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8E" w:rsidRPr="00812DC2" w:rsidRDefault="00E1568E" w:rsidP="00E1568E">
      <w:pPr>
        <w:jc w:val="center"/>
        <w:rPr>
          <w:rFonts w:asciiTheme="minorHAnsi" w:hAnsiTheme="minorHAnsi" w:cstheme="minorHAnsi"/>
          <w:b/>
          <w:sz w:val="22"/>
          <w:szCs w:val="22"/>
        </w:rPr>
      </w:pPr>
      <w:r w:rsidRPr="00812DC2">
        <w:rPr>
          <w:rFonts w:asciiTheme="minorHAnsi" w:hAnsiTheme="minorHAnsi" w:cstheme="minorHAnsi"/>
          <w:b/>
          <w:sz w:val="22"/>
          <w:szCs w:val="22"/>
        </w:rPr>
        <w:t>Appendix H.1</w:t>
      </w:r>
    </w:p>
    <w:p w:rsidR="00E1568E" w:rsidRPr="00812DC2" w:rsidRDefault="00D627B5" w:rsidP="00E1568E">
      <w:pPr>
        <w:jc w:val="center"/>
        <w:rPr>
          <w:rFonts w:asciiTheme="minorHAnsi" w:hAnsiTheme="minorHAnsi" w:cstheme="minorHAnsi"/>
          <w:b/>
          <w:sz w:val="22"/>
          <w:szCs w:val="22"/>
        </w:rPr>
      </w:pPr>
      <w:r w:rsidRPr="00812DC2">
        <w:rPr>
          <w:rFonts w:asciiTheme="minorHAnsi" w:hAnsiTheme="minorHAnsi" w:cstheme="minorHAnsi"/>
          <w:b/>
          <w:sz w:val="22"/>
          <w:szCs w:val="22"/>
        </w:rPr>
        <w:t>Post-Birth HIPA</w:t>
      </w:r>
      <w:r w:rsidR="00E1568E" w:rsidRPr="00812DC2">
        <w:rPr>
          <w:rFonts w:asciiTheme="minorHAnsi" w:hAnsiTheme="minorHAnsi" w:cstheme="minorHAnsi"/>
          <w:b/>
          <w:sz w:val="22"/>
          <w:szCs w:val="22"/>
        </w:rPr>
        <w:t xml:space="preserve">A Letter – </w:t>
      </w:r>
      <w:r w:rsidR="00812DC2" w:rsidRPr="00812DC2">
        <w:rPr>
          <w:rFonts w:asciiTheme="minorHAnsi" w:hAnsiTheme="minorHAnsi" w:cstheme="minorHAnsi"/>
          <w:b/>
          <w:sz w:val="22"/>
          <w:szCs w:val="22"/>
        </w:rPr>
        <w:t>ENGLISH</w:t>
      </w:r>
    </w:p>
    <w:p w:rsidR="00E1568E" w:rsidRDefault="00E1568E" w:rsidP="00E1568E">
      <w:pPr>
        <w:pStyle w:val="RecipientAddress"/>
        <w:rPr>
          <w:rFonts w:asciiTheme="minorHAnsi" w:hAnsiTheme="minorHAnsi" w:cstheme="minorHAnsi"/>
          <w:sz w:val="22"/>
          <w:szCs w:val="22"/>
        </w:rPr>
      </w:pPr>
    </w:p>
    <w:p w:rsidR="00E1568E" w:rsidRDefault="00E1568E" w:rsidP="00E1568E">
      <w:pPr>
        <w:pStyle w:val="RecipientAddress"/>
        <w:rPr>
          <w:rFonts w:asciiTheme="minorHAnsi" w:hAnsiTheme="minorHAnsi" w:cstheme="minorHAnsi"/>
          <w:sz w:val="22"/>
          <w:szCs w:val="22"/>
        </w:rPr>
      </w:pPr>
    </w:p>
    <w:p w:rsidR="00E1568E" w:rsidRPr="008B1775" w:rsidRDefault="00A67593" w:rsidP="00E1568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E1568E" w:rsidRPr="008B1775">
        <w:rPr>
          <w:rFonts w:asciiTheme="minorHAnsi" w:hAnsiTheme="minorHAnsi" w:cstheme="minorHAnsi"/>
          <w:sz w:val="22"/>
          <w:szCs w:val="22"/>
        </w:rPr>
        <w:instrText>MACROBUTTON  DoFieldClick [</w:instrText>
      </w:r>
      <w:r w:rsidR="00E1568E" w:rsidRPr="008B1775">
        <w:rPr>
          <w:rFonts w:asciiTheme="minorHAnsi" w:hAnsiTheme="minorHAnsi" w:cstheme="minorHAnsi"/>
          <w:b/>
          <w:sz w:val="22"/>
          <w:szCs w:val="22"/>
        </w:rPr>
        <w:instrText>Recipient Name</w:instrText>
      </w:r>
      <w:r w:rsidR="00E1568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E1568E" w:rsidRPr="008B1775" w:rsidRDefault="00A67593" w:rsidP="00E1568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E1568E" w:rsidRPr="008B1775">
        <w:rPr>
          <w:rFonts w:asciiTheme="minorHAnsi" w:hAnsiTheme="minorHAnsi" w:cstheme="minorHAnsi"/>
          <w:sz w:val="22"/>
          <w:szCs w:val="22"/>
        </w:rPr>
        <w:instrText>MACROBUTTON  DoFieldClick [</w:instrText>
      </w:r>
      <w:r w:rsidR="00E1568E" w:rsidRPr="008B1775">
        <w:rPr>
          <w:rFonts w:asciiTheme="minorHAnsi" w:hAnsiTheme="minorHAnsi" w:cstheme="minorHAnsi"/>
          <w:b/>
          <w:sz w:val="22"/>
          <w:szCs w:val="22"/>
        </w:rPr>
        <w:instrText>Street Address</w:instrText>
      </w:r>
      <w:r w:rsidR="00E1568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E1568E" w:rsidRPr="008B1775" w:rsidRDefault="00A67593" w:rsidP="00E1568E">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E1568E" w:rsidRPr="008B1775">
        <w:rPr>
          <w:rFonts w:asciiTheme="minorHAnsi" w:hAnsiTheme="minorHAnsi" w:cstheme="minorHAnsi"/>
          <w:sz w:val="22"/>
          <w:szCs w:val="22"/>
        </w:rPr>
        <w:instrText>MACROBUTTON  DoFieldClick [</w:instrText>
      </w:r>
      <w:r w:rsidR="00E1568E" w:rsidRPr="008B1775">
        <w:rPr>
          <w:rFonts w:asciiTheme="minorHAnsi" w:hAnsiTheme="minorHAnsi" w:cstheme="minorHAnsi"/>
          <w:b/>
          <w:sz w:val="22"/>
          <w:szCs w:val="22"/>
        </w:rPr>
        <w:instrText>City, ST  ZIP Code</w:instrText>
      </w:r>
      <w:r w:rsidR="00E1568E"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D27A70" w:rsidRPr="008B1775" w:rsidRDefault="00D27A70" w:rsidP="00852CDA">
      <w:pPr>
        <w:pStyle w:val="Salutation"/>
        <w:rPr>
          <w:rFonts w:asciiTheme="minorHAnsi" w:hAnsiTheme="minorHAnsi" w:cstheme="minorHAnsi"/>
          <w:sz w:val="22"/>
          <w:szCs w:val="22"/>
        </w:rPr>
      </w:pPr>
      <w:r w:rsidRPr="008B1775">
        <w:rPr>
          <w:rFonts w:asciiTheme="minorHAnsi" w:hAnsiTheme="minorHAnsi" w:cstheme="minorHAnsi"/>
          <w:sz w:val="22"/>
          <w:szCs w:val="22"/>
        </w:rPr>
        <w:t xml:space="preserve">Dear </w:t>
      </w:r>
      <w:r w:rsidR="00A67593" w:rsidRPr="008B1775">
        <w:rPr>
          <w:rFonts w:asciiTheme="minorHAnsi" w:hAnsiTheme="minorHAnsi" w:cstheme="minorHAnsi"/>
          <w:sz w:val="22"/>
          <w:szCs w:val="22"/>
        </w:rPr>
        <w:fldChar w:fldCharType="begin"/>
      </w:r>
      <w:r w:rsidRPr="008B1775">
        <w:rPr>
          <w:rFonts w:asciiTheme="minorHAnsi" w:hAnsiTheme="minorHAnsi" w:cstheme="minorHAnsi"/>
          <w:sz w:val="22"/>
          <w:szCs w:val="22"/>
        </w:rPr>
        <w:instrText>MACROBUTTON  DoFieldClick [</w:instrText>
      </w:r>
      <w:r w:rsidRPr="008B1775">
        <w:rPr>
          <w:rFonts w:asciiTheme="minorHAnsi" w:hAnsiTheme="minorHAnsi" w:cstheme="minorHAnsi"/>
          <w:b/>
          <w:sz w:val="22"/>
          <w:szCs w:val="22"/>
        </w:rPr>
        <w:instrText xml:space="preserve">Recipient </w:instrText>
      </w:r>
      <w:r w:rsidR="00B26817" w:rsidRPr="008B1775">
        <w:rPr>
          <w:rFonts w:asciiTheme="minorHAnsi" w:hAnsiTheme="minorHAnsi" w:cstheme="minorHAnsi"/>
          <w:b/>
          <w:sz w:val="22"/>
          <w:szCs w:val="22"/>
        </w:rPr>
        <w:instrText>N</w:instrText>
      </w:r>
      <w:r w:rsidRPr="008B1775">
        <w:rPr>
          <w:rFonts w:asciiTheme="minorHAnsi" w:hAnsiTheme="minorHAnsi" w:cstheme="minorHAnsi"/>
          <w:b/>
          <w:sz w:val="22"/>
          <w:szCs w:val="22"/>
        </w:rPr>
        <w:instrText>ame</w:instrText>
      </w:r>
      <w:r w:rsidRPr="008B1775">
        <w:rPr>
          <w:rFonts w:asciiTheme="minorHAnsi" w:hAnsiTheme="minorHAnsi" w:cstheme="minorHAnsi"/>
          <w:sz w:val="22"/>
          <w:szCs w:val="22"/>
        </w:rPr>
        <w:instrText>]</w:instrText>
      </w:r>
      <w:r w:rsidR="00A67593" w:rsidRPr="008B1775">
        <w:rPr>
          <w:rFonts w:asciiTheme="minorHAnsi" w:hAnsiTheme="minorHAnsi" w:cstheme="minorHAnsi"/>
          <w:sz w:val="22"/>
          <w:szCs w:val="22"/>
        </w:rPr>
        <w:fldChar w:fldCharType="end"/>
      </w:r>
      <w:r w:rsidRPr="008B1775">
        <w:rPr>
          <w:rFonts w:asciiTheme="minorHAnsi" w:hAnsiTheme="minorHAnsi" w:cstheme="minorHAnsi"/>
          <w:sz w:val="22"/>
          <w:szCs w:val="22"/>
        </w:rPr>
        <w:t>:</w:t>
      </w:r>
    </w:p>
    <w:p w:rsidR="00272AE7" w:rsidRPr="00E1568E" w:rsidRDefault="00D778EB" w:rsidP="007F2457">
      <w:pPr>
        <w:pStyle w:val="BodyText"/>
        <w:rPr>
          <w:rFonts w:asciiTheme="minorHAnsi" w:hAnsiTheme="minorHAnsi" w:cstheme="minorHAnsi"/>
          <w:sz w:val="22"/>
          <w:szCs w:val="22"/>
        </w:rPr>
      </w:pPr>
      <w:r w:rsidRPr="00E1568E">
        <w:rPr>
          <w:rFonts w:asciiTheme="minorHAnsi" w:hAnsiTheme="minorHAnsi" w:cstheme="minorHAnsi"/>
          <w:sz w:val="22"/>
          <w:szCs w:val="22"/>
        </w:rPr>
        <w:t xml:space="preserve">Congratulations on the birth of your baby [NAME] on [DATE]!  The </w:t>
      </w:r>
      <w:r w:rsidRPr="00E1568E">
        <w:rPr>
          <w:rFonts w:asciiTheme="minorHAnsi" w:hAnsiTheme="minorHAnsi" w:cstheme="minorHAnsi"/>
          <w:b/>
          <w:sz w:val="22"/>
          <w:szCs w:val="22"/>
        </w:rPr>
        <w:t>WIC Feeding My Baby</w:t>
      </w:r>
      <w:r w:rsidRPr="00E1568E">
        <w:rPr>
          <w:rFonts w:asciiTheme="minorHAnsi" w:hAnsiTheme="minorHAnsi" w:cstheme="minorHAnsi"/>
          <w:sz w:val="22"/>
          <w:szCs w:val="22"/>
        </w:rPr>
        <w:t xml:space="preserve"> study team is looking forward to talking with you over the next two years to learn more about your WIC experiences and the choices you make about how and what to feed your baby.  As you know, you will receive </w:t>
      </w:r>
      <w:r w:rsidRPr="00E1568E">
        <w:rPr>
          <w:rFonts w:asciiTheme="minorHAnsi" w:hAnsiTheme="minorHAnsi" w:cstheme="minorHAnsi"/>
          <w:b/>
          <w:sz w:val="22"/>
          <w:szCs w:val="22"/>
        </w:rPr>
        <w:t>$20</w:t>
      </w:r>
      <w:r w:rsidRPr="00E1568E">
        <w:rPr>
          <w:rFonts w:asciiTheme="minorHAnsi" w:hAnsiTheme="minorHAnsi" w:cstheme="minorHAnsi"/>
          <w:sz w:val="22"/>
          <w:szCs w:val="22"/>
        </w:rPr>
        <w:t xml:space="preserve"> for each telephone interview you complete.</w:t>
      </w:r>
    </w:p>
    <w:p w:rsidR="00D87982" w:rsidRPr="00E1568E" w:rsidRDefault="00827B73" w:rsidP="007F2457">
      <w:pPr>
        <w:pStyle w:val="BodyText"/>
        <w:rPr>
          <w:rFonts w:asciiTheme="minorHAnsi" w:hAnsiTheme="minorHAnsi" w:cstheme="minorHAnsi"/>
          <w:sz w:val="22"/>
          <w:szCs w:val="22"/>
        </w:rPr>
      </w:pPr>
      <w:r w:rsidRPr="00E1568E">
        <w:rPr>
          <w:rFonts w:asciiTheme="minorHAnsi" w:hAnsiTheme="minorHAnsi" w:cstheme="minorHAnsi"/>
          <w:sz w:val="22"/>
          <w:szCs w:val="22"/>
        </w:rPr>
        <w:t>This package includes the following:</w:t>
      </w:r>
    </w:p>
    <w:p w:rsidR="00D87982" w:rsidRPr="00E1568E" w:rsidRDefault="00D87982" w:rsidP="006E425A">
      <w:pPr>
        <w:pStyle w:val="BodyText"/>
        <w:numPr>
          <w:ilvl w:val="0"/>
          <w:numId w:val="12"/>
        </w:numPr>
        <w:rPr>
          <w:rFonts w:asciiTheme="minorHAnsi" w:hAnsiTheme="minorHAnsi" w:cstheme="minorHAnsi"/>
          <w:sz w:val="22"/>
          <w:szCs w:val="22"/>
        </w:rPr>
      </w:pPr>
      <w:r w:rsidRPr="00E1568E">
        <w:rPr>
          <w:rFonts w:asciiTheme="minorHAnsi" w:hAnsiTheme="minorHAnsi" w:cstheme="minorHAnsi"/>
          <w:sz w:val="22"/>
          <w:szCs w:val="22"/>
        </w:rPr>
        <w:t>HIPAA form [If core</w:t>
      </w:r>
      <w:r w:rsidR="0077668A" w:rsidRPr="00E1568E">
        <w:rPr>
          <w:rFonts w:asciiTheme="minorHAnsi" w:hAnsiTheme="minorHAnsi" w:cstheme="minorHAnsi"/>
          <w:sz w:val="22"/>
          <w:szCs w:val="22"/>
        </w:rPr>
        <w:t>, postnatal</w:t>
      </w:r>
      <w:r w:rsidRPr="00E1568E">
        <w:rPr>
          <w:rFonts w:asciiTheme="minorHAnsi" w:hAnsiTheme="minorHAnsi" w:cstheme="minorHAnsi"/>
          <w:sz w:val="22"/>
          <w:szCs w:val="22"/>
        </w:rPr>
        <w:t xml:space="preserve"> group] that authorizes us to get </w:t>
      </w:r>
      <w:r w:rsidR="0077668A" w:rsidRPr="00E1568E">
        <w:rPr>
          <w:rFonts w:asciiTheme="minorHAnsi" w:hAnsiTheme="minorHAnsi" w:cstheme="minorHAnsi"/>
          <w:sz w:val="22"/>
          <w:szCs w:val="22"/>
        </w:rPr>
        <w:t>records</w:t>
      </w:r>
      <w:r w:rsidRPr="00E1568E">
        <w:rPr>
          <w:rFonts w:asciiTheme="minorHAnsi" w:hAnsiTheme="minorHAnsi" w:cstheme="minorHAnsi"/>
          <w:sz w:val="22"/>
          <w:szCs w:val="22"/>
        </w:rPr>
        <w:t xml:space="preserve"> about your baby’s birth from the hospital where you gave birth, and the information about your baby’s height and weight from </w:t>
      </w:r>
      <w:r w:rsidR="0077668A" w:rsidRPr="00E1568E">
        <w:rPr>
          <w:rFonts w:asciiTheme="minorHAnsi" w:hAnsiTheme="minorHAnsi" w:cstheme="minorHAnsi"/>
          <w:sz w:val="22"/>
          <w:szCs w:val="22"/>
        </w:rPr>
        <w:t xml:space="preserve">your baby’s pediatrician. </w:t>
      </w:r>
      <w:r w:rsidR="00827B73" w:rsidRPr="00E1568E">
        <w:rPr>
          <w:rFonts w:asciiTheme="minorHAnsi" w:hAnsiTheme="minorHAnsi" w:cstheme="minorHAnsi"/>
          <w:b/>
          <w:sz w:val="22"/>
          <w:szCs w:val="22"/>
          <w:u w:val="single"/>
        </w:rPr>
        <w:t>Please sign and return the form to us in the enclosed postage-paid return envelope</w:t>
      </w:r>
      <w:r w:rsidR="00827B73" w:rsidRPr="00E1568E">
        <w:rPr>
          <w:rFonts w:asciiTheme="minorHAnsi" w:hAnsiTheme="minorHAnsi" w:cstheme="minorHAnsi"/>
          <w:sz w:val="22"/>
          <w:szCs w:val="22"/>
        </w:rPr>
        <w:t>.</w:t>
      </w:r>
    </w:p>
    <w:p w:rsidR="00D87982" w:rsidRPr="00E1568E" w:rsidRDefault="00827B73" w:rsidP="00D87982">
      <w:pPr>
        <w:pStyle w:val="BodyText"/>
        <w:numPr>
          <w:ilvl w:val="0"/>
          <w:numId w:val="12"/>
        </w:numPr>
        <w:rPr>
          <w:rFonts w:asciiTheme="minorHAnsi" w:hAnsiTheme="minorHAnsi" w:cstheme="minorHAnsi"/>
          <w:sz w:val="22"/>
          <w:szCs w:val="22"/>
        </w:rPr>
      </w:pPr>
      <w:r w:rsidRPr="00E1568E">
        <w:rPr>
          <w:rFonts w:asciiTheme="minorHAnsi" w:hAnsiTheme="minorHAnsi" w:cstheme="minorHAnsi"/>
          <w:sz w:val="22"/>
          <w:szCs w:val="22"/>
        </w:rPr>
        <w:t>A</w:t>
      </w:r>
      <w:r w:rsidR="00D87982" w:rsidRPr="00E1568E">
        <w:rPr>
          <w:rFonts w:asciiTheme="minorHAnsi" w:hAnsiTheme="minorHAnsi" w:cstheme="minorHAnsi"/>
          <w:sz w:val="22"/>
          <w:szCs w:val="22"/>
        </w:rPr>
        <w:t xml:space="preserve"> calendar </w:t>
      </w:r>
      <w:r w:rsidRPr="00E1568E">
        <w:rPr>
          <w:rFonts w:asciiTheme="minorHAnsi" w:hAnsiTheme="minorHAnsi" w:cstheme="minorHAnsi"/>
          <w:sz w:val="22"/>
          <w:szCs w:val="22"/>
        </w:rPr>
        <w:t xml:space="preserve">on the yellow sheet </w:t>
      </w:r>
      <w:r w:rsidR="00D87982" w:rsidRPr="00E1568E">
        <w:rPr>
          <w:rFonts w:asciiTheme="minorHAnsi" w:hAnsiTheme="minorHAnsi" w:cstheme="minorHAnsi"/>
          <w:sz w:val="22"/>
          <w:szCs w:val="22"/>
        </w:rPr>
        <w:t>that shows the four-week period when we will call you to complete each followup interview. It also has a toll-free number, 1-888-888-8888,</w:t>
      </w:r>
      <w:r w:rsidRPr="00E1568E">
        <w:rPr>
          <w:rFonts w:asciiTheme="minorHAnsi" w:hAnsiTheme="minorHAnsi" w:cstheme="minorHAnsi"/>
          <w:sz w:val="22"/>
          <w:szCs w:val="22"/>
        </w:rPr>
        <w:t xml:space="preserve"> </w:t>
      </w:r>
      <w:r w:rsidR="00366436" w:rsidRPr="00E1568E">
        <w:rPr>
          <w:rFonts w:asciiTheme="minorHAnsi" w:hAnsiTheme="minorHAnsi" w:cstheme="minorHAnsi"/>
          <w:sz w:val="22"/>
          <w:szCs w:val="22"/>
        </w:rPr>
        <w:t>which</w:t>
      </w:r>
      <w:r w:rsidR="00D87982" w:rsidRPr="00E1568E">
        <w:rPr>
          <w:rFonts w:asciiTheme="minorHAnsi" w:hAnsiTheme="minorHAnsi" w:cstheme="minorHAnsi"/>
          <w:sz w:val="22"/>
          <w:szCs w:val="22"/>
        </w:rPr>
        <w:t xml:space="preserve"> you can </w:t>
      </w:r>
      <w:r w:rsidRPr="00E1568E">
        <w:rPr>
          <w:rFonts w:asciiTheme="minorHAnsi" w:hAnsiTheme="minorHAnsi" w:cstheme="minorHAnsi"/>
          <w:sz w:val="22"/>
          <w:szCs w:val="22"/>
        </w:rPr>
        <w:t>use</w:t>
      </w:r>
      <w:r w:rsidR="00D87982" w:rsidRPr="00E1568E">
        <w:rPr>
          <w:rFonts w:asciiTheme="minorHAnsi" w:hAnsiTheme="minorHAnsi" w:cstheme="minorHAnsi"/>
          <w:sz w:val="22"/>
          <w:szCs w:val="22"/>
        </w:rPr>
        <w:t xml:space="preserve"> to call us during each interview period to complete an interview. </w:t>
      </w:r>
      <w:r w:rsidRPr="00E1568E">
        <w:rPr>
          <w:rFonts w:asciiTheme="minorHAnsi" w:hAnsiTheme="minorHAnsi" w:cstheme="minorHAnsi"/>
          <w:sz w:val="22"/>
          <w:szCs w:val="22"/>
        </w:rPr>
        <w:t>You may find it</w:t>
      </w:r>
      <w:r w:rsidR="00D87982" w:rsidRPr="00E1568E">
        <w:rPr>
          <w:rFonts w:asciiTheme="minorHAnsi" w:hAnsiTheme="minorHAnsi" w:cstheme="minorHAnsi"/>
          <w:sz w:val="22"/>
          <w:szCs w:val="22"/>
        </w:rPr>
        <w:t xml:space="preserve"> helpful to place the calendar on </w:t>
      </w:r>
      <w:r w:rsidR="00366436" w:rsidRPr="00E1568E">
        <w:rPr>
          <w:rFonts w:asciiTheme="minorHAnsi" w:hAnsiTheme="minorHAnsi" w:cstheme="minorHAnsi"/>
          <w:sz w:val="22"/>
          <w:szCs w:val="22"/>
        </w:rPr>
        <w:t>your</w:t>
      </w:r>
      <w:r w:rsidR="00D87982" w:rsidRPr="00E1568E">
        <w:rPr>
          <w:rFonts w:asciiTheme="minorHAnsi" w:hAnsiTheme="minorHAnsi" w:cstheme="minorHAnsi"/>
          <w:sz w:val="22"/>
          <w:szCs w:val="22"/>
        </w:rPr>
        <w:t xml:space="preserve"> refrigerator. </w:t>
      </w:r>
    </w:p>
    <w:p w:rsidR="003B2104" w:rsidRPr="00E1568E" w:rsidRDefault="00827B73" w:rsidP="003B2104">
      <w:pPr>
        <w:pStyle w:val="BodyText"/>
        <w:numPr>
          <w:ilvl w:val="0"/>
          <w:numId w:val="12"/>
        </w:numPr>
        <w:rPr>
          <w:rFonts w:asciiTheme="minorHAnsi" w:hAnsiTheme="minorHAnsi" w:cstheme="minorHAnsi"/>
          <w:sz w:val="22"/>
          <w:szCs w:val="22"/>
        </w:rPr>
      </w:pPr>
      <w:r w:rsidRPr="00E1568E">
        <w:rPr>
          <w:rFonts w:asciiTheme="minorHAnsi" w:hAnsiTheme="minorHAnsi" w:cstheme="minorHAnsi"/>
          <w:sz w:val="22"/>
          <w:szCs w:val="22"/>
        </w:rPr>
        <w:t xml:space="preserve"> </w:t>
      </w:r>
      <w:r w:rsidR="003B2104" w:rsidRPr="00E1568E">
        <w:rPr>
          <w:rFonts w:asciiTheme="minorHAnsi" w:hAnsiTheme="minorHAnsi" w:cstheme="minorHAnsi"/>
          <w:sz w:val="22"/>
          <w:szCs w:val="22"/>
        </w:rPr>
        <w:t>A set of measuring guides including measuring cups and spoons, a household teaspoon and tablespoon, and a ruler to help you with the next interviews that ask about the type and amount of food the child eats on a given day.</w:t>
      </w:r>
    </w:p>
    <w:p w:rsidR="00827B73" w:rsidRPr="00E1568E" w:rsidRDefault="00827B73" w:rsidP="003B2104">
      <w:pPr>
        <w:pStyle w:val="BodyText"/>
        <w:ind w:left="720"/>
        <w:rPr>
          <w:rFonts w:asciiTheme="minorHAnsi" w:hAnsiTheme="minorHAnsi" w:cstheme="minorHAnsi"/>
          <w:sz w:val="22"/>
          <w:szCs w:val="22"/>
        </w:rPr>
      </w:pPr>
    </w:p>
    <w:p w:rsidR="00767D93" w:rsidRPr="00E1568E" w:rsidRDefault="00B4725E" w:rsidP="007F2457">
      <w:pPr>
        <w:pStyle w:val="BodyText"/>
        <w:rPr>
          <w:rFonts w:asciiTheme="minorHAnsi" w:hAnsiTheme="minorHAnsi" w:cstheme="minorHAnsi"/>
          <w:sz w:val="22"/>
          <w:szCs w:val="22"/>
        </w:rPr>
      </w:pPr>
      <w:r w:rsidRPr="00E1568E">
        <w:rPr>
          <w:rFonts w:asciiTheme="minorHAnsi" w:hAnsiTheme="minorHAnsi" w:cstheme="minorHAnsi"/>
          <w:sz w:val="22"/>
          <w:szCs w:val="22"/>
        </w:rPr>
        <w:t xml:space="preserve">If you have any other questions, </w:t>
      </w:r>
      <w:r w:rsidR="00767D93" w:rsidRPr="00E1568E">
        <w:rPr>
          <w:rFonts w:asciiTheme="minorHAnsi" w:hAnsiTheme="minorHAnsi" w:cstheme="minorHAnsi"/>
          <w:sz w:val="22"/>
          <w:szCs w:val="22"/>
        </w:rPr>
        <w:t>please</w:t>
      </w:r>
      <w:r w:rsidRPr="00E1568E">
        <w:rPr>
          <w:rFonts w:asciiTheme="minorHAnsi" w:hAnsiTheme="minorHAnsi" w:cstheme="minorHAnsi"/>
          <w:sz w:val="22"/>
          <w:szCs w:val="22"/>
        </w:rPr>
        <w:t xml:space="preserve"> contact your study liaison, </w:t>
      </w:r>
      <w:r w:rsidRPr="00E1568E">
        <w:rPr>
          <w:rFonts w:asciiTheme="minorHAnsi" w:hAnsiTheme="minorHAnsi" w:cstheme="minorHAnsi"/>
          <w:b/>
          <w:sz w:val="22"/>
          <w:szCs w:val="22"/>
        </w:rPr>
        <w:t>[</w:t>
      </w:r>
      <w:r w:rsidR="003B2104" w:rsidRPr="00E1568E">
        <w:rPr>
          <w:rFonts w:asciiTheme="minorHAnsi" w:hAnsiTheme="minorHAnsi" w:cstheme="minorHAnsi"/>
          <w:b/>
          <w:sz w:val="22"/>
          <w:szCs w:val="22"/>
        </w:rPr>
        <w:t>STUDY LIAISON NAME</w:t>
      </w:r>
      <w:r w:rsidRPr="00E1568E">
        <w:rPr>
          <w:rFonts w:asciiTheme="minorHAnsi" w:hAnsiTheme="minorHAnsi" w:cstheme="minorHAnsi"/>
          <w:b/>
          <w:sz w:val="22"/>
          <w:szCs w:val="22"/>
        </w:rPr>
        <w:t>].</w:t>
      </w:r>
      <w:r w:rsidRPr="00E1568E">
        <w:rPr>
          <w:rFonts w:asciiTheme="minorHAnsi" w:hAnsiTheme="minorHAnsi" w:cstheme="minorHAnsi"/>
          <w:sz w:val="22"/>
          <w:szCs w:val="22"/>
        </w:rPr>
        <w:t xml:space="preserve">  She can be reached </w:t>
      </w:r>
      <w:r w:rsidR="00827B73" w:rsidRPr="00E1568E">
        <w:rPr>
          <w:rFonts w:asciiTheme="minorHAnsi" w:hAnsiTheme="minorHAnsi" w:cstheme="minorHAnsi"/>
          <w:sz w:val="22"/>
          <w:szCs w:val="22"/>
        </w:rPr>
        <w:t xml:space="preserve">by </w:t>
      </w:r>
      <w:r w:rsidRPr="00E1568E">
        <w:rPr>
          <w:rFonts w:asciiTheme="minorHAnsi" w:hAnsiTheme="minorHAnsi" w:cstheme="minorHAnsi"/>
          <w:sz w:val="22"/>
          <w:szCs w:val="22"/>
        </w:rPr>
        <w:t xml:space="preserve">e-mail at ______________, and </w:t>
      </w:r>
      <w:r w:rsidR="004F02BE" w:rsidRPr="00E1568E">
        <w:rPr>
          <w:rFonts w:asciiTheme="minorHAnsi" w:hAnsiTheme="minorHAnsi" w:cstheme="minorHAnsi"/>
          <w:sz w:val="22"/>
          <w:szCs w:val="22"/>
        </w:rPr>
        <w:t>you</w:t>
      </w:r>
      <w:r w:rsidRPr="00E1568E">
        <w:rPr>
          <w:rFonts w:asciiTheme="minorHAnsi" w:hAnsiTheme="minorHAnsi" w:cstheme="minorHAnsi"/>
          <w:sz w:val="22"/>
          <w:szCs w:val="22"/>
        </w:rPr>
        <w:t xml:space="preserve"> can also call or text her</w:t>
      </w:r>
      <w:r w:rsidR="00135575" w:rsidRPr="00E1568E">
        <w:rPr>
          <w:rFonts w:asciiTheme="minorHAnsi" w:hAnsiTheme="minorHAnsi" w:cstheme="minorHAnsi"/>
          <w:sz w:val="22"/>
          <w:szCs w:val="22"/>
        </w:rPr>
        <w:t xml:space="preserve"> at _________________.</w:t>
      </w:r>
    </w:p>
    <w:p w:rsidR="004F02BE" w:rsidRDefault="003B2104" w:rsidP="00FD5F91">
      <w:pPr>
        <w:pStyle w:val="ccEnclosure"/>
        <w:rPr>
          <w:rFonts w:asciiTheme="minorHAnsi" w:hAnsiTheme="minorHAnsi" w:cstheme="minorHAnsi"/>
          <w:sz w:val="22"/>
          <w:szCs w:val="22"/>
        </w:rPr>
      </w:pPr>
      <w:r w:rsidRPr="00E1568E">
        <w:rPr>
          <w:rFonts w:asciiTheme="minorHAnsi" w:hAnsiTheme="minorHAnsi" w:cstheme="minorHAnsi"/>
          <w:sz w:val="22"/>
          <w:szCs w:val="22"/>
        </w:rPr>
        <w:t xml:space="preserve">Thank you for your continued participation in the </w:t>
      </w:r>
      <w:r w:rsidRPr="00E1568E">
        <w:rPr>
          <w:rFonts w:asciiTheme="minorHAnsi" w:hAnsiTheme="minorHAnsi" w:cstheme="minorHAnsi"/>
          <w:b/>
          <w:sz w:val="22"/>
          <w:szCs w:val="22"/>
        </w:rPr>
        <w:t>WIC Feeding My Baby</w:t>
      </w:r>
      <w:r w:rsidRPr="00E1568E">
        <w:rPr>
          <w:rFonts w:asciiTheme="minorHAnsi" w:hAnsiTheme="minorHAnsi" w:cstheme="minorHAnsi"/>
          <w:sz w:val="22"/>
          <w:szCs w:val="22"/>
        </w:rPr>
        <w:t xml:space="preserve"> study.</w:t>
      </w:r>
    </w:p>
    <w:p w:rsidR="004F02BE" w:rsidRDefault="004F02BE" w:rsidP="00FD5F91">
      <w:pPr>
        <w:pStyle w:val="ccEnclosure"/>
        <w:rPr>
          <w:rFonts w:asciiTheme="minorHAnsi" w:hAnsiTheme="minorHAnsi" w:cstheme="minorHAnsi"/>
          <w:sz w:val="22"/>
          <w:szCs w:val="22"/>
        </w:rPr>
      </w:pPr>
    </w:p>
    <w:p w:rsidR="00FD5F91" w:rsidRPr="008B1775" w:rsidRDefault="00D27A70" w:rsidP="00FD5F91">
      <w:pPr>
        <w:pStyle w:val="ccEnclosure"/>
        <w:rPr>
          <w:rFonts w:asciiTheme="minorHAnsi" w:hAnsiTheme="minorHAnsi" w:cstheme="minorHAnsi"/>
          <w:sz w:val="22"/>
          <w:szCs w:val="22"/>
        </w:rPr>
      </w:pPr>
      <w:r w:rsidRPr="008B1775">
        <w:rPr>
          <w:rFonts w:asciiTheme="minorHAnsi" w:hAnsiTheme="minorHAnsi" w:cstheme="minorHAnsi"/>
          <w:sz w:val="22"/>
          <w:szCs w:val="22"/>
        </w:rPr>
        <w:t>Enclosure</w:t>
      </w:r>
      <w:r w:rsidR="002B4232" w:rsidRPr="008B1775">
        <w:rPr>
          <w:rFonts w:asciiTheme="minorHAnsi" w:hAnsiTheme="minorHAnsi" w:cstheme="minorHAnsi"/>
          <w:sz w:val="22"/>
          <w:szCs w:val="22"/>
        </w:rPr>
        <w:t>s</w:t>
      </w:r>
    </w:p>
    <w:p w:rsidR="002B4232" w:rsidRDefault="002B4232" w:rsidP="00EE7657">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HIPAA Form (Core</w:t>
      </w:r>
      <w:r w:rsidR="0077668A">
        <w:rPr>
          <w:rFonts w:asciiTheme="minorHAnsi" w:hAnsiTheme="minorHAnsi" w:cstheme="minorHAnsi"/>
          <w:sz w:val="22"/>
          <w:szCs w:val="22"/>
        </w:rPr>
        <w:t>, Postnatal</w:t>
      </w:r>
      <w:r w:rsidRPr="008B1775">
        <w:rPr>
          <w:rFonts w:asciiTheme="minorHAnsi" w:hAnsiTheme="minorHAnsi" w:cstheme="minorHAnsi"/>
          <w:sz w:val="22"/>
          <w:szCs w:val="22"/>
        </w:rPr>
        <w:t xml:space="preserve"> Group Only)</w:t>
      </w:r>
    </w:p>
    <w:p w:rsidR="00424448" w:rsidRPr="008B1775" w:rsidRDefault="00424448"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Study Calendar</w:t>
      </w:r>
    </w:p>
    <w:p w:rsidR="00EE7657" w:rsidRPr="00E1568E" w:rsidRDefault="003B2104" w:rsidP="00EE7657">
      <w:pPr>
        <w:pStyle w:val="ListParagraph"/>
        <w:numPr>
          <w:ilvl w:val="0"/>
          <w:numId w:val="11"/>
        </w:numPr>
        <w:rPr>
          <w:rFonts w:asciiTheme="minorHAnsi" w:hAnsiTheme="minorHAnsi" w:cstheme="minorHAnsi"/>
          <w:sz w:val="22"/>
          <w:szCs w:val="22"/>
        </w:rPr>
      </w:pPr>
      <w:r w:rsidRPr="00E1568E">
        <w:rPr>
          <w:rFonts w:asciiTheme="minorHAnsi" w:hAnsiTheme="minorHAnsi" w:cstheme="minorHAnsi"/>
          <w:sz w:val="22"/>
          <w:szCs w:val="22"/>
        </w:rPr>
        <w:t>Measuring Guides</w:t>
      </w:r>
    </w:p>
    <w:p w:rsidR="00EC2F28" w:rsidRPr="008B1775" w:rsidRDefault="00EC2F28" w:rsidP="00EC2F28">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Postage-paid Return Envelope (Core Group Only)</w:t>
      </w:r>
    </w:p>
    <w:p w:rsidR="007F2457" w:rsidRDefault="007F2457" w:rsidP="007F2457">
      <w:pPr>
        <w:rPr>
          <w:rFonts w:asciiTheme="minorHAnsi" w:hAnsiTheme="minorHAnsi" w:cstheme="minorHAnsi"/>
          <w:sz w:val="20"/>
          <w:szCs w:val="20"/>
        </w:rPr>
      </w:pPr>
    </w:p>
    <w:p w:rsidR="00424448" w:rsidRDefault="00424448" w:rsidP="007F2457">
      <w:pPr>
        <w:rPr>
          <w:rFonts w:asciiTheme="minorHAnsi" w:hAnsiTheme="minorHAnsi" w:cstheme="minorHAnsi"/>
          <w:sz w:val="20"/>
          <w:szCs w:val="20"/>
        </w:rPr>
      </w:pPr>
    </w:p>
    <w:p w:rsidR="00424448" w:rsidRDefault="00424448" w:rsidP="007F2457">
      <w:pPr>
        <w:rPr>
          <w:rFonts w:asciiTheme="minorHAnsi" w:hAnsiTheme="minorHAnsi" w:cstheme="minorHAnsi"/>
          <w:sz w:val="20"/>
          <w:szCs w:val="20"/>
        </w:rPr>
      </w:pPr>
    </w:p>
    <w:p w:rsidR="00424448" w:rsidRDefault="00424448" w:rsidP="007F2457">
      <w:pPr>
        <w:rPr>
          <w:rFonts w:asciiTheme="minorHAnsi" w:hAnsiTheme="minorHAnsi" w:cstheme="minorHAnsi"/>
          <w:sz w:val="20"/>
          <w:szCs w:val="20"/>
        </w:rPr>
      </w:pPr>
    </w:p>
    <w:p w:rsidR="00F46364" w:rsidRPr="00913A58" w:rsidRDefault="00F46364" w:rsidP="00F46364">
      <w:pPr>
        <w:jc w:val="center"/>
        <w:rPr>
          <w:b/>
          <w:sz w:val="20"/>
          <w:szCs w:val="20"/>
        </w:rPr>
      </w:pPr>
      <w:r w:rsidRPr="00913A58">
        <w:rPr>
          <w:b/>
          <w:sz w:val="20"/>
          <w:szCs w:val="20"/>
        </w:rPr>
        <w:t>Permission to Get Information from Medical Records</w:t>
      </w:r>
    </w:p>
    <w:p w:rsidR="00F46364" w:rsidRPr="00913A58" w:rsidRDefault="00F46364" w:rsidP="00F46364">
      <w:pPr>
        <w:jc w:val="center"/>
        <w:rPr>
          <w:b/>
          <w:sz w:val="20"/>
          <w:szCs w:val="20"/>
        </w:rPr>
      </w:pPr>
      <w:r w:rsidRPr="00913A58">
        <w:rPr>
          <w:b/>
          <w:sz w:val="20"/>
          <w:szCs w:val="20"/>
        </w:rPr>
        <w:t>WIC Feeding My Baby Study</w:t>
      </w:r>
    </w:p>
    <w:p w:rsidR="00F46364" w:rsidRPr="00913A58" w:rsidRDefault="00F46364" w:rsidP="00F46364">
      <w:pPr>
        <w:jc w:val="center"/>
        <w:rPr>
          <w:b/>
          <w:sz w:val="20"/>
          <w:szCs w:val="20"/>
        </w:rPr>
      </w:pPr>
      <w:r w:rsidRPr="00913A58">
        <w:rPr>
          <w:b/>
          <w:sz w:val="20"/>
          <w:szCs w:val="20"/>
        </w:rPr>
        <w:t>Food and Nutrition Service, U.S. Department of Agriculture</w:t>
      </w:r>
    </w:p>
    <w:p w:rsidR="00F46364" w:rsidRPr="00913A58" w:rsidRDefault="00F46364" w:rsidP="00F46364">
      <w:pPr>
        <w:jc w:val="center"/>
        <w:rPr>
          <w:b/>
          <w:sz w:val="20"/>
          <w:szCs w:val="20"/>
        </w:rPr>
      </w:pPr>
    </w:p>
    <w:p w:rsidR="00F46364" w:rsidRPr="00913A58" w:rsidRDefault="00F46364" w:rsidP="00F46364">
      <w:pPr>
        <w:rPr>
          <w:sz w:val="20"/>
          <w:szCs w:val="20"/>
        </w:rPr>
      </w:pPr>
      <w:r w:rsidRPr="00913A58">
        <w:rPr>
          <w:sz w:val="20"/>
          <w:szCs w:val="20"/>
        </w:rPr>
        <w:t xml:space="preserve">If you sign this document, you are giving permission to (1) </w:t>
      </w:r>
      <w:r>
        <w:rPr>
          <w:sz w:val="20"/>
          <w:szCs w:val="20"/>
        </w:rPr>
        <w:t>t</w:t>
      </w:r>
      <w:r w:rsidRPr="00913A58">
        <w:rPr>
          <w:sz w:val="20"/>
          <w:szCs w:val="20"/>
        </w:rPr>
        <w:t xml:space="preserve">he hospital or medical facility where you gave birth to your child, and (2) </w:t>
      </w:r>
      <w:r>
        <w:rPr>
          <w:sz w:val="20"/>
          <w:szCs w:val="20"/>
        </w:rPr>
        <w:t>y</w:t>
      </w:r>
      <w:r w:rsidRPr="00913A58">
        <w:rPr>
          <w:sz w:val="20"/>
          <w:szCs w:val="20"/>
        </w:rPr>
        <w:t>our child’s doctor</w:t>
      </w:r>
      <w:r>
        <w:rPr>
          <w:sz w:val="20"/>
          <w:szCs w:val="20"/>
        </w:rPr>
        <w:t>,</w:t>
      </w:r>
      <w:r w:rsidRPr="00913A58">
        <w:rPr>
          <w:sz w:val="20"/>
          <w:szCs w:val="20"/>
        </w:rPr>
        <w:t xml:space="preserve"> to release health information that identifies you to Westat for the WIC Feeding My Baby Study. The health information that we will use for the Feeding My Baby Study includes both </w:t>
      </w:r>
      <w:r w:rsidRPr="00913A58">
        <w:rPr>
          <w:b/>
          <w:sz w:val="20"/>
          <w:szCs w:val="20"/>
        </w:rPr>
        <w:t>your medical records and your child’s medical records from the hospital stay when you gave birth to your child; and, your child’s weight, length, and health status information from your child’s doctor up until your child is two years old</w:t>
      </w:r>
      <w:r w:rsidRPr="00913A58">
        <w:rPr>
          <w:sz w:val="20"/>
          <w:szCs w:val="20"/>
        </w:rPr>
        <w:t>. Westat will use this health information, along with information you give during your interviews and information from your WIC records, to learn more about the health and feeding choices of WIC families.</w:t>
      </w:r>
    </w:p>
    <w:p w:rsidR="00F46364" w:rsidRPr="00913A58" w:rsidRDefault="00F46364" w:rsidP="00F46364">
      <w:pPr>
        <w:rPr>
          <w:sz w:val="20"/>
          <w:szCs w:val="20"/>
        </w:rPr>
      </w:pPr>
      <w:r w:rsidRPr="00913A58">
        <w:rPr>
          <w:sz w:val="20"/>
          <w:szCs w:val="20"/>
        </w:rPr>
        <w:t>Both the hospital or medical facility where you gave birth, and your child’s doctor, are required by law to protect your health information. The Health Insurance Portability and Accountability Act of 1996 (HIPAA) prevents them from releasing your health information without your permission. Once your information is released to Westat it is no longer protected by HIPAA, but the same privacy protections Westat takes with your other information will also apply to your medical records. Your name and your child’s name will not be used in any research reports, and Westat will not share personal information about you with WIC or with anyone else who is not on the study staff.</w:t>
      </w:r>
    </w:p>
    <w:p w:rsidR="00F46364" w:rsidRPr="00913A58" w:rsidRDefault="00F46364" w:rsidP="00F46364">
      <w:pPr>
        <w:rPr>
          <w:sz w:val="20"/>
          <w:szCs w:val="20"/>
        </w:rPr>
      </w:pPr>
      <w:r w:rsidRPr="00913A58">
        <w:rPr>
          <w:sz w:val="20"/>
          <w:szCs w:val="20"/>
        </w:rPr>
        <w:t>The hospital, medical facility, or your child’s doctor may not refuse to treat you because of your decision to sign or not sign this authorization. You can change your mind and take back this authorization at any time by contacting the Feeding My Baby study by phone at XXX-XXX-XXXX or in writing at [Address]. The Feeding My Baby study would not seek any more records about you or your child, but would still use any records that had already been released.</w:t>
      </w:r>
    </w:p>
    <w:p w:rsidR="00F46364" w:rsidRPr="00913A58" w:rsidRDefault="00F46364" w:rsidP="00F46364">
      <w:pPr>
        <w:rPr>
          <w:sz w:val="20"/>
          <w:szCs w:val="20"/>
        </w:rPr>
      </w:pPr>
      <w:r w:rsidRPr="00913A58">
        <w:rPr>
          <w:sz w:val="20"/>
          <w:szCs w:val="20"/>
        </w:rPr>
        <w:t>By signing this document, you are authorizing the hospital or medical facility where you gave birth, and your child’s doctor, to release your health information to Westat for this research. The health records are for care provided only during the study period of</w:t>
      </w:r>
      <w:r>
        <w:rPr>
          <w:sz w:val="20"/>
          <w:szCs w:val="20"/>
        </w:rPr>
        <w:t xml:space="preserve"> </w:t>
      </w:r>
      <w:r w:rsidRPr="00913A58">
        <w:rPr>
          <w:sz w:val="20"/>
          <w:szCs w:val="20"/>
        </w:rPr>
        <w:t>November 1, 2012, to April 1, 2016.</w:t>
      </w: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i/>
          <w:sz w:val="20"/>
          <w:szCs w:val="20"/>
        </w:rPr>
      </w:pPr>
      <w:r w:rsidRPr="00913A58">
        <w:rPr>
          <w:i/>
          <w:sz w:val="20"/>
          <w:szCs w:val="20"/>
        </w:rPr>
        <w:t>I am voluntarily giving permission for my medical records and my child</w:t>
      </w:r>
      <w:r>
        <w:rPr>
          <w:i/>
          <w:sz w:val="20"/>
          <w:szCs w:val="20"/>
        </w:rPr>
        <w:t xml:space="preserve">’s medical records, as described above, </w:t>
      </w:r>
      <w:r w:rsidRPr="00913A58">
        <w:rPr>
          <w:i/>
          <w:sz w:val="20"/>
          <w:szCs w:val="20"/>
        </w:rPr>
        <w:t xml:space="preserve">to be released to Westat for the Feeding My Baby Study. </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Name (Mother):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2250"/>
          <w:tab w:val="left" w:pos="6480"/>
        </w:tabs>
        <w:rPr>
          <w:sz w:val="16"/>
          <w:szCs w:val="20"/>
        </w:rPr>
      </w:pPr>
      <w:r w:rsidRPr="00913A58">
        <w:rPr>
          <w:sz w:val="16"/>
          <w:szCs w:val="20"/>
        </w:rPr>
        <w:tab/>
        <w:t>Please Print Your Full Name</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2250"/>
          <w:tab w:val="left" w:pos="6480"/>
        </w:tabs>
        <w:rPr>
          <w:sz w:val="20"/>
          <w:szCs w:val="20"/>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rPr>
      </w:pPr>
      <w:r w:rsidRPr="00913A58">
        <w:rPr>
          <w:sz w:val="20"/>
          <w:szCs w:val="20"/>
        </w:rPr>
        <w:t>Date of Birth: ____ / ____ / ____</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rPr>
          <w:sz w:val="12"/>
          <w:szCs w:val="20"/>
        </w:rPr>
      </w:pPr>
      <w:r w:rsidRPr="00913A58">
        <w:rPr>
          <w:sz w:val="12"/>
          <w:szCs w:val="20"/>
        </w:rPr>
        <w:tab/>
        <w:t>Month</w:t>
      </w:r>
      <w:r w:rsidRPr="00913A58">
        <w:rPr>
          <w:sz w:val="12"/>
          <w:szCs w:val="20"/>
        </w:rPr>
        <w:tab/>
        <w:t>Day</w:t>
      </w:r>
      <w:r w:rsidRPr="00913A58">
        <w:rPr>
          <w:sz w:val="12"/>
          <w:szCs w:val="20"/>
        </w:rPr>
        <w:tab/>
        <w:t>Year</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rPr>
          <w:sz w:val="20"/>
          <w:szCs w:val="20"/>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Name (Child):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2250"/>
          <w:tab w:val="left" w:pos="6480"/>
        </w:tabs>
        <w:rPr>
          <w:sz w:val="16"/>
          <w:szCs w:val="20"/>
        </w:rPr>
      </w:pPr>
      <w:r w:rsidRPr="00913A58">
        <w:rPr>
          <w:sz w:val="16"/>
          <w:szCs w:val="20"/>
        </w:rPr>
        <w:tab/>
        <w:t>Please Print Your Child’s Full Name</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2250"/>
          <w:tab w:val="left" w:pos="6480"/>
        </w:tabs>
        <w:rPr>
          <w:sz w:val="20"/>
          <w:szCs w:val="20"/>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rPr>
      </w:pPr>
      <w:r w:rsidRPr="00913A58">
        <w:rPr>
          <w:sz w:val="20"/>
          <w:szCs w:val="20"/>
        </w:rPr>
        <w:t>Date of Birth: ____ / ____ / ____</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rPr>
          <w:sz w:val="12"/>
          <w:szCs w:val="20"/>
        </w:rPr>
      </w:pPr>
      <w:r w:rsidRPr="00913A58">
        <w:rPr>
          <w:sz w:val="12"/>
          <w:szCs w:val="20"/>
        </w:rPr>
        <w:tab/>
        <w:t>Month</w:t>
      </w:r>
      <w:r w:rsidRPr="00913A58">
        <w:rPr>
          <w:sz w:val="12"/>
          <w:szCs w:val="20"/>
        </w:rPr>
        <w:tab/>
        <w:t>Day</w:t>
      </w:r>
      <w:r w:rsidRPr="00913A58">
        <w:rPr>
          <w:sz w:val="12"/>
          <w:szCs w:val="20"/>
        </w:rPr>
        <w:tab/>
        <w:t>Year</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rPr>
          <w:sz w:val="20"/>
          <w:szCs w:val="20"/>
        </w:rPr>
      </w:pP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Signature (Mother):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b/>
          <w:sz w:val="20"/>
          <w:szCs w:val="20"/>
          <w:u w:val="single"/>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Date</w:t>
      </w:r>
      <w:r>
        <w:rPr>
          <w:b/>
          <w:sz w:val="20"/>
          <w:szCs w:val="20"/>
        </w:rPr>
        <w:t xml:space="preserve"> Signed: </w:t>
      </w:r>
      <w:r w:rsidRPr="00913A58">
        <w:rPr>
          <w:b/>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u w:val="single"/>
        </w:rPr>
      </w:pP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b/>
          <w:i/>
          <w:sz w:val="20"/>
          <w:szCs w:val="20"/>
        </w:rPr>
      </w:pPr>
      <w:r w:rsidRPr="00913A58">
        <w:rPr>
          <w:b/>
          <w:i/>
          <w:sz w:val="20"/>
          <w:szCs w:val="20"/>
        </w:rPr>
        <w:t xml:space="preserve">If </w:t>
      </w:r>
      <w:r>
        <w:rPr>
          <w:b/>
          <w:i/>
          <w:sz w:val="20"/>
          <w:szCs w:val="20"/>
        </w:rPr>
        <w:t xml:space="preserve">the </w:t>
      </w:r>
      <w:r w:rsidRPr="00913A58">
        <w:rPr>
          <w:b/>
          <w:i/>
          <w:sz w:val="20"/>
          <w:szCs w:val="20"/>
        </w:rPr>
        <w:t xml:space="preserve">mother is a minor, </w:t>
      </w:r>
      <w:r>
        <w:rPr>
          <w:b/>
          <w:i/>
          <w:sz w:val="20"/>
          <w:szCs w:val="20"/>
        </w:rPr>
        <w:t xml:space="preserve">her </w:t>
      </w:r>
      <w:r w:rsidRPr="00913A58">
        <w:rPr>
          <w:b/>
          <w:i/>
          <w:sz w:val="20"/>
          <w:szCs w:val="20"/>
        </w:rPr>
        <w:t>parent</w:t>
      </w:r>
      <w:r>
        <w:rPr>
          <w:b/>
          <w:i/>
          <w:sz w:val="20"/>
          <w:szCs w:val="20"/>
        </w:rPr>
        <w:t>’s</w:t>
      </w:r>
      <w:r w:rsidRPr="00913A58">
        <w:rPr>
          <w:b/>
          <w:i/>
          <w:sz w:val="20"/>
          <w:szCs w:val="20"/>
        </w:rPr>
        <w:t xml:space="preserve"> or guardian</w:t>
      </w:r>
      <w:r>
        <w:rPr>
          <w:b/>
          <w:i/>
          <w:sz w:val="20"/>
          <w:szCs w:val="20"/>
        </w:rPr>
        <w:t>’s</w:t>
      </w:r>
      <w:r w:rsidRPr="00913A58">
        <w:rPr>
          <w:b/>
          <w:i/>
          <w:sz w:val="20"/>
          <w:szCs w:val="20"/>
        </w:rPr>
        <w:t xml:space="preserve"> signature is </w:t>
      </w:r>
      <w:r>
        <w:rPr>
          <w:b/>
          <w:i/>
          <w:sz w:val="20"/>
          <w:szCs w:val="20"/>
        </w:rPr>
        <w:t>also needed</w:t>
      </w:r>
      <w:r w:rsidRPr="00913A58">
        <w:rPr>
          <w:b/>
          <w:i/>
          <w:sz w:val="20"/>
          <w:szCs w:val="20"/>
        </w:rPr>
        <w:t xml:space="preserve">: </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Parent or Guardian Signature (for Mother):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Signer</w:t>
      </w:r>
      <w:r>
        <w:rPr>
          <w:sz w:val="20"/>
          <w:szCs w:val="20"/>
        </w:rPr>
        <w:t>’s Relationship to Mother</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4320"/>
          <w:tab w:val="left" w:pos="6480"/>
        </w:tabs>
        <w:rPr>
          <w:sz w:val="20"/>
          <w:szCs w:val="20"/>
          <w:u w:val="single"/>
        </w:rPr>
      </w:pPr>
      <w:r>
        <w:rPr>
          <w:sz w:val="20"/>
          <w:szCs w:val="20"/>
        </w:rPr>
        <w:t xml:space="preserve">Date signed: </w:t>
      </w:r>
      <w:r>
        <w:rPr>
          <w:sz w:val="20"/>
          <w:szCs w:val="20"/>
          <w:u w:val="single"/>
        </w:rPr>
        <w:tab/>
      </w:r>
    </w:p>
    <w:p w:rsidR="00F46364" w:rsidRDefault="00F46364" w:rsidP="00F46364">
      <w:pPr>
        <w:pBdr>
          <w:top w:val="double" w:sz="4" w:space="1" w:color="auto"/>
          <w:left w:val="double" w:sz="4" w:space="4" w:color="auto"/>
          <w:bottom w:val="double" w:sz="4" w:space="1" w:color="auto"/>
          <w:right w:val="double" w:sz="4" w:space="4" w:color="auto"/>
        </w:pBdr>
        <w:tabs>
          <w:tab w:val="left" w:pos="6480"/>
        </w:tabs>
        <w:rPr>
          <w:b/>
          <w:i/>
          <w:sz w:val="20"/>
          <w:szCs w:val="20"/>
        </w:rPr>
      </w:pP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b/>
          <w:i/>
          <w:sz w:val="20"/>
          <w:szCs w:val="20"/>
        </w:rPr>
      </w:pPr>
      <w:r>
        <w:rPr>
          <w:b/>
          <w:i/>
          <w:sz w:val="20"/>
          <w:szCs w:val="20"/>
        </w:rPr>
        <w:t>A p</w:t>
      </w:r>
      <w:r w:rsidRPr="00913A58">
        <w:rPr>
          <w:b/>
          <w:i/>
          <w:sz w:val="20"/>
          <w:szCs w:val="20"/>
        </w:rPr>
        <w:t>arent or guardian</w:t>
      </w:r>
      <w:r>
        <w:rPr>
          <w:b/>
          <w:i/>
          <w:sz w:val="20"/>
          <w:szCs w:val="20"/>
        </w:rPr>
        <w:t>’s</w:t>
      </w:r>
      <w:r w:rsidRPr="00913A58">
        <w:rPr>
          <w:b/>
          <w:i/>
          <w:sz w:val="20"/>
          <w:szCs w:val="20"/>
        </w:rPr>
        <w:t xml:space="preserve"> signature </w:t>
      </w:r>
      <w:r>
        <w:rPr>
          <w:b/>
          <w:i/>
          <w:sz w:val="20"/>
          <w:szCs w:val="20"/>
        </w:rPr>
        <w:t>is needed for the child’s records</w:t>
      </w:r>
      <w:r w:rsidRPr="00913A58">
        <w:rPr>
          <w:b/>
          <w:i/>
          <w:sz w:val="20"/>
          <w:szCs w:val="20"/>
        </w:rPr>
        <w:t xml:space="preserve">: </w:t>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Parent or Guardian Signature (for </w:t>
      </w:r>
      <w:r>
        <w:rPr>
          <w:sz w:val="20"/>
          <w:szCs w:val="20"/>
        </w:rPr>
        <w:t>Child</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Signer’s Relationship to </w:t>
      </w:r>
      <w:r>
        <w:rPr>
          <w:sz w:val="20"/>
          <w:szCs w:val="20"/>
        </w:rPr>
        <w:t>Child</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F46364" w:rsidRPr="00913A58" w:rsidRDefault="00F46364" w:rsidP="00F46364">
      <w:pPr>
        <w:pBdr>
          <w:top w:val="double" w:sz="4" w:space="1" w:color="auto"/>
          <w:left w:val="double" w:sz="4" w:space="4" w:color="auto"/>
          <w:bottom w:val="double" w:sz="4" w:space="1" w:color="auto"/>
          <w:right w:val="double" w:sz="4" w:space="4" w:color="auto"/>
        </w:pBdr>
        <w:tabs>
          <w:tab w:val="left" w:pos="4320"/>
          <w:tab w:val="left" w:pos="6480"/>
        </w:tabs>
        <w:rPr>
          <w:sz w:val="20"/>
          <w:szCs w:val="20"/>
          <w:u w:val="single"/>
        </w:rPr>
      </w:pPr>
      <w:r>
        <w:rPr>
          <w:sz w:val="20"/>
          <w:szCs w:val="20"/>
        </w:rPr>
        <w:t xml:space="preserve">Date signed: </w:t>
      </w:r>
      <w:r>
        <w:rPr>
          <w:sz w:val="20"/>
          <w:szCs w:val="20"/>
          <w:u w:val="single"/>
        </w:rPr>
        <w:tab/>
      </w:r>
    </w:p>
    <w:p w:rsidR="00F46364" w:rsidRDefault="00F46364" w:rsidP="00424448">
      <w:pPr>
        <w:rPr>
          <w:rFonts w:asciiTheme="minorHAnsi" w:hAnsiTheme="minorHAnsi" w:cstheme="minorHAnsi"/>
          <w:sz w:val="20"/>
          <w:szCs w:val="20"/>
        </w:rPr>
      </w:pPr>
    </w:p>
    <w:p w:rsidR="00025CCC" w:rsidRDefault="00025CCC" w:rsidP="00025CCC">
      <w:pPr>
        <w:jc w:val="center"/>
        <w:rPr>
          <w:rFonts w:asciiTheme="minorHAnsi" w:hAnsiTheme="minorHAnsi" w:cstheme="minorHAnsi"/>
          <w:b/>
          <w:sz w:val="20"/>
          <w:szCs w:val="20"/>
        </w:rPr>
      </w:pPr>
      <w:r>
        <w:rPr>
          <w:rFonts w:asciiTheme="minorHAnsi" w:hAnsiTheme="minorHAnsi" w:cstheme="minorHAnsi"/>
          <w:b/>
          <w:sz w:val="20"/>
          <w:szCs w:val="20"/>
        </w:rPr>
        <w:lastRenderedPageBreak/>
        <w:t>Follow up Interview Calendar</w:t>
      </w:r>
      <w:r w:rsidR="00B34CA5">
        <w:rPr>
          <w:rFonts w:asciiTheme="minorHAnsi" w:hAnsiTheme="minorHAnsi" w:cstheme="minorHAnsi"/>
          <w:b/>
          <w:sz w:val="20"/>
          <w:szCs w:val="20"/>
        </w:rPr>
        <w:t xml:space="preserve"> for Core Participants</w:t>
      </w:r>
    </w:p>
    <w:p w:rsidR="00B34CA5" w:rsidRDefault="00B34CA5" w:rsidP="00025CCC">
      <w:pPr>
        <w:jc w:val="center"/>
        <w:rPr>
          <w:rFonts w:asciiTheme="minorHAnsi" w:hAnsiTheme="minorHAnsi" w:cstheme="minorHAnsi"/>
          <w:b/>
          <w:sz w:val="20"/>
          <w:szCs w:val="20"/>
        </w:rPr>
      </w:pPr>
      <w:r>
        <w:rPr>
          <w:rFonts w:asciiTheme="minorHAnsi" w:hAnsiTheme="minorHAnsi" w:cstheme="minorHAnsi"/>
          <w:b/>
          <w:sz w:val="20"/>
          <w:szCs w:val="20"/>
        </w:rPr>
        <w:t>(Baby born on March 15, 2013 and enrolled at age &lt;1month)</w:t>
      </w:r>
    </w:p>
    <w:p w:rsidR="00025CCC" w:rsidRDefault="00025CCC" w:rsidP="00025CCC">
      <w:pPr>
        <w:jc w:val="center"/>
        <w:rPr>
          <w:rFonts w:asciiTheme="minorHAnsi" w:hAnsiTheme="minorHAnsi" w:cstheme="minorHAnsi"/>
          <w:b/>
          <w:sz w:val="20"/>
          <w:szCs w:val="20"/>
        </w:rPr>
      </w:pPr>
    </w:p>
    <w:p w:rsidR="00025CCC" w:rsidRPr="00206D2B" w:rsidRDefault="00025CCC" w:rsidP="00025CCC">
      <w:pPr>
        <w:rPr>
          <w:rFonts w:asciiTheme="minorHAnsi" w:hAnsiTheme="minorHAnsi" w:cstheme="minorHAnsi"/>
          <w:b/>
          <w:sz w:val="20"/>
          <w:szCs w:val="20"/>
        </w:rPr>
      </w:pPr>
      <w:r w:rsidRPr="00206D2B">
        <w:rPr>
          <w:rFonts w:asciiTheme="minorHAnsi" w:hAnsiTheme="minorHAnsi" w:cstheme="minorHAnsi"/>
          <w:b/>
          <w:sz w:val="20"/>
          <w:szCs w:val="20"/>
        </w:rPr>
        <w:t xml:space="preserve">Thank you for your participation in the WIC Feeding My Baby study. </w:t>
      </w:r>
    </w:p>
    <w:p w:rsidR="00025CCC" w:rsidRPr="00206D2B" w:rsidRDefault="00025CCC" w:rsidP="00025CCC">
      <w:pPr>
        <w:rPr>
          <w:rFonts w:asciiTheme="minorHAnsi" w:hAnsiTheme="minorHAnsi" w:cstheme="minorHAnsi"/>
          <w:b/>
          <w:sz w:val="20"/>
          <w:szCs w:val="20"/>
        </w:rPr>
      </w:pPr>
    </w:p>
    <w:p w:rsidR="00025CCC" w:rsidRPr="00206D2B" w:rsidRDefault="00025CCC" w:rsidP="00025CCC">
      <w:pPr>
        <w:rPr>
          <w:rFonts w:asciiTheme="minorHAnsi" w:hAnsiTheme="minorHAnsi" w:cstheme="minorHAnsi"/>
          <w:b/>
          <w:sz w:val="20"/>
          <w:szCs w:val="20"/>
        </w:rPr>
      </w:pPr>
      <w:r w:rsidRPr="00206D2B">
        <w:rPr>
          <w:rFonts w:asciiTheme="minorHAnsi" w:hAnsiTheme="minorHAnsi" w:cstheme="minorHAnsi"/>
          <w:b/>
          <w:sz w:val="20"/>
          <w:szCs w:val="20"/>
        </w:rPr>
        <w:t>We will be contacting you for follow up interviews during the times listed below.</w:t>
      </w:r>
    </w:p>
    <w:p w:rsidR="00025CCC" w:rsidRPr="00206D2B" w:rsidRDefault="00025CCC" w:rsidP="00025CCC">
      <w:pPr>
        <w:rPr>
          <w:rFonts w:asciiTheme="minorHAnsi" w:hAnsiTheme="minorHAnsi" w:cstheme="minorHAnsi"/>
          <w:b/>
          <w:sz w:val="20"/>
          <w:szCs w:val="20"/>
        </w:rPr>
      </w:pPr>
    </w:p>
    <w:p w:rsidR="00025CCC" w:rsidRPr="00206D2B" w:rsidRDefault="00025CCC" w:rsidP="00025CCC">
      <w:pPr>
        <w:rPr>
          <w:rFonts w:asciiTheme="minorHAnsi" w:hAnsiTheme="minorHAnsi" w:cstheme="minorHAnsi"/>
          <w:b/>
          <w:sz w:val="20"/>
          <w:szCs w:val="20"/>
        </w:rPr>
      </w:pPr>
      <w:r w:rsidRPr="00206D2B">
        <w:rPr>
          <w:rFonts w:asciiTheme="minorHAnsi" w:hAnsiTheme="minorHAnsi" w:cstheme="minorHAnsi"/>
          <w:b/>
          <w:sz w:val="20"/>
          <w:szCs w:val="20"/>
        </w:rPr>
        <w:t>You will receive $20 for each interview.</w:t>
      </w:r>
    </w:p>
    <w:p w:rsidR="00025CCC" w:rsidRPr="00206D2B" w:rsidRDefault="00025CCC" w:rsidP="00025CCC">
      <w:pPr>
        <w:rPr>
          <w:rFonts w:asciiTheme="minorHAnsi" w:hAnsiTheme="minorHAnsi" w:cstheme="minorHAnsi"/>
          <w:b/>
          <w:sz w:val="20"/>
          <w:szCs w:val="20"/>
        </w:rPr>
      </w:pPr>
    </w:p>
    <w:p w:rsidR="00025CCC" w:rsidRDefault="00025CCC" w:rsidP="00025CCC">
      <w:pPr>
        <w:rPr>
          <w:rFonts w:asciiTheme="minorHAnsi" w:hAnsiTheme="minorHAnsi" w:cstheme="minorHAnsi"/>
          <w:b/>
          <w:sz w:val="20"/>
          <w:szCs w:val="20"/>
        </w:rPr>
      </w:pPr>
      <w:r w:rsidRPr="00206D2B">
        <w:rPr>
          <w:rFonts w:asciiTheme="minorHAnsi" w:hAnsiTheme="minorHAnsi" w:cstheme="minorHAnsi"/>
          <w:b/>
          <w:sz w:val="20"/>
          <w:szCs w:val="20"/>
        </w:rPr>
        <w:t>You can also call us at [toll free number] during the interview times to complete the interview.</w:t>
      </w:r>
    </w:p>
    <w:p w:rsidR="00FD065A" w:rsidRDefault="00FD065A" w:rsidP="00025CCC">
      <w:pPr>
        <w:rPr>
          <w:rFonts w:asciiTheme="minorHAnsi" w:hAnsiTheme="minorHAnsi" w:cstheme="minorHAnsi"/>
          <w:b/>
          <w:sz w:val="20"/>
          <w:szCs w:val="20"/>
        </w:rPr>
      </w:pPr>
    </w:p>
    <w:p w:rsidR="00FD065A" w:rsidRPr="00206D2B" w:rsidRDefault="00FD065A" w:rsidP="00025CCC">
      <w:pPr>
        <w:rPr>
          <w:rFonts w:asciiTheme="minorHAnsi" w:hAnsiTheme="minorHAnsi" w:cstheme="minorHAnsi"/>
          <w:b/>
          <w:sz w:val="20"/>
          <w:szCs w:val="20"/>
        </w:rPr>
      </w:pPr>
      <w:r>
        <w:rPr>
          <w:rFonts w:asciiTheme="minorHAnsi" w:hAnsiTheme="minorHAnsi" w:cstheme="minorHAnsi"/>
          <w:b/>
          <w:color w:val="FF0000"/>
          <w:sz w:val="20"/>
          <w:szCs w:val="20"/>
        </w:rPr>
        <w:t>[DATES TO BE DETERMINED AFTER OMB APPROVAL]</w:t>
      </w:r>
    </w:p>
    <w:p w:rsidR="00025CCC" w:rsidRPr="00206D2B" w:rsidRDefault="00025CCC" w:rsidP="00025CCC">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566"/>
        <w:gridCol w:w="3922"/>
      </w:tblGrid>
      <w:tr w:rsidR="00024BC6" w:rsidRPr="00206D2B" w:rsidTr="00024BC6">
        <w:tc>
          <w:tcPr>
            <w:tcW w:w="3566" w:type="dxa"/>
            <w:hideMark/>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First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hideMark/>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Second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hideMark/>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Third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Fourth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Fifth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Sixth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Seventh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Eighth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sidRPr="00206D2B">
              <w:rPr>
                <w:rFonts w:asciiTheme="minorHAnsi" w:hAnsiTheme="minorHAnsi" w:cstheme="minorHAnsi"/>
                <w:b/>
                <w:sz w:val="20"/>
                <w:szCs w:val="20"/>
              </w:rPr>
              <w:t>Ninth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r w:rsidR="00024BC6" w:rsidRPr="00206D2B" w:rsidTr="00024BC6">
        <w:tc>
          <w:tcPr>
            <w:tcW w:w="3566" w:type="dxa"/>
          </w:tcPr>
          <w:p w:rsidR="00024BC6" w:rsidRPr="00206D2B" w:rsidRDefault="00024BC6" w:rsidP="00853FB2">
            <w:pPr>
              <w:rPr>
                <w:rFonts w:asciiTheme="minorHAnsi" w:hAnsiTheme="minorHAnsi" w:cstheme="minorHAnsi"/>
                <w:b/>
                <w:sz w:val="20"/>
                <w:szCs w:val="20"/>
              </w:rPr>
            </w:pPr>
            <w:r>
              <w:rPr>
                <w:rFonts w:asciiTheme="minorHAnsi" w:hAnsiTheme="minorHAnsi" w:cstheme="minorHAnsi"/>
                <w:b/>
                <w:sz w:val="20"/>
                <w:szCs w:val="20"/>
              </w:rPr>
              <w:t>Final</w:t>
            </w:r>
            <w:r w:rsidRPr="00206D2B">
              <w:rPr>
                <w:rFonts w:asciiTheme="minorHAnsi" w:hAnsiTheme="minorHAnsi" w:cstheme="minorHAnsi"/>
                <w:b/>
                <w:sz w:val="20"/>
                <w:szCs w:val="20"/>
              </w:rPr>
              <w:t xml:space="preserve"> Follow up Interview</w:t>
            </w:r>
          </w:p>
        </w:tc>
        <w:tc>
          <w:tcPr>
            <w:tcW w:w="3922" w:type="dxa"/>
            <w:vAlign w:val="center"/>
          </w:tcPr>
          <w:p w:rsidR="00024BC6" w:rsidRPr="00024BC6" w:rsidRDefault="00024BC6" w:rsidP="00024BC6">
            <w:pPr>
              <w:rPr>
                <w:rFonts w:asciiTheme="minorHAnsi" w:hAnsiTheme="minorHAnsi" w:cstheme="minorHAnsi"/>
                <w:b/>
                <w:sz w:val="20"/>
                <w:szCs w:val="20"/>
              </w:rPr>
            </w:pPr>
          </w:p>
        </w:tc>
      </w:tr>
    </w:tbl>
    <w:p w:rsidR="00025CCC" w:rsidRPr="00206D2B" w:rsidRDefault="00025CCC" w:rsidP="00025CCC">
      <w:pPr>
        <w:rPr>
          <w:rFonts w:asciiTheme="minorHAnsi" w:hAnsiTheme="minorHAnsi" w:cstheme="minorHAnsi"/>
          <w:b/>
          <w:sz w:val="20"/>
          <w:szCs w:val="20"/>
        </w:rPr>
      </w:pPr>
    </w:p>
    <w:p w:rsidR="00025CCC" w:rsidRDefault="00025CCC" w:rsidP="00025CCC">
      <w:pPr>
        <w:rPr>
          <w:rFonts w:asciiTheme="minorHAnsi" w:hAnsiTheme="minorHAnsi" w:cstheme="minorHAnsi"/>
          <w:b/>
          <w:sz w:val="20"/>
          <w:szCs w:val="20"/>
        </w:rPr>
      </w:pPr>
      <w:r w:rsidRPr="00206D2B">
        <w:rPr>
          <w:rFonts w:asciiTheme="minorHAnsi" w:hAnsiTheme="minorHAnsi" w:cstheme="minorHAnsi"/>
          <w:b/>
          <w:sz w:val="20"/>
          <w:szCs w:val="20"/>
        </w:rPr>
        <w:t>Please let us know of any changes in your address or phone number by contacting your Study Liaison [STUDY LIASIONNAME] at [STUDY LIASION PHONE NUMBER AND EMAIL ADDRESS] or[toll-free number]</w:t>
      </w:r>
    </w:p>
    <w:p w:rsidR="00B34CA5" w:rsidRDefault="00B34CA5">
      <w:pPr>
        <w:rPr>
          <w:rFonts w:asciiTheme="minorHAnsi" w:hAnsiTheme="minorHAnsi" w:cstheme="minorHAnsi"/>
          <w:b/>
          <w:sz w:val="20"/>
          <w:szCs w:val="20"/>
        </w:rPr>
      </w:pPr>
      <w:r>
        <w:rPr>
          <w:rFonts w:asciiTheme="minorHAnsi" w:hAnsiTheme="minorHAnsi" w:cstheme="minorHAnsi"/>
          <w:b/>
          <w:sz w:val="20"/>
          <w:szCs w:val="20"/>
        </w:rPr>
        <w:br w:type="page"/>
      </w:r>
    </w:p>
    <w:p w:rsidR="00B34CA5" w:rsidRDefault="00B34CA5" w:rsidP="00B34CA5">
      <w:pPr>
        <w:jc w:val="center"/>
        <w:rPr>
          <w:rFonts w:asciiTheme="minorHAnsi" w:hAnsiTheme="minorHAnsi" w:cstheme="minorHAnsi"/>
          <w:b/>
          <w:sz w:val="20"/>
          <w:szCs w:val="20"/>
        </w:rPr>
      </w:pPr>
      <w:r>
        <w:rPr>
          <w:rFonts w:asciiTheme="minorHAnsi" w:hAnsiTheme="minorHAnsi" w:cstheme="minorHAnsi"/>
          <w:b/>
          <w:sz w:val="20"/>
          <w:szCs w:val="20"/>
        </w:rPr>
        <w:lastRenderedPageBreak/>
        <w:t>Follow up Interview Calendar for Supplemental Participants</w:t>
      </w:r>
    </w:p>
    <w:p w:rsidR="00B34CA5" w:rsidRDefault="00B34CA5" w:rsidP="00B34CA5">
      <w:pPr>
        <w:jc w:val="center"/>
        <w:rPr>
          <w:rFonts w:asciiTheme="minorHAnsi" w:hAnsiTheme="minorHAnsi" w:cstheme="minorHAnsi"/>
          <w:b/>
          <w:sz w:val="20"/>
          <w:szCs w:val="20"/>
        </w:rPr>
      </w:pPr>
      <w:r>
        <w:rPr>
          <w:rFonts w:asciiTheme="minorHAnsi" w:hAnsiTheme="minorHAnsi" w:cstheme="minorHAnsi"/>
          <w:b/>
          <w:sz w:val="20"/>
          <w:szCs w:val="20"/>
        </w:rPr>
        <w:t>(Baby born on March 15, 2013 and enrolled at age &lt;1month)</w:t>
      </w:r>
    </w:p>
    <w:p w:rsidR="00B34CA5" w:rsidRDefault="00B34CA5" w:rsidP="00B34CA5">
      <w:pPr>
        <w:jc w:val="center"/>
        <w:rPr>
          <w:rFonts w:asciiTheme="minorHAnsi" w:hAnsiTheme="minorHAnsi" w:cstheme="minorHAnsi"/>
          <w:b/>
          <w:sz w:val="20"/>
          <w:szCs w:val="20"/>
        </w:rPr>
      </w:pPr>
    </w:p>
    <w:p w:rsidR="00B34CA5" w:rsidRPr="00206D2B" w:rsidRDefault="00B34CA5" w:rsidP="00B34CA5">
      <w:pPr>
        <w:rPr>
          <w:rFonts w:asciiTheme="minorHAnsi" w:hAnsiTheme="minorHAnsi" w:cstheme="minorHAnsi"/>
          <w:b/>
          <w:sz w:val="20"/>
          <w:szCs w:val="20"/>
        </w:rPr>
      </w:pPr>
      <w:r w:rsidRPr="00206D2B">
        <w:rPr>
          <w:rFonts w:asciiTheme="minorHAnsi" w:hAnsiTheme="minorHAnsi" w:cstheme="minorHAnsi"/>
          <w:b/>
          <w:sz w:val="20"/>
          <w:szCs w:val="20"/>
        </w:rPr>
        <w:t xml:space="preserve">Thank you for your participation in the WIC Feeding My Baby study. </w:t>
      </w:r>
    </w:p>
    <w:p w:rsidR="00B34CA5" w:rsidRPr="00206D2B" w:rsidRDefault="00B34CA5" w:rsidP="00B34CA5">
      <w:pPr>
        <w:rPr>
          <w:rFonts w:asciiTheme="minorHAnsi" w:hAnsiTheme="minorHAnsi" w:cstheme="minorHAnsi"/>
          <w:b/>
          <w:sz w:val="20"/>
          <w:szCs w:val="20"/>
        </w:rPr>
      </w:pPr>
    </w:p>
    <w:p w:rsidR="00B34CA5" w:rsidRPr="00206D2B" w:rsidRDefault="00B34CA5" w:rsidP="00B34CA5">
      <w:pPr>
        <w:rPr>
          <w:rFonts w:asciiTheme="minorHAnsi" w:hAnsiTheme="minorHAnsi" w:cstheme="minorHAnsi"/>
          <w:b/>
          <w:sz w:val="20"/>
          <w:szCs w:val="20"/>
        </w:rPr>
      </w:pPr>
      <w:r w:rsidRPr="00206D2B">
        <w:rPr>
          <w:rFonts w:asciiTheme="minorHAnsi" w:hAnsiTheme="minorHAnsi" w:cstheme="minorHAnsi"/>
          <w:b/>
          <w:sz w:val="20"/>
          <w:szCs w:val="20"/>
        </w:rPr>
        <w:t>We will be contacting you for follow up interviews during the times listed below.</w:t>
      </w:r>
    </w:p>
    <w:p w:rsidR="00B34CA5" w:rsidRPr="00206D2B" w:rsidRDefault="00B34CA5" w:rsidP="00B34CA5">
      <w:pPr>
        <w:rPr>
          <w:rFonts w:asciiTheme="minorHAnsi" w:hAnsiTheme="minorHAnsi" w:cstheme="minorHAnsi"/>
          <w:b/>
          <w:sz w:val="20"/>
          <w:szCs w:val="20"/>
        </w:rPr>
      </w:pPr>
    </w:p>
    <w:p w:rsidR="00B34CA5" w:rsidRPr="00206D2B" w:rsidRDefault="00B34CA5" w:rsidP="00B34CA5">
      <w:pPr>
        <w:rPr>
          <w:rFonts w:asciiTheme="minorHAnsi" w:hAnsiTheme="minorHAnsi" w:cstheme="minorHAnsi"/>
          <w:b/>
          <w:sz w:val="20"/>
          <w:szCs w:val="20"/>
        </w:rPr>
      </w:pPr>
      <w:r w:rsidRPr="00206D2B">
        <w:rPr>
          <w:rFonts w:asciiTheme="minorHAnsi" w:hAnsiTheme="minorHAnsi" w:cstheme="minorHAnsi"/>
          <w:b/>
          <w:sz w:val="20"/>
          <w:szCs w:val="20"/>
        </w:rPr>
        <w:t>You will receive $20 for each interview.</w:t>
      </w:r>
    </w:p>
    <w:p w:rsidR="00B34CA5" w:rsidRPr="00206D2B" w:rsidRDefault="00B34CA5" w:rsidP="00B34CA5">
      <w:pPr>
        <w:rPr>
          <w:rFonts w:asciiTheme="minorHAnsi" w:hAnsiTheme="minorHAnsi" w:cstheme="minorHAnsi"/>
          <w:b/>
          <w:sz w:val="20"/>
          <w:szCs w:val="20"/>
        </w:rPr>
      </w:pPr>
    </w:p>
    <w:p w:rsidR="00B34CA5" w:rsidRDefault="00B34CA5" w:rsidP="00B34CA5">
      <w:pPr>
        <w:rPr>
          <w:rFonts w:asciiTheme="minorHAnsi" w:hAnsiTheme="minorHAnsi" w:cstheme="minorHAnsi"/>
          <w:b/>
          <w:sz w:val="20"/>
          <w:szCs w:val="20"/>
        </w:rPr>
      </w:pPr>
      <w:r w:rsidRPr="00206D2B">
        <w:rPr>
          <w:rFonts w:asciiTheme="minorHAnsi" w:hAnsiTheme="minorHAnsi" w:cstheme="minorHAnsi"/>
          <w:b/>
          <w:sz w:val="20"/>
          <w:szCs w:val="20"/>
        </w:rPr>
        <w:t>You can also call us at [toll free number] during the interview times to complete the interview.</w:t>
      </w:r>
    </w:p>
    <w:p w:rsidR="00FD065A" w:rsidRDefault="00FD065A" w:rsidP="00B34CA5">
      <w:pPr>
        <w:rPr>
          <w:rFonts w:asciiTheme="minorHAnsi" w:hAnsiTheme="minorHAnsi" w:cstheme="minorHAnsi"/>
          <w:b/>
          <w:sz w:val="20"/>
          <w:szCs w:val="20"/>
        </w:rPr>
      </w:pPr>
    </w:p>
    <w:p w:rsidR="00FD065A" w:rsidRPr="00206D2B" w:rsidRDefault="00FD065A" w:rsidP="00B34CA5">
      <w:pPr>
        <w:rPr>
          <w:rFonts w:asciiTheme="minorHAnsi" w:hAnsiTheme="minorHAnsi" w:cstheme="minorHAnsi"/>
          <w:b/>
          <w:sz w:val="20"/>
          <w:szCs w:val="20"/>
        </w:rPr>
      </w:pPr>
      <w:r>
        <w:rPr>
          <w:rFonts w:asciiTheme="minorHAnsi" w:hAnsiTheme="minorHAnsi" w:cstheme="minorHAnsi"/>
          <w:b/>
          <w:color w:val="FF0000"/>
          <w:sz w:val="20"/>
          <w:szCs w:val="20"/>
        </w:rPr>
        <w:t>[DATES TO BE DETERMINED AFTER OMB APPROVAL]</w:t>
      </w:r>
    </w:p>
    <w:p w:rsidR="00B34CA5" w:rsidRPr="00206D2B" w:rsidRDefault="00B34CA5" w:rsidP="00B34CA5">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566"/>
        <w:gridCol w:w="3922"/>
      </w:tblGrid>
      <w:tr w:rsidR="00B34CA5" w:rsidTr="00FD065A">
        <w:tc>
          <w:tcPr>
            <w:tcW w:w="3566" w:type="dxa"/>
            <w:tcBorders>
              <w:top w:val="single" w:sz="4" w:space="0" w:color="auto"/>
              <w:left w:val="single" w:sz="4" w:space="0" w:color="auto"/>
              <w:bottom w:val="single" w:sz="4" w:space="0" w:color="auto"/>
              <w:right w:val="single" w:sz="4" w:space="0" w:color="auto"/>
            </w:tcBorders>
            <w:hideMark/>
          </w:tcPr>
          <w:p w:rsidR="00B34CA5" w:rsidRDefault="00B34CA5">
            <w:pPr>
              <w:rPr>
                <w:rFonts w:ascii="Calibri" w:hAnsi="Calibri" w:cs="Calibri"/>
                <w:b/>
                <w:sz w:val="20"/>
                <w:szCs w:val="20"/>
              </w:rPr>
            </w:pPr>
            <w:r>
              <w:rPr>
                <w:rFonts w:ascii="Calibri" w:hAnsi="Calibri" w:cs="Calibri"/>
                <w:b/>
                <w:sz w:val="20"/>
                <w:szCs w:val="20"/>
              </w:rPr>
              <w:t>First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B34CA5" w:rsidRDefault="00B34CA5">
            <w:pPr>
              <w:rPr>
                <w:rFonts w:ascii="Calibri" w:hAnsi="Calibri" w:cs="Calibri"/>
                <w:b/>
                <w:sz w:val="20"/>
                <w:szCs w:val="20"/>
              </w:rPr>
            </w:pPr>
          </w:p>
        </w:tc>
      </w:tr>
      <w:tr w:rsidR="00B34CA5" w:rsidTr="00FD065A">
        <w:tc>
          <w:tcPr>
            <w:tcW w:w="3566" w:type="dxa"/>
            <w:tcBorders>
              <w:top w:val="single" w:sz="4" w:space="0" w:color="auto"/>
              <w:left w:val="single" w:sz="4" w:space="0" w:color="auto"/>
              <w:bottom w:val="single" w:sz="4" w:space="0" w:color="auto"/>
              <w:right w:val="single" w:sz="4" w:space="0" w:color="auto"/>
            </w:tcBorders>
            <w:hideMark/>
          </w:tcPr>
          <w:p w:rsidR="00B34CA5" w:rsidRDefault="00B34CA5">
            <w:pPr>
              <w:rPr>
                <w:rFonts w:ascii="Calibri" w:hAnsi="Calibri" w:cs="Calibri"/>
                <w:b/>
                <w:sz w:val="20"/>
                <w:szCs w:val="20"/>
              </w:rPr>
            </w:pPr>
            <w:r>
              <w:rPr>
                <w:rFonts w:ascii="Calibri" w:hAnsi="Calibri" w:cs="Calibri"/>
                <w:b/>
                <w:sz w:val="20"/>
                <w:szCs w:val="20"/>
              </w:rPr>
              <w:t>Second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B34CA5" w:rsidRDefault="00B34CA5">
            <w:pPr>
              <w:rPr>
                <w:rFonts w:ascii="Calibri" w:hAnsi="Calibri" w:cs="Calibri"/>
                <w:b/>
                <w:sz w:val="20"/>
                <w:szCs w:val="20"/>
              </w:rPr>
            </w:pPr>
          </w:p>
        </w:tc>
      </w:tr>
      <w:tr w:rsidR="00B34CA5" w:rsidTr="00FD065A">
        <w:tc>
          <w:tcPr>
            <w:tcW w:w="3566" w:type="dxa"/>
            <w:tcBorders>
              <w:top w:val="single" w:sz="4" w:space="0" w:color="auto"/>
              <w:left w:val="single" w:sz="4" w:space="0" w:color="auto"/>
              <w:bottom w:val="single" w:sz="4" w:space="0" w:color="auto"/>
              <w:right w:val="single" w:sz="4" w:space="0" w:color="auto"/>
            </w:tcBorders>
            <w:hideMark/>
          </w:tcPr>
          <w:p w:rsidR="00B34CA5" w:rsidRDefault="00B34CA5">
            <w:pPr>
              <w:rPr>
                <w:rFonts w:ascii="Calibri" w:hAnsi="Calibri" w:cs="Calibri"/>
                <w:b/>
                <w:sz w:val="20"/>
                <w:szCs w:val="20"/>
              </w:rPr>
            </w:pPr>
            <w:r>
              <w:rPr>
                <w:rFonts w:ascii="Calibri" w:hAnsi="Calibri" w:cs="Calibri"/>
                <w:b/>
                <w:sz w:val="20"/>
                <w:szCs w:val="20"/>
              </w:rPr>
              <w:t>Third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B34CA5" w:rsidRDefault="00B34CA5">
            <w:pPr>
              <w:rPr>
                <w:rFonts w:ascii="Calibri" w:hAnsi="Calibri" w:cs="Calibri"/>
                <w:b/>
                <w:sz w:val="20"/>
                <w:szCs w:val="20"/>
              </w:rPr>
            </w:pPr>
          </w:p>
        </w:tc>
      </w:tr>
      <w:tr w:rsidR="00B34CA5" w:rsidTr="00FD065A">
        <w:tc>
          <w:tcPr>
            <w:tcW w:w="3566" w:type="dxa"/>
            <w:tcBorders>
              <w:top w:val="single" w:sz="4" w:space="0" w:color="auto"/>
              <w:left w:val="single" w:sz="4" w:space="0" w:color="auto"/>
              <w:bottom w:val="single" w:sz="4" w:space="0" w:color="auto"/>
              <w:right w:val="single" w:sz="4" w:space="0" w:color="auto"/>
            </w:tcBorders>
            <w:hideMark/>
          </w:tcPr>
          <w:p w:rsidR="00B34CA5" w:rsidRDefault="00B34CA5">
            <w:pPr>
              <w:rPr>
                <w:rFonts w:ascii="Calibri" w:hAnsi="Calibri" w:cs="Calibri"/>
                <w:b/>
                <w:sz w:val="20"/>
                <w:szCs w:val="20"/>
              </w:rPr>
            </w:pPr>
            <w:r>
              <w:rPr>
                <w:rFonts w:ascii="Calibri" w:hAnsi="Calibri" w:cs="Calibri"/>
                <w:b/>
                <w:sz w:val="20"/>
                <w:szCs w:val="20"/>
              </w:rPr>
              <w:t>Final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B34CA5" w:rsidRDefault="00B34CA5">
            <w:pPr>
              <w:rPr>
                <w:rFonts w:ascii="Calibri" w:hAnsi="Calibri" w:cs="Calibri"/>
                <w:b/>
                <w:sz w:val="20"/>
                <w:szCs w:val="20"/>
              </w:rPr>
            </w:pPr>
          </w:p>
        </w:tc>
      </w:tr>
    </w:tbl>
    <w:p w:rsidR="00B34CA5" w:rsidRPr="00206D2B" w:rsidRDefault="00B34CA5" w:rsidP="00B34CA5">
      <w:pPr>
        <w:rPr>
          <w:rFonts w:asciiTheme="minorHAnsi" w:hAnsiTheme="minorHAnsi" w:cstheme="minorHAnsi"/>
          <w:b/>
          <w:sz w:val="20"/>
          <w:szCs w:val="20"/>
        </w:rPr>
      </w:pPr>
    </w:p>
    <w:p w:rsidR="00B34CA5" w:rsidRDefault="00B34CA5" w:rsidP="00B34CA5">
      <w:pPr>
        <w:rPr>
          <w:rFonts w:asciiTheme="minorHAnsi" w:hAnsiTheme="minorHAnsi" w:cstheme="minorHAnsi"/>
          <w:b/>
          <w:sz w:val="20"/>
          <w:szCs w:val="20"/>
        </w:rPr>
      </w:pPr>
      <w:r w:rsidRPr="00206D2B">
        <w:rPr>
          <w:rFonts w:asciiTheme="minorHAnsi" w:hAnsiTheme="minorHAnsi" w:cstheme="minorHAnsi"/>
          <w:b/>
          <w:sz w:val="20"/>
          <w:szCs w:val="20"/>
        </w:rPr>
        <w:t>Please let us know of any changes in your address or phone number by contacting your Study Liaison [STUDY LIASIONNAME] at [STUDY LIASION PHONE NUMBER AND EMAIL ADDRESS] or[toll-free number]</w:t>
      </w:r>
    </w:p>
    <w:p w:rsidR="00B34CA5" w:rsidRDefault="00B34CA5" w:rsidP="00B34CA5">
      <w:pPr>
        <w:rPr>
          <w:rFonts w:asciiTheme="minorHAnsi" w:hAnsiTheme="minorHAnsi" w:cstheme="minorHAnsi"/>
          <w:b/>
          <w:sz w:val="20"/>
          <w:szCs w:val="20"/>
        </w:rPr>
      </w:pPr>
      <w:r>
        <w:rPr>
          <w:rFonts w:asciiTheme="minorHAnsi" w:hAnsiTheme="minorHAnsi" w:cstheme="minorHAnsi"/>
          <w:b/>
          <w:sz w:val="20"/>
          <w:szCs w:val="20"/>
        </w:rPr>
        <w:br w:type="page"/>
      </w:r>
    </w:p>
    <w:p w:rsidR="00025CCC" w:rsidRDefault="00025CCC" w:rsidP="00025CCC">
      <w:pP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r w:rsidRPr="006715A0">
        <w:rPr>
          <w:rFonts w:asciiTheme="minorHAnsi" w:hAnsiTheme="minorHAnsi" w:cstheme="minorHAnsi"/>
          <w:b/>
          <w:sz w:val="20"/>
          <w:szCs w:val="20"/>
        </w:rPr>
        <w:t>PICTURES OF THE MEASURING GUIDES</w:t>
      </w:r>
    </w:p>
    <w:p w:rsidR="00D244CD" w:rsidRDefault="00D244CD" w:rsidP="00D244CD">
      <w:pPr>
        <w:jc w:val="cente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20459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2045970"/>
                    </a:xfrm>
                    <a:prstGeom prst="rect">
                      <a:avLst/>
                    </a:prstGeom>
                    <a:noFill/>
                    <a:ln>
                      <a:noFill/>
                    </a:ln>
                  </pic:spPr>
                </pic:pic>
              </a:graphicData>
            </a:graphic>
          </wp:inline>
        </w:drawing>
      </w:r>
    </w:p>
    <w:p w:rsidR="00D244CD" w:rsidRDefault="00D244CD" w:rsidP="00D244CD">
      <w:pPr>
        <w:jc w:val="cente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20459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045970"/>
                    </a:xfrm>
                    <a:prstGeom prst="rect">
                      <a:avLst/>
                    </a:prstGeom>
                    <a:noFill/>
                    <a:ln>
                      <a:noFill/>
                    </a:ln>
                  </pic:spPr>
                </pic:pic>
              </a:graphicData>
            </a:graphic>
          </wp:inline>
        </w:drawing>
      </w:r>
    </w:p>
    <w:p w:rsidR="00D244CD" w:rsidRDefault="00D244CD" w:rsidP="00D244CD">
      <w:pPr>
        <w:jc w:val="cente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p>
    <w:p w:rsidR="00D244CD" w:rsidRDefault="00D244CD" w:rsidP="00D244CD">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8058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805815"/>
                    </a:xfrm>
                    <a:prstGeom prst="rect">
                      <a:avLst/>
                    </a:prstGeom>
                    <a:noFill/>
                    <a:ln>
                      <a:noFill/>
                    </a:ln>
                  </pic:spPr>
                </pic:pic>
              </a:graphicData>
            </a:graphic>
          </wp:inline>
        </w:drawing>
      </w:r>
    </w:p>
    <w:p w:rsidR="00D244CD" w:rsidRPr="008B1775" w:rsidRDefault="00D244CD" w:rsidP="00D244CD">
      <w:pPr>
        <w:rPr>
          <w:rFonts w:asciiTheme="minorHAnsi" w:hAnsiTheme="minorHAnsi" w:cstheme="minorHAnsi"/>
          <w:sz w:val="20"/>
          <w:szCs w:val="20"/>
        </w:rPr>
      </w:pPr>
    </w:p>
    <w:p w:rsidR="00025CCC" w:rsidRPr="0044597B" w:rsidRDefault="00025CCC" w:rsidP="00D244CD">
      <w:pPr>
        <w:rPr>
          <w:rFonts w:asciiTheme="minorHAnsi" w:hAnsiTheme="minorHAnsi" w:cstheme="minorHAnsi"/>
          <w:b/>
        </w:rPr>
      </w:pPr>
      <w:bookmarkStart w:id="0" w:name="_GoBack"/>
      <w:bookmarkEnd w:id="0"/>
    </w:p>
    <w:sectPr w:rsidR="00025CCC" w:rsidRPr="0044597B" w:rsidSect="008B1775">
      <w:head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09" w:rsidRDefault="00197909">
      <w:r>
        <w:separator/>
      </w:r>
    </w:p>
  </w:endnote>
  <w:endnote w:type="continuationSeparator" w:id="0">
    <w:p w:rsidR="00197909" w:rsidRDefault="0019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8E" w:rsidRDefault="00B34CA5">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-114300</wp:posOffset>
              </wp:positionV>
              <wp:extent cx="6254750" cy="544830"/>
              <wp:effectExtent l="0" t="0" r="1270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544830"/>
                      </a:xfrm>
                      <a:prstGeom prst="rect">
                        <a:avLst/>
                      </a:prstGeom>
                      <a:noFill/>
                      <a:ln w="6350">
                        <a:solidFill>
                          <a:prstClr val="black"/>
                        </a:solidFill>
                      </a:ln>
                      <a:effectLst/>
                    </wps:spPr>
                    <wps:txbx>
                      <w:txbxContent>
                        <w:p w:rsidR="00E1568E" w:rsidRPr="001B386B" w:rsidRDefault="00E1568E" w:rsidP="00E1568E">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04634F">
                            <w:rPr>
                              <w:rFonts w:ascii="Arial" w:eastAsia="Calibri" w:hAnsi="Arial" w:cs="Arial"/>
                              <w:sz w:val="16"/>
                              <w:szCs w:val="16"/>
                            </w:rPr>
                            <w:t>e 3</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95pt;margin-top:-9pt;width:492.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" filled="f" strokeweight=".5pt">
              <v:path arrowok="t"/>
              <v:textbox>
                <w:txbxContent>
                  <w:p w:rsidR="00E1568E" w:rsidRPr="001B386B" w:rsidRDefault="00E1568E" w:rsidP="00E1568E">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04634F">
                      <w:rPr>
                        <w:rFonts w:ascii="Arial" w:eastAsia="Calibri" w:hAnsi="Arial" w:cs="Arial"/>
                        <w:sz w:val="16"/>
                        <w:szCs w:val="16"/>
                      </w:rPr>
                      <w:t>e 3</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09" w:rsidRDefault="00197909">
      <w:r>
        <w:separator/>
      </w:r>
    </w:p>
  </w:footnote>
  <w:footnote w:type="continuationSeparator" w:id="0">
    <w:p w:rsidR="00197909" w:rsidRDefault="0019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8E" w:rsidRPr="000B7DA8" w:rsidRDefault="00A67593" w:rsidP="000B7DA8">
    <w:pPr>
      <w:pStyle w:val="Header"/>
    </w:pPr>
    <w:r w:rsidRPr="000B7DA8">
      <w:fldChar w:fldCharType="begin"/>
    </w:r>
    <w:r w:rsidR="00E1568E" w:rsidRPr="000B7DA8">
      <w:instrText>MACROBUTTON DoFieldClick [Recipient Name]</w:instrText>
    </w:r>
    <w:r w:rsidRPr="000B7DA8">
      <w:fldChar w:fldCharType="end"/>
    </w:r>
    <w:r w:rsidR="00E1568E">
      <w:br/>
      <w:t xml:space="preserve">Page </w:t>
    </w:r>
    <w:r w:rsidRPr="000B7DA8">
      <w:rPr>
        <w:rStyle w:val="PageNumber"/>
      </w:rPr>
      <w:fldChar w:fldCharType="begin"/>
    </w:r>
    <w:r w:rsidR="00E1568E" w:rsidRPr="000B7DA8">
      <w:rPr>
        <w:rStyle w:val="PageNumber"/>
      </w:rPr>
      <w:instrText>PAGE</w:instrText>
    </w:r>
    <w:r w:rsidRPr="000B7DA8">
      <w:rPr>
        <w:rStyle w:val="PageNumber"/>
      </w:rPr>
      <w:fldChar w:fldCharType="separate"/>
    </w:r>
    <w:r w:rsidR="00FD065A">
      <w:rPr>
        <w:rStyle w:val="PageNumber"/>
        <w:noProof/>
      </w:rPr>
      <w:t>5</w:t>
    </w:r>
    <w:r w:rsidRPr="000B7DA8">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8E" w:rsidRPr="00E1568E" w:rsidRDefault="00E1568E" w:rsidP="00E1568E">
    <w:pPr>
      <w:pStyle w:val="Header"/>
    </w:pPr>
    <w:r w:rsidRPr="00C347C1">
      <w:rPr>
        <w:noProof/>
      </w:rPr>
      <w:drawing>
        <wp:anchor distT="0" distB="0" distL="114300" distR="114300" simplePos="0" relativeHeight="251661312" behindDoc="1" locked="0" layoutInCell="1" allowOverlap="1">
          <wp:simplePos x="0" y="0"/>
          <wp:positionH relativeFrom="column">
            <wp:posOffset>-274955</wp:posOffset>
          </wp:positionH>
          <wp:positionV relativeFrom="paragraph">
            <wp:posOffset>-189230</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r w:rsidR="00B34CA5">
      <w:rPr>
        <w:noProof/>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-191135</wp:posOffset>
              </wp:positionV>
              <wp:extent cx="2041525" cy="393065"/>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E1568E" w:rsidRPr="003A6EC8" w:rsidRDefault="00E1568E" w:rsidP="00E1568E">
                          <w:pPr>
                            <w:rPr>
                              <w:rFonts w:ascii="Arial" w:hAnsi="Arial" w:cs="Arial"/>
                              <w:sz w:val="20"/>
                              <w:szCs w:val="20"/>
                            </w:rPr>
                          </w:pPr>
                          <w:r>
                            <w:rPr>
                              <w:rFonts w:ascii="Arial" w:hAnsi="Arial" w:cs="Arial"/>
                              <w:sz w:val="20"/>
                              <w:szCs w:val="20"/>
                            </w:rPr>
                            <w:t>OMB Approval No. 0584-XXXX</w:t>
                          </w:r>
                        </w:p>
                        <w:p w:rsidR="00E1568E" w:rsidRPr="003A6EC8" w:rsidRDefault="00E1568E" w:rsidP="00E1568E">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2pt;margin-top:-15.05pt;width:160.7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pH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">
              <v:textbox style="mso-fit-shape-to-text:t">
                <w:txbxContent>
                  <w:p w:rsidR="00E1568E" w:rsidRPr="003A6EC8" w:rsidRDefault="00E1568E" w:rsidP="00E1568E">
                    <w:pPr>
                      <w:rPr>
                        <w:rFonts w:ascii="Arial" w:hAnsi="Arial" w:cs="Arial"/>
                        <w:sz w:val="20"/>
                        <w:szCs w:val="20"/>
                      </w:rPr>
                    </w:pPr>
                    <w:r>
                      <w:rPr>
                        <w:rFonts w:ascii="Arial" w:hAnsi="Arial" w:cs="Arial"/>
                        <w:sz w:val="20"/>
                        <w:szCs w:val="20"/>
                      </w:rPr>
                      <w:t>OMB Approval No. 0584-XXXX</w:t>
                    </w:r>
                  </w:p>
                  <w:p w:rsidR="00E1568E" w:rsidRPr="003A6EC8" w:rsidRDefault="00E1568E" w:rsidP="00E1568E">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3DDD119D"/>
    <w:multiLevelType w:val="hybridMultilevel"/>
    <w:tmpl w:val="DE3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67DF0"/>
    <w:multiLevelType w:val="hybridMultilevel"/>
    <w:tmpl w:val="3282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B5F64"/>
    <w:multiLevelType w:val="hybridMultilevel"/>
    <w:tmpl w:val="7F3C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24BC6"/>
    <w:rsid w:val="00025CCC"/>
    <w:rsid w:val="0004634F"/>
    <w:rsid w:val="00070F2F"/>
    <w:rsid w:val="00096B86"/>
    <w:rsid w:val="000B7DA8"/>
    <w:rsid w:val="000F2F1D"/>
    <w:rsid w:val="00135575"/>
    <w:rsid w:val="0013733D"/>
    <w:rsid w:val="00165240"/>
    <w:rsid w:val="00197909"/>
    <w:rsid w:val="001B0EB0"/>
    <w:rsid w:val="001C39C4"/>
    <w:rsid w:val="001C3B37"/>
    <w:rsid w:val="001D185A"/>
    <w:rsid w:val="001F2A9E"/>
    <w:rsid w:val="00204EBD"/>
    <w:rsid w:val="0021430B"/>
    <w:rsid w:val="00231700"/>
    <w:rsid w:val="00240A67"/>
    <w:rsid w:val="00255735"/>
    <w:rsid w:val="00267CC0"/>
    <w:rsid w:val="00272AE7"/>
    <w:rsid w:val="002B4232"/>
    <w:rsid w:val="002F341B"/>
    <w:rsid w:val="00301319"/>
    <w:rsid w:val="00333A3F"/>
    <w:rsid w:val="00366436"/>
    <w:rsid w:val="003A65CF"/>
    <w:rsid w:val="003B2104"/>
    <w:rsid w:val="003B7E39"/>
    <w:rsid w:val="004029BF"/>
    <w:rsid w:val="00422D2C"/>
    <w:rsid w:val="00424448"/>
    <w:rsid w:val="0044597B"/>
    <w:rsid w:val="00452DEA"/>
    <w:rsid w:val="004B5B67"/>
    <w:rsid w:val="004D32A7"/>
    <w:rsid w:val="004F02BE"/>
    <w:rsid w:val="00517A98"/>
    <w:rsid w:val="00530AAD"/>
    <w:rsid w:val="0053499E"/>
    <w:rsid w:val="005351B9"/>
    <w:rsid w:val="00575B10"/>
    <w:rsid w:val="005B2344"/>
    <w:rsid w:val="005F4F00"/>
    <w:rsid w:val="0061751D"/>
    <w:rsid w:val="006308D8"/>
    <w:rsid w:val="00643A94"/>
    <w:rsid w:val="00650B2F"/>
    <w:rsid w:val="006B5563"/>
    <w:rsid w:val="006E425A"/>
    <w:rsid w:val="006F02C2"/>
    <w:rsid w:val="007334AD"/>
    <w:rsid w:val="007347D7"/>
    <w:rsid w:val="00744147"/>
    <w:rsid w:val="00767097"/>
    <w:rsid w:val="00767D93"/>
    <w:rsid w:val="0077668A"/>
    <w:rsid w:val="007834BF"/>
    <w:rsid w:val="007A50A1"/>
    <w:rsid w:val="007C2960"/>
    <w:rsid w:val="007D03C5"/>
    <w:rsid w:val="007F2457"/>
    <w:rsid w:val="007F303E"/>
    <w:rsid w:val="00812DC2"/>
    <w:rsid w:val="00827B73"/>
    <w:rsid w:val="00852CDA"/>
    <w:rsid w:val="00876FF3"/>
    <w:rsid w:val="008B1775"/>
    <w:rsid w:val="008C0A78"/>
    <w:rsid w:val="009321DF"/>
    <w:rsid w:val="00956F81"/>
    <w:rsid w:val="009603C1"/>
    <w:rsid w:val="00981E11"/>
    <w:rsid w:val="009A462A"/>
    <w:rsid w:val="009E1724"/>
    <w:rsid w:val="009F2F6E"/>
    <w:rsid w:val="009F34DD"/>
    <w:rsid w:val="00A46190"/>
    <w:rsid w:val="00A67593"/>
    <w:rsid w:val="00A81A06"/>
    <w:rsid w:val="00AA5BCA"/>
    <w:rsid w:val="00AE27A5"/>
    <w:rsid w:val="00B064FA"/>
    <w:rsid w:val="00B26817"/>
    <w:rsid w:val="00B34CA5"/>
    <w:rsid w:val="00B4725E"/>
    <w:rsid w:val="00B76823"/>
    <w:rsid w:val="00BD0BBB"/>
    <w:rsid w:val="00BD5955"/>
    <w:rsid w:val="00C833FF"/>
    <w:rsid w:val="00CC2ADC"/>
    <w:rsid w:val="00CD7202"/>
    <w:rsid w:val="00CE2C65"/>
    <w:rsid w:val="00CF13D7"/>
    <w:rsid w:val="00D12684"/>
    <w:rsid w:val="00D244CD"/>
    <w:rsid w:val="00D27A70"/>
    <w:rsid w:val="00D3298A"/>
    <w:rsid w:val="00D627B5"/>
    <w:rsid w:val="00D778EB"/>
    <w:rsid w:val="00D87982"/>
    <w:rsid w:val="00DB4220"/>
    <w:rsid w:val="00DC22DA"/>
    <w:rsid w:val="00E1568E"/>
    <w:rsid w:val="00E555C9"/>
    <w:rsid w:val="00E66EEB"/>
    <w:rsid w:val="00E70365"/>
    <w:rsid w:val="00EA5EAF"/>
    <w:rsid w:val="00EC2F28"/>
    <w:rsid w:val="00ED3FD6"/>
    <w:rsid w:val="00ED580C"/>
    <w:rsid w:val="00EE7657"/>
    <w:rsid w:val="00EF1A79"/>
    <w:rsid w:val="00F07C74"/>
    <w:rsid w:val="00F46364"/>
    <w:rsid w:val="00F67D8C"/>
    <w:rsid w:val="00FD0588"/>
    <w:rsid w:val="00FD065A"/>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character" w:customStyle="1" w:styleId="BodyTextChar">
    <w:name w:val="Body Text Char"/>
    <w:basedOn w:val="DefaultParagraphFont"/>
    <w:link w:val="BodyText"/>
    <w:rsid w:val="003B2104"/>
    <w:rPr>
      <w:sz w:val="24"/>
      <w:szCs w:val="24"/>
    </w:rPr>
  </w:style>
  <w:style w:type="table" w:styleId="TableGrid">
    <w:name w:val="Table Grid"/>
    <w:basedOn w:val="TableNormal"/>
    <w:uiPriority w:val="59"/>
    <w:rsid w:val="0042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basedOn w:val="Normal"/>
    <w:rsid w:val="00025CCC"/>
    <w:pPr>
      <w:spacing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character" w:customStyle="1" w:styleId="BodyTextChar">
    <w:name w:val="Body Text Char"/>
    <w:basedOn w:val="DefaultParagraphFont"/>
    <w:link w:val="BodyText"/>
    <w:rsid w:val="003B2104"/>
    <w:rPr>
      <w:sz w:val="24"/>
      <w:szCs w:val="24"/>
    </w:rPr>
  </w:style>
  <w:style w:type="table" w:styleId="TableGrid">
    <w:name w:val="Table Grid"/>
    <w:basedOn w:val="TableNormal"/>
    <w:uiPriority w:val="59"/>
    <w:rsid w:val="0042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basedOn w:val="Normal"/>
    <w:rsid w:val="00025CCC"/>
    <w:pPr>
      <w:spacing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292">
      <w:bodyDiv w:val="1"/>
      <w:marLeft w:val="0"/>
      <w:marRight w:val="0"/>
      <w:marTop w:val="0"/>
      <w:marBottom w:val="0"/>
      <w:divBdr>
        <w:top w:val="none" w:sz="0" w:space="0" w:color="auto"/>
        <w:left w:val="none" w:sz="0" w:space="0" w:color="auto"/>
        <w:bottom w:val="none" w:sz="0" w:space="0" w:color="auto"/>
        <w:right w:val="none" w:sz="0" w:space="0" w:color="auto"/>
      </w:divBdr>
    </w:div>
    <w:div w:id="471598205">
      <w:bodyDiv w:val="1"/>
      <w:marLeft w:val="0"/>
      <w:marRight w:val="0"/>
      <w:marTop w:val="0"/>
      <w:marBottom w:val="0"/>
      <w:divBdr>
        <w:top w:val="none" w:sz="0" w:space="0" w:color="auto"/>
        <w:left w:val="none" w:sz="0" w:space="0" w:color="auto"/>
        <w:bottom w:val="none" w:sz="0" w:space="0" w:color="auto"/>
        <w:right w:val="none" w:sz="0" w:space="0" w:color="auto"/>
      </w:divBdr>
    </w:div>
    <w:div w:id="1296833756">
      <w:bodyDiv w:val="1"/>
      <w:marLeft w:val="0"/>
      <w:marRight w:val="0"/>
      <w:marTop w:val="0"/>
      <w:marBottom w:val="0"/>
      <w:divBdr>
        <w:top w:val="none" w:sz="0" w:space="0" w:color="auto"/>
        <w:left w:val="none" w:sz="0" w:space="0" w:color="auto"/>
        <w:bottom w:val="none" w:sz="0" w:space="0" w:color="auto"/>
        <w:right w:val="none" w:sz="0" w:space="0" w:color="auto"/>
      </w:divBdr>
    </w:div>
    <w:div w:id="18231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1A27D8ED.dotm</Template>
  <TotalTime>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2</cp:revision>
  <cp:lastPrinted>2002-01-24T21:21:00Z</cp:lastPrinted>
  <dcterms:created xsi:type="dcterms:W3CDTF">2012-12-08T18:19:00Z</dcterms:created>
  <dcterms:modified xsi:type="dcterms:W3CDTF">2012-12-08T18:19:00Z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