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A5" w:rsidRPr="0036456D" w:rsidRDefault="000504A5" w:rsidP="000504A5">
      <w:pPr>
        <w:pStyle w:val="Salutation"/>
        <w:spacing w:before="0" w:after="0"/>
        <w:jc w:val="center"/>
        <w:rPr>
          <w:rFonts w:asciiTheme="minorHAnsi" w:hAnsiTheme="minorHAnsi" w:cstheme="minorHAnsi"/>
          <w:b/>
          <w:sz w:val="22"/>
          <w:szCs w:val="22"/>
        </w:rPr>
      </w:pPr>
      <w:r w:rsidRPr="0036456D">
        <w:rPr>
          <w:rFonts w:asciiTheme="minorHAnsi" w:hAnsiTheme="minorHAnsi" w:cstheme="minorHAnsi"/>
          <w:b/>
          <w:sz w:val="22"/>
          <w:szCs w:val="22"/>
        </w:rPr>
        <w:t>Appendix G.</w:t>
      </w:r>
      <w:r w:rsidR="003E4FA9" w:rsidRPr="0036456D">
        <w:rPr>
          <w:rFonts w:asciiTheme="minorHAnsi" w:hAnsiTheme="minorHAnsi" w:cstheme="minorHAnsi"/>
          <w:b/>
          <w:sz w:val="22"/>
          <w:szCs w:val="22"/>
        </w:rPr>
        <w:t>2</w:t>
      </w:r>
    </w:p>
    <w:p w:rsidR="000504A5" w:rsidRPr="0036456D" w:rsidRDefault="008D5FE2" w:rsidP="000504A5">
      <w:pPr>
        <w:pStyle w:val="BodyText"/>
        <w:jc w:val="center"/>
        <w:rPr>
          <w:rFonts w:asciiTheme="minorHAnsi" w:hAnsiTheme="minorHAnsi" w:cstheme="minorHAnsi"/>
          <w:sz w:val="22"/>
          <w:szCs w:val="22"/>
        </w:rPr>
      </w:pPr>
      <w:r w:rsidRPr="0036456D">
        <w:rPr>
          <w:rFonts w:asciiTheme="minorHAnsi" w:hAnsiTheme="minorHAnsi" w:cstheme="minorHAnsi"/>
          <w:b/>
          <w:sz w:val="22"/>
          <w:szCs w:val="22"/>
        </w:rPr>
        <w:t xml:space="preserve">Postnatal </w:t>
      </w:r>
      <w:r w:rsidR="0097460F" w:rsidRPr="0036456D">
        <w:rPr>
          <w:rFonts w:asciiTheme="minorHAnsi" w:hAnsiTheme="minorHAnsi" w:cstheme="minorHAnsi"/>
          <w:b/>
          <w:sz w:val="22"/>
          <w:szCs w:val="22"/>
        </w:rPr>
        <w:t xml:space="preserve">Enrollment </w:t>
      </w:r>
      <w:r w:rsidR="000504A5" w:rsidRPr="0036456D">
        <w:rPr>
          <w:rFonts w:asciiTheme="minorHAnsi" w:hAnsiTheme="minorHAnsi" w:cstheme="minorHAnsi"/>
          <w:b/>
          <w:sz w:val="22"/>
          <w:szCs w:val="22"/>
        </w:rPr>
        <w:t>Package Letter -</w:t>
      </w:r>
      <w:r w:rsidR="0036456D" w:rsidRPr="0036456D">
        <w:rPr>
          <w:rFonts w:asciiTheme="minorHAnsi" w:hAnsiTheme="minorHAnsi" w:cstheme="minorHAnsi"/>
          <w:b/>
          <w:sz w:val="22"/>
          <w:szCs w:val="22"/>
        </w:rPr>
        <w:t>SPANISH</w:t>
      </w:r>
    </w:p>
    <w:p w:rsidR="000504A5" w:rsidRDefault="000504A5" w:rsidP="007F2457">
      <w:pPr>
        <w:pStyle w:val="BodyText"/>
        <w:rPr>
          <w:rFonts w:asciiTheme="minorHAnsi" w:hAnsiTheme="minorHAnsi" w:cstheme="minorHAnsi"/>
          <w:sz w:val="22"/>
          <w:szCs w:val="22"/>
        </w:rPr>
      </w:pPr>
    </w:p>
    <w:p w:rsidR="000504A5" w:rsidRPr="008B1775" w:rsidRDefault="00A53B4F" w:rsidP="000504A5">
      <w:pPr>
        <w:pStyle w:val="RecipientAddress"/>
        <w:rPr>
          <w:rFonts w:asciiTheme="minorHAnsi" w:hAnsiTheme="minorHAnsi" w:cstheme="minorHAnsi"/>
          <w:sz w:val="22"/>
          <w:szCs w:val="22"/>
        </w:rPr>
      </w:pPr>
      <w:r w:rsidRPr="008B1775">
        <w:rPr>
          <w:rFonts w:asciiTheme="minorHAnsi" w:hAnsiTheme="minorHAnsi" w:cstheme="minorHAnsi"/>
          <w:sz w:val="22"/>
          <w:szCs w:val="22"/>
        </w:rPr>
        <w:fldChar w:fldCharType="begin"/>
      </w:r>
      <w:r w:rsidR="000504A5" w:rsidRPr="008B1775">
        <w:rPr>
          <w:rFonts w:asciiTheme="minorHAnsi" w:hAnsiTheme="minorHAnsi" w:cstheme="minorHAnsi"/>
          <w:sz w:val="22"/>
          <w:szCs w:val="22"/>
        </w:rPr>
        <w:instrText>MACROBUTTON  DoFieldClick [</w:instrText>
      </w:r>
      <w:r w:rsidR="000504A5" w:rsidRPr="008B1775">
        <w:rPr>
          <w:rFonts w:asciiTheme="minorHAnsi" w:hAnsiTheme="minorHAnsi" w:cstheme="minorHAnsi"/>
          <w:b/>
          <w:sz w:val="22"/>
          <w:szCs w:val="22"/>
        </w:rPr>
        <w:instrText>Recipient Name</w:instrText>
      </w:r>
      <w:r w:rsidR="000504A5" w:rsidRPr="008B1775">
        <w:rPr>
          <w:rFonts w:asciiTheme="minorHAnsi" w:hAnsiTheme="minorHAnsi" w:cstheme="minorHAnsi"/>
          <w:sz w:val="22"/>
          <w:szCs w:val="22"/>
        </w:rPr>
        <w:instrText>]</w:instrText>
      </w:r>
      <w:r w:rsidRPr="008B1775">
        <w:rPr>
          <w:rFonts w:asciiTheme="minorHAnsi" w:hAnsiTheme="minorHAnsi" w:cstheme="minorHAnsi"/>
          <w:sz w:val="22"/>
          <w:szCs w:val="22"/>
        </w:rPr>
        <w:fldChar w:fldCharType="end"/>
      </w:r>
    </w:p>
    <w:p w:rsidR="000504A5" w:rsidRPr="008B1775" w:rsidRDefault="00A53B4F" w:rsidP="000504A5">
      <w:pPr>
        <w:pStyle w:val="RecipientAddress"/>
        <w:rPr>
          <w:rFonts w:asciiTheme="minorHAnsi" w:hAnsiTheme="minorHAnsi" w:cstheme="minorHAnsi"/>
          <w:sz w:val="22"/>
          <w:szCs w:val="22"/>
        </w:rPr>
      </w:pPr>
      <w:r w:rsidRPr="008B1775">
        <w:rPr>
          <w:rFonts w:asciiTheme="minorHAnsi" w:hAnsiTheme="minorHAnsi" w:cstheme="minorHAnsi"/>
          <w:sz w:val="22"/>
          <w:szCs w:val="22"/>
        </w:rPr>
        <w:fldChar w:fldCharType="begin"/>
      </w:r>
      <w:r w:rsidR="000504A5" w:rsidRPr="008B1775">
        <w:rPr>
          <w:rFonts w:asciiTheme="minorHAnsi" w:hAnsiTheme="minorHAnsi" w:cstheme="minorHAnsi"/>
          <w:sz w:val="22"/>
          <w:szCs w:val="22"/>
        </w:rPr>
        <w:instrText>MACROBUTTON  DoFieldClick [</w:instrText>
      </w:r>
      <w:r w:rsidR="000504A5" w:rsidRPr="008B1775">
        <w:rPr>
          <w:rFonts w:asciiTheme="minorHAnsi" w:hAnsiTheme="minorHAnsi" w:cstheme="minorHAnsi"/>
          <w:b/>
          <w:sz w:val="22"/>
          <w:szCs w:val="22"/>
        </w:rPr>
        <w:instrText>Street Address</w:instrText>
      </w:r>
      <w:r w:rsidR="000504A5" w:rsidRPr="008B1775">
        <w:rPr>
          <w:rFonts w:asciiTheme="minorHAnsi" w:hAnsiTheme="minorHAnsi" w:cstheme="minorHAnsi"/>
          <w:sz w:val="22"/>
          <w:szCs w:val="22"/>
        </w:rPr>
        <w:instrText>]</w:instrText>
      </w:r>
      <w:r w:rsidRPr="008B1775">
        <w:rPr>
          <w:rFonts w:asciiTheme="minorHAnsi" w:hAnsiTheme="minorHAnsi" w:cstheme="minorHAnsi"/>
          <w:sz w:val="22"/>
          <w:szCs w:val="22"/>
        </w:rPr>
        <w:fldChar w:fldCharType="end"/>
      </w:r>
    </w:p>
    <w:p w:rsidR="000504A5" w:rsidRPr="008B1775" w:rsidRDefault="00A53B4F" w:rsidP="000504A5">
      <w:pPr>
        <w:pStyle w:val="RecipientAddress"/>
        <w:rPr>
          <w:rFonts w:asciiTheme="minorHAnsi" w:hAnsiTheme="minorHAnsi" w:cstheme="minorHAnsi"/>
          <w:sz w:val="22"/>
          <w:szCs w:val="22"/>
        </w:rPr>
      </w:pPr>
      <w:r w:rsidRPr="008B1775">
        <w:rPr>
          <w:rFonts w:asciiTheme="minorHAnsi" w:hAnsiTheme="minorHAnsi" w:cstheme="minorHAnsi"/>
          <w:sz w:val="22"/>
          <w:szCs w:val="22"/>
        </w:rPr>
        <w:fldChar w:fldCharType="begin"/>
      </w:r>
      <w:r w:rsidR="000504A5" w:rsidRPr="008B1775">
        <w:rPr>
          <w:rFonts w:asciiTheme="minorHAnsi" w:hAnsiTheme="minorHAnsi" w:cstheme="minorHAnsi"/>
          <w:sz w:val="22"/>
          <w:szCs w:val="22"/>
        </w:rPr>
        <w:instrText>MACROBUTTON  DoFieldClick [</w:instrText>
      </w:r>
      <w:r w:rsidR="000504A5" w:rsidRPr="008B1775">
        <w:rPr>
          <w:rFonts w:asciiTheme="minorHAnsi" w:hAnsiTheme="minorHAnsi" w:cstheme="minorHAnsi"/>
          <w:b/>
          <w:sz w:val="22"/>
          <w:szCs w:val="22"/>
        </w:rPr>
        <w:instrText>City, ST  ZIP Code</w:instrText>
      </w:r>
      <w:r w:rsidR="000504A5" w:rsidRPr="008B1775">
        <w:rPr>
          <w:rFonts w:asciiTheme="minorHAnsi" w:hAnsiTheme="minorHAnsi" w:cstheme="minorHAnsi"/>
          <w:sz w:val="22"/>
          <w:szCs w:val="22"/>
        </w:rPr>
        <w:instrText>]</w:instrText>
      </w:r>
      <w:r w:rsidRPr="008B1775">
        <w:rPr>
          <w:rFonts w:asciiTheme="minorHAnsi" w:hAnsiTheme="minorHAnsi" w:cstheme="minorHAnsi"/>
          <w:sz w:val="22"/>
          <w:szCs w:val="22"/>
        </w:rPr>
        <w:fldChar w:fldCharType="end"/>
      </w:r>
    </w:p>
    <w:p w:rsidR="00794A7C" w:rsidRPr="00934264" w:rsidRDefault="00794A7C" w:rsidP="00794A7C">
      <w:pPr>
        <w:pStyle w:val="Salutation"/>
        <w:rPr>
          <w:rFonts w:asciiTheme="minorHAnsi" w:hAnsiTheme="minorHAnsi" w:cstheme="minorHAnsi"/>
          <w:sz w:val="22"/>
          <w:szCs w:val="22"/>
          <w:lang w:val="es-ES_tradnl"/>
        </w:rPr>
      </w:pPr>
      <w:r w:rsidRPr="00934264">
        <w:rPr>
          <w:rFonts w:asciiTheme="minorHAnsi" w:hAnsiTheme="minorHAnsi" w:cstheme="minorHAnsi"/>
          <w:sz w:val="22"/>
          <w:szCs w:val="22"/>
          <w:lang w:val="es-ES_tradnl"/>
        </w:rPr>
        <w:t xml:space="preserve">Estimada </w:t>
      </w:r>
      <w:r w:rsidR="00A53B4F" w:rsidRPr="00934264">
        <w:rPr>
          <w:rFonts w:asciiTheme="minorHAnsi" w:hAnsiTheme="minorHAnsi" w:cstheme="minorHAnsi"/>
          <w:sz w:val="22"/>
          <w:szCs w:val="22"/>
          <w:lang w:val="es-ES_tradnl"/>
        </w:rPr>
        <w:fldChar w:fldCharType="begin"/>
      </w:r>
      <w:r w:rsidRPr="00934264">
        <w:rPr>
          <w:rFonts w:asciiTheme="minorHAnsi" w:hAnsiTheme="minorHAnsi" w:cstheme="minorHAnsi"/>
          <w:sz w:val="22"/>
          <w:szCs w:val="22"/>
          <w:lang w:val="es-ES_tradnl"/>
        </w:rPr>
        <w:instrText>MACROBUTTON  DoFieldClick [</w:instrText>
      </w:r>
      <w:r w:rsidRPr="00934264">
        <w:rPr>
          <w:rFonts w:asciiTheme="minorHAnsi" w:hAnsiTheme="minorHAnsi" w:cstheme="minorHAnsi"/>
          <w:b/>
          <w:sz w:val="22"/>
          <w:szCs w:val="22"/>
          <w:lang w:val="es-ES_tradnl"/>
        </w:rPr>
        <w:instrText>Recipient Name</w:instrText>
      </w:r>
      <w:r w:rsidRPr="00934264">
        <w:rPr>
          <w:rFonts w:asciiTheme="minorHAnsi" w:hAnsiTheme="minorHAnsi" w:cstheme="minorHAnsi"/>
          <w:sz w:val="22"/>
          <w:szCs w:val="22"/>
          <w:lang w:val="es-ES_tradnl"/>
        </w:rPr>
        <w:instrText>]</w:instrText>
      </w:r>
      <w:r w:rsidR="00A53B4F" w:rsidRPr="00934264">
        <w:rPr>
          <w:rFonts w:asciiTheme="minorHAnsi" w:hAnsiTheme="minorHAnsi" w:cstheme="minorHAnsi"/>
          <w:sz w:val="22"/>
          <w:szCs w:val="22"/>
          <w:lang w:val="es-ES_tradnl"/>
        </w:rPr>
        <w:fldChar w:fldCharType="end"/>
      </w:r>
      <w:r w:rsidRPr="00934264">
        <w:rPr>
          <w:rFonts w:asciiTheme="minorHAnsi" w:hAnsiTheme="minorHAnsi" w:cstheme="minorHAnsi"/>
          <w:sz w:val="22"/>
          <w:szCs w:val="22"/>
          <w:lang w:val="es-ES_tradnl"/>
        </w:rPr>
        <w:t>:</w:t>
      </w:r>
    </w:p>
    <w:p w:rsidR="00794A7C" w:rsidRPr="00934264" w:rsidRDefault="00794A7C" w:rsidP="00794A7C">
      <w:pPr>
        <w:pStyle w:val="BodyText"/>
        <w:rPr>
          <w:rFonts w:asciiTheme="minorHAnsi" w:hAnsiTheme="minorHAnsi" w:cstheme="minorHAnsi"/>
          <w:sz w:val="22"/>
          <w:szCs w:val="22"/>
          <w:lang w:val="es-ES_tradnl"/>
        </w:rPr>
      </w:pPr>
      <w:r w:rsidRPr="00934264">
        <w:rPr>
          <w:rFonts w:asciiTheme="minorHAnsi" w:hAnsiTheme="minorHAnsi" w:cstheme="minorHAnsi"/>
          <w:sz w:val="22"/>
          <w:szCs w:val="22"/>
          <w:lang w:val="es-ES_tradnl"/>
        </w:rPr>
        <w:t xml:space="preserve">¡Muchas gracias por hablar con nosotros [en </w:t>
      </w:r>
      <w:proofErr w:type="spellStart"/>
      <w:r w:rsidRPr="00934264">
        <w:rPr>
          <w:rFonts w:asciiTheme="minorHAnsi" w:hAnsiTheme="minorHAnsi" w:cstheme="minorHAnsi"/>
          <w:sz w:val="22"/>
          <w:szCs w:val="22"/>
          <w:lang w:val="es-ES_tradnl"/>
        </w:rPr>
        <w:t>site</w:t>
      </w:r>
      <w:proofErr w:type="spellEnd"/>
      <w:r w:rsidRPr="00934264">
        <w:rPr>
          <w:rFonts w:asciiTheme="minorHAnsi" w:hAnsiTheme="minorHAnsi" w:cstheme="minorHAnsi"/>
          <w:sz w:val="22"/>
          <w:szCs w:val="22"/>
          <w:lang w:val="es-ES_tradnl"/>
        </w:rPr>
        <w:t xml:space="preserve"> </w:t>
      </w:r>
      <w:proofErr w:type="spellStart"/>
      <w:r w:rsidRPr="00934264">
        <w:rPr>
          <w:rFonts w:asciiTheme="minorHAnsi" w:hAnsiTheme="minorHAnsi" w:cstheme="minorHAnsi"/>
          <w:sz w:val="22"/>
          <w:szCs w:val="22"/>
          <w:lang w:val="es-ES_tradnl"/>
        </w:rPr>
        <w:t>name</w:t>
      </w:r>
      <w:proofErr w:type="spellEnd"/>
      <w:r w:rsidRPr="00934264">
        <w:rPr>
          <w:rFonts w:asciiTheme="minorHAnsi" w:hAnsiTheme="minorHAnsi" w:cstheme="minorHAnsi"/>
          <w:sz w:val="22"/>
          <w:szCs w:val="22"/>
          <w:lang w:val="es-ES_tradnl"/>
        </w:rPr>
        <w:t>/por teléfono] el día [</w:t>
      </w:r>
      <w:proofErr w:type="spellStart"/>
      <w:r w:rsidRPr="00934264">
        <w:rPr>
          <w:rFonts w:asciiTheme="minorHAnsi" w:hAnsiTheme="minorHAnsi" w:cstheme="minorHAnsi"/>
          <w:sz w:val="22"/>
          <w:szCs w:val="22"/>
          <w:lang w:val="es-ES_tradnl"/>
        </w:rPr>
        <w:t>enrollment</w:t>
      </w:r>
      <w:proofErr w:type="spellEnd"/>
      <w:r w:rsidRPr="00934264">
        <w:rPr>
          <w:rFonts w:asciiTheme="minorHAnsi" w:hAnsiTheme="minorHAnsi" w:cstheme="minorHAnsi"/>
          <w:sz w:val="22"/>
          <w:szCs w:val="22"/>
          <w:lang w:val="es-ES_tradnl"/>
        </w:rPr>
        <w:t xml:space="preserve"> date] y por unirse al estudio de WIC </w:t>
      </w:r>
      <w:r w:rsidRPr="00934264">
        <w:rPr>
          <w:rFonts w:asciiTheme="minorHAnsi" w:hAnsiTheme="minorHAnsi" w:cstheme="minorHAnsi"/>
          <w:b/>
          <w:i/>
          <w:sz w:val="22"/>
          <w:szCs w:val="22"/>
          <w:lang w:val="es-ES_tradnl"/>
        </w:rPr>
        <w:t>La alimentación de mi bebé</w:t>
      </w:r>
      <w:r>
        <w:rPr>
          <w:rFonts w:asciiTheme="minorHAnsi" w:hAnsiTheme="minorHAnsi" w:cstheme="minorHAnsi"/>
          <w:b/>
          <w:i/>
          <w:sz w:val="22"/>
          <w:szCs w:val="22"/>
          <w:lang w:val="es-ES_tradnl"/>
        </w:rPr>
        <w:t>!</w:t>
      </w:r>
      <w:r w:rsidRPr="00934264">
        <w:rPr>
          <w:rFonts w:asciiTheme="minorHAnsi" w:hAnsiTheme="minorHAnsi" w:cstheme="minorHAnsi"/>
          <w:sz w:val="22"/>
          <w:szCs w:val="22"/>
          <w:lang w:val="es-ES_tradnl"/>
        </w:rPr>
        <w:t xml:space="preserve"> Ahora usted es parte de un grupo selecto de personas que ayudará a informar a los Estados Unidos sobre decisiones que toman las familias de WIC acerca de la alimentación de sus hijos.</w:t>
      </w:r>
    </w:p>
    <w:p w:rsidR="00794A7C" w:rsidRPr="00747A96" w:rsidRDefault="00794A7C" w:rsidP="00794A7C">
      <w:pPr>
        <w:pStyle w:val="BodyText"/>
        <w:rPr>
          <w:rFonts w:asciiTheme="minorHAnsi" w:hAnsiTheme="minorHAnsi" w:cstheme="minorHAnsi"/>
          <w:sz w:val="22"/>
          <w:szCs w:val="22"/>
          <w:lang w:val="es-ES_tradnl"/>
        </w:rPr>
      </w:pPr>
      <w:r w:rsidRPr="00747A96">
        <w:rPr>
          <w:rFonts w:asciiTheme="minorHAnsi" w:hAnsiTheme="minorHAnsi" w:cstheme="minorHAnsi"/>
          <w:sz w:val="22"/>
          <w:szCs w:val="22"/>
          <w:lang w:val="es-ES_tradnl"/>
        </w:rPr>
        <w:t>Este paquete de bienvenida del estudio incluye lo siguiente:</w:t>
      </w:r>
    </w:p>
    <w:p w:rsidR="00794A7C" w:rsidRPr="00747A96" w:rsidRDefault="00794A7C" w:rsidP="00794A7C">
      <w:pPr>
        <w:pStyle w:val="BodyText"/>
        <w:numPr>
          <w:ilvl w:val="0"/>
          <w:numId w:val="12"/>
        </w:numPr>
        <w:rPr>
          <w:rFonts w:ascii="Calibri" w:hAnsi="Calibri" w:cs="Calibri"/>
          <w:sz w:val="22"/>
          <w:szCs w:val="22"/>
          <w:lang w:val="es-US"/>
        </w:rPr>
      </w:pPr>
      <w:r w:rsidRPr="00747A96">
        <w:rPr>
          <w:rFonts w:ascii="Calibri" w:hAnsi="Calibri" w:cs="Calibri"/>
          <w:sz w:val="22"/>
          <w:szCs w:val="22"/>
          <w:lang w:val="es-ES_tradnl"/>
        </w:rPr>
        <w:t xml:space="preserve">Una tarjeta </w:t>
      </w:r>
      <w:proofErr w:type="spellStart"/>
      <w:r w:rsidRPr="00747A96">
        <w:rPr>
          <w:rFonts w:ascii="Calibri" w:hAnsi="Calibri" w:cs="Calibri"/>
          <w:sz w:val="22"/>
          <w:szCs w:val="22"/>
          <w:lang w:val="es-ES_tradnl"/>
        </w:rPr>
        <w:t>Payoneer</w:t>
      </w:r>
      <w:proofErr w:type="spellEnd"/>
      <w:r w:rsidRPr="00747A96">
        <w:rPr>
          <w:rFonts w:ascii="Calibri" w:hAnsi="Calibri" w:cs="Calibri"/>
          <w:sz w:val="22"/>
          <w:szCs w:val="22"/>
          <w:lang w:val="es-ES_tradnl"/>
        </w:rPr>
        <w:t xml:space="preserve"> de MasterCard que ya está cargada con 50 dólares de regalo, como agradecimiento por participar en el estudio </w:t>
      </w:r>
      <w:r w:rsidRPr="00747A96">
        <w:rPr>
          <w:rFonts w:ascii="Calibri" w:hAnsi="Calibri" w:cs="Calibri"/>
          <w:b/>
          <w:sz w:val="22"/>
          <w:szCs w:val="22"/>
          <w:lang w:val="es-ES_tradnl"/>
        </w:rPr>
        <w:t>La alimentación de mi bebé</w:t>
      </w:r>
      <w:r w:rsidRPr="00747A96">
        <w:rPr>
          <w:rFonts w:ascii="Calibri" w:hAnsi="Calibri" w:cs="Calibri"/>
          <w:sz w:val="22"/>
          <w:szCs w:val="22"/>
          <w:lang w:val="es-ES_tradnl"/>
        </w:rPr>
        <w:t>. Por favor guarde esta tarjeta hasta que su bebé cumpla 2 años</w:t>
      </w:r>
      <w:r w:rsidRPr="00747A96">
        <w:rPr>
          <w:rFonts w:ascii="Calibri" w:hAnsi="Calibri" w:cs="Calibri"/>
          <w:sz w:val="22"/>
          <w:szCs w:val="22"/>
          <w:lang w:val="es-US"/>
        </w:rPr>
        <w:t xml:space="preserve">. </w:t>
      </w:r>
      <w:r w:rsidRPr="00747A96">
        <w:rPr>
          <w:rFonts w:ascii="Calibri" w:hAnsi="Calibri" w:cs="Calibri"/>
          <w:sz w:val="22"/>
          <w:szCs w:val="22"/>
          <w:lang w:val="es-ES_tradnl"/>
        </w:rPr>
        <w:t xml:space="preserve">La </w:t>
      </w:r>
      <w:r w:rsidRPr="001F2859">
        <w:rPr>
          <w:rFonts w:ascii="Calibri" w:hAnsi="Calibri" w:cs="Calibri"/>
          <w:sz w:val="22"/>
          <w:szCs w:val="22"/>
          <w:lang w:val="es-ES_tradnl"/>
        </w:rPr>
        <w:t>hoja azul</w:t>
      </w:r>
      <w:r w:rsidRPr="00747A96">
        <w:rPr>
          <w:rFonts w:ascii="Calibri" w:hAnsi="Calibri" w:cs="Calibri"/>
          <w:sz w:val="22"/>
          <w:szCs w:val="22"/>
          <w:lang w:val="es-ES_tradnl"/>
        </w:rPr>
        <w:t xml:space="preserve"> proporciona instrucciones sobre cómo usar la tarjeta</w:t>
      </w:r>
      <w:r w:rsidRPr="00747A96">
        <w:rPr>
          <w:rFonts w:ascii="Calibri" w:hAnsi="Calibri" w:cs="Calibri"/>
          <w:sz w:val="22"/>
          <w:szCs w:val="22"/>
          <w:lang w:val="es-US"/>
        </w:rPr>
        <w:t xml:space="preserve">. El </w:t>
      </w:r>
      <w:r w:rsidR="00304A9B" w:rsidRPr="00747A96">
        <w:rPr>
          <w:rFonts w:ascii="Calibri" w:hAnsi="Calibri" w:cs="Calibri"/>
          <w:sz w:val="22"/>
          <w:szCs w:val="22"/>
          <w:lang w:val="es-US"/>
        </w:rPr>
        <w:t>dinero</w:t>
      </w:r>
      <w:r w:rsidRPr="00747A96">
        <w:rPr>
          <w:rFonts w:ascii="Calibri" w:hAnsi="Calibri" w:cs="Calibri"/>
          <w:sz w:val="22"/>
          <w:szCs w:val="22"/>
          <w:lang w:val="es-US"/>
        </w:rPr>
        <w:t xml:space="preserve"> que usted reciba por participar en el estudio se agregará a esta tarjeta. Puede recibir:</w:t>
      </w:r>
    </w:p>
    <w:p w:rsidR="00794A7C" w:rsidRPr="00747A96" w:rsidRDefault="00794A7C" w:rsidP="00794A7C">
      <w:pPr>
        <w:pStyle w:val="BodyText"/>
        <w:numPr>
          <w:ilvl w:val="1"/>
          <w:numId w:val="12"/>
        </w:numPr>
        <w:rPr>
          <w:rFonts w:ascii="Calibri" w:hAnsi="Calibri" w:cs="Calibri"/>
          <w:sz w:val="22"/>
          <w:szCs w:val="22"/>
          <w:lang w:val="es-US"/>
        </w:rPr>
      </w:pPr>
      <w:r w:rsidRPr="00747A96">
        <w:rPr>
          <w:rFonts w:ascii="Calibri" w:hAnsi="Calibri" w:cs="Calibri"/>
          <w:sz w:val="22"/>
          <w:szCs w:val="22"/>
          <w:lang w:val="es-US"/>
        </w:rPr>
        <w:t>20 dólares por cada entrevista telefónica, hasta [$220 IF CORE/$</w:t>
      </w:r>
      <w:r w:rsidRPr="00747A96">
        <w:rPr>
          <w:rFonts w:ascii="Calibri" w:hAnsi="Calibri" w:cs="Calibri"/>
          <w:color w:val="1F497D"/>
          <w:sz w:val="22"/>
          <w:szCs w:val="22"/>
          <w:lang w:val="es-US"/>
        </w:rPr>
        <w:t>80</w:t>
      </w:r>
      <w:r w:rsidRPr="00747A96">
        <w:rPr>
          <w:rFonts w:ascii="Calibri" w:hAnsi="Calibri" w:cs="Calibri"/>
          <w:sz w:val="22"/>
          <w:szCs w:val="22"/>
          <w:lang w:val="es-US"/>
        </w:rPr>
        <w:t xml:space="preserve"> FOR SUPPLEMENTAL]</w:t>
      </w:r>
    </w:p>
    <w:p w:rsidR="00794A7C" w:rsidRPr="00747A96" w:rsidRDefault="00794A7C" w:rsidP="00794A7C">
      <w:pPr>
        <w:pStyle w:val="BodyText"/>
        <w:numPr>
          <w:ilvl w:val="1"/>
          <w:numId w:val="12"/>
        </w:numPr>
        <w:rPr>
          <w:rFonts w:ascii="Calibri" w:hAnsi="Calibri" w:cs="Calibri"/>
          <w:sz w:val="22"/>
          <w:szCs w:val="22"/>
          <w:lang w:val="es-US"/>
        </w:rPr>
      </w:pPr>
      <w:r w:rsidRPr="00747A96">
        <w:rPr>
          <w:rFonts w:ascii="Calibri" w:hAnsi="Calibri" w:cs="Calibri"/>
          <w:sz w:val="22"/>
          <w:szCs w:val="22"/>
          <w:lang w:val="es-US"/>
        </w:rPr>
        <w:t>10 dólares adicionales por cada entrevista telefónica si usa los minutos de su teléfono celular, hasta, [$110 IF CORE/$</w:t>
      </w:r>
      <w:r w:rsidRPr="00747A96">
        <w:rPr>
          <w:rFonts w:ascii="Calibri" w:hAnsi="Calibri" w:cs="Calibri"/>
          <w:color w:val="1F497D"/>
          <w:sz w:val="22"/>
          <w:szCs w:val="22"/>
          <w:lang w:val="es-US"/>
        </w:rPr>
        <w:t>4</w:t>
      </w:r>
      <w:r w:rsidRPr="00747A96">
        <w:rPr>
          <w:rFonts w:ascii="Calibri" w:hAnsi="Calibri" w:cs="Calibri"/>
          <w:sz w:val="22"/>
          <w:szCs w:val="22"/>
          <w:lang w:val="es-US"/>
        </w:rPr>
        <w:t>0 IF SUPPLEMENTAL]</w:t>
      </w:r>
    </w:p>
    <w:p w:rsidR="00794A7C" w:rsidRPr="00747A96" w:rsidRDefault="00794A7C" w:rsidP="00794A7C">
      <w:pPr>
        <w:pStyle w:val="BodyText"/>
        <w:numPr>
          <w:ilvl w:val="1"/>
          <w:numId w:val="12"/>
        </w:numPr>
        <w:rPr>
          <w:rFonts w:ascii="Calibri" w:hAnsi="Calibri" w:cs="Calibri"/>
          <w:sz w:val="22"/>
          <w:szCs w:val="22"/>
          <w:lang w:val="es-US"/>
        </w:rPr>
      </w:pPr>
      <w:r w:rsidRPr="00747A96">
        <w:rPr>
          <w:rFonts w:ascii="Calibri" w:hAnsi="Calibri" w:cs="Calibri"/>
          <w:sz w:val="22"/>
          <w:szCs w:val="22"/>
          <w:lang w:val="es-US"/>
        </w:rPr>
        <w:t>20 dólares adicionales si es s</w:t>
      </w:r>
      <w:r w:rsidR="00304A9B" w:rsidRPr="00747A96">
        <w:rPr>
          <w:rFonts w:ascii="Calibri" w:hAnsi="Calibri" w:cs="Calibri"/>
          <w:sz w:val="22"/>
          <w:szCs w:val="22"/>
          <w:lang w:val="es-US"/>
        </w:rPr>
        <w:t>e</w:t>
      </w:r>
      <w:r w:rsidRPr="00747A96">
        <w:rPr>
          <w:rFonts w:ascii="Calibri" w:hAnsi="Calibri" w:cs="Calibri"/>
          <w:sz w:val="22"/>
          <w:szCs w:val="22"/>
          <w:lang w:val="es-US"/>
        </w:rPr>
        <w:t xml:space="preserve">leccionado para una segunda entrevista corta </w:t>
      </w:r>
      <w:r w:rsidR="00EA0EC8">
        <w:rPr>
          <w:rFonts w:ascii="Calibri" w:hAnsi="Calibri" w:cs="Calibri"/>
          <w:sz w:val="22"/>
          <w:szCs w:val="22"/>
          <w:lang w:val="es-US"/>
        </w:rPr>
        <w:t xml:space="preserve">(de aproximadamente 10 minutos) </w:t>
      </w:r>
      <w:r w:rsidRPr="00747A96">
        <w:rPr>
          <w:rFonts w:ascii="Calibri" w:hAnsi="Calibri" w:cs="Calibri"/>
          <w:sz w:val="22"/>
          <w:szCs w:val="22"/>
          <w:lang w:val="es-US"/>
        </w:rPr>
        <w:t>acerca de lo que su hijo comió o tomó en un día seleccionado.</w:t>
      </w:r>
    </w:p>
    <w:p w:rsidR="00794A7C" w:rsidRPr="00934264" w:rsidRDefault="002A3AB3" w:rsidP="00794A7C">
      <w:pPr>
        <w:pStyle w:val="BodyText"/>
        <w:numPr>
          <w:ilvl w:val="0"/>
          <w:numId w:val="12"/>
        </w:numPr>
        <w:rPr>
          <w:rFonts w:asciiTheme="minorHAnsi" w:hAnsiTheme="minorHAnsi" w:cstheme="minorHAnsi"/>
          <w:sz w:val="22"/>
          <w:szCs w:val="22"/>
          <w:lang w:val="es-ES_tradnl"/>
        </w:rPr>
      </w:pPr>
      <w:r w:rsidRPr="001241FF">
        <w:rPr>
          <w:rFonts w:asciiTheme="minorHAnsi" w:hAnsiTheme="minorHAnsi" w:cstheme="minorHAnsi"/>
          <w:sz w:val="22"/>
          <w:szCs w:val="22"/>
          <w:lang w:val="es-US"/>
        </w:rPr>
        <w:t>[</w:t>
      </w:r>
      <w:proofErr w:type="spellStart"/>
      <w:r w:rsidRPr="001241FF">
        <w:rPr>
          <w:rFonts w:asciiTheme="minorHAnsi" w:hAnsiTheme="minorHAnsi" w:cstheme="minorHAnsi"/>
          <w:sz w:val="22"/>
          <w:szCs w:val="22"/>
          <w:lang w:val="es-US"/>
        </w:rPr>
        <w:t>For</w:t>
      </w:r>
      <w:proofErr w:type="spellEnd"/>
      <w:r w:rsidRPr="001241FF">
        <w:rPr>
          <w:rFonts w:asciiTheme="minorHAnsi" w:hAnsiTheme="minorHAnsi" w:cstheme="minorHAnsi"/>
          <w:sz w:val="22"/>
          <w:szCs w:val="22"/>
          <w:lang w:val="es-US"/>
        </w:rPr>
        <w:t xml:space="preserve"> </w:t>
      </w:r>
      <w:proofErr w:type="spellStart"/>
      <w:r w:rsidRPr="001241FF">
        <w:rPr>
          <w:rFonts w:asciiTheme="minorHAnsi" w:hAnsiTheme="minorHAnsi" w:cstheme="minorHAnsi"/>
          <w:sz w:val="22"/>
          <w:szCs w:val="22"/>
          <w:lang w:val="es-US"/>
        </w:rPr>
        <w:t>those</w:t>
      </w:r>
      <w:proofErr w:type="spellEnd"/>
      <w:r w:rsidRPr="001241FF">
        <w:rPr>
          <w:rFonts w:asciiTheme="minorHAnsi" w:hAnsiTheme="minorHAnsi" w:cstheme="minorHAnsi"/>
          <w:sz w:val="22"/>
          <w:szCs w:val="22"/>
          <w:lang w:val="es-US"/>
        </w:rPr>
        <w:t xml:space="preserve"> </w:t>
      </w:r>
      <w:proofErr w:type="spellStart"/>
      <w:r w:rsidRPr="001241FF">
        <w:rPr>
          <w:rFonts w:asciiTheme="minorHAnsi" w:hAnsiTheme="minorHAnsi" w:cstheme="minorHAnsi"/>
          <w:sz w:val="22"/>
          <w:szCs w:val="22"/>
          <w:lang w:val="es-US"/>
        </w:rPr>
        <w:t>recruited</w:t>
      </w:r>
      <w:proofErr w:type="spellEnd"/>
      <w:r w:rsidRPr="001241FF">
        <w:rPr>
          <w:rFonts w:asciiTheme="minorHAnsi" w:hAnsiTheme="minorHAnsi" w:cstheme="minorHAnsi"/>
          <w:sz w:val="22"/>
          <w:szCs w:val="22"/>
          <w:lang w:val="es-US"/>
        </w:rPr>
        <w:t xml:space="preserve"> </w:t>
      </w:r>
      <w:proofErr w:type="spellStart"/>
      <w:r w:rsidRPr="001241FF">
        <w:rPr>
          <w:rFonts w:asciiTheme="minorHAnsi" w:hAnsiTheme="minorHAnsi" w:cstheme="minorHAnsi"/>
          <w:sz w:val="22"/>
          <w:szCs w:val="22"/>
          <w:lang w:val="es-US"/>
        </w:rPr>
        <w:t>by</w:t>
      </w:r>
      <w:proofErr w:type="spellEnd"/>
      <w:r w:rsidRPr="001241FF">
        <w:rPr>
          <w:rFonts w:asciiTheme="minorHAnsi" w:hAnsiTheme="minorHAnsi" w:cstheme="minorHAnsi"/>
          <w:sz w:val="22"/>
          <w:szCs w:val="22"/>
          <w:lang w:val="es-US"/>
        </w:rPr>
        <w:t xml:space="preserve"> </w:t>
      </w:r>
      <w:proofErr w:type="spellStart"/>
      <w:r w:rsidRPr="001241FF">
        <w:rPr>
          <w:rFonts w:asciiTheme="minorHAnsi" w:hAnsiTheme="minorHAnsi" w:cstheme="minorHAnsi"/>
          <w:sz w:val="22"/>
          <w:szCs w:val="22"/>
          <w:lang w:val="es-US"/>
        </w:rPr>
        <w:t>phone</w:t>
      </w:r>
      <w:proofErr w:type="spellEnd"/>
      <w:r w:rsidRPr="001241FF">
        <w:rPr>
          <w:rFonts w:asciiTheme="minorHAnsi" w:hAnsiTheme="minorHAnsi" w:cstheme="minorHAnsi"/>
          <w:sz w:val="22"/>
          <w:szCs w:val="22"/>
          <w:lang w:val="es-US"/>
        </w:rPr>
        <w:t xml:space="preserve">] </w:t>
      </w:r>
      <w:r w:rsidR="00794A7C" w:rsidRPr="00934264">
        <w:rPr>
          <w:rFonts w:asciiTheme="minorHAnsi" w:hAnsiTheme="minorHAnsi" w:cstheme="minorHAnsi"/>
          <w:sz w:val="22"/>
          <w:szCs w:val="22"/>
          <w:lang w:val="es-ES_tradnl"/>
        </w:rPr>
        <w:t>Un formulario de consentimiento que contesta cualquier pregunta que usted pueda tener acerca de su participación en este estudio importante.</w:t>
      </w:r>
    </w:p>
    <w:p w:rsidR="00794A7C" w:rsidRPr="00934264" w:rsidRDefault="00794A7C" w:rsidP="00794A7C">
      <w:pPr>
        <w:pStyle w:val="BodyText"/>
        <w:numPr>
          <w:ilvl w:val="0"/>
          <w:numId w:val="12"/>
        </w:numPr>
        <w:rPr>
          <w:rFonts w:asciiTheme="minorHAnsi" w:hAnsiTheme="minorHAnsi" w:cstheme="minorHAnsi"/>
          <w:sz w:val="22"/>
          <w:szCs w:val="22"/>
          <w:lang w:val="es-ES_tradnl"/>
        </w:rPr>
      </w:pPr>
      <w:r w:rsidRPr="00934264">
        <w:rPr>
          <w:rFonts w:asciiTheme="minorHAnsi" w:hAnsiTheme="minorHAnsi" w:cstheme="minorHAnsi"/>
          <w:sz w:val="22"/>
          <w:szCs w:val="22"/>
          <w:lang w:val="es-ES_tradnl"/>
        </w:rPr>
        <w:t>El formulario de HIPAA [</w:t>
      </w:r>
      <w:proofErr w:type="spellStart"/>
      <w:r w:rsidRPr="00934264">
        <w:rPr>
          <w:rFonts w:asciiTheme="minorHAnsi" w:hAnsiTheme="minorHAnsi" w:cstheme="minorHAnsi"/>
          <w:sz w:val="22"/>
          <w:szCs w:val="22"/>
          <w:lang w:val="es-ES_tradnl"/>
        </w:rPr>
        <w:t>If</w:t>
      </w:r>
      <w:proofErr w:type="spellEnd"/>
      <w:r w:rsidRPr="00934264">
        <w:rPr>
          <w:rFonts w:asciiTheme="minorHAnsi" w:hAnsiTheme="minorHAnsi" w:cstheme="minorHAnsi"/>
          <w:sz w:val="22"/>
          <w:szCs w:val="22"/>
          <w:lang w:val="es-ES_tradnl"/>
        </w:rPr>
        <w:t xml:space="preserve"> </w:t>
      </w:r>
      <w:proofErr w:type="spellStart"/>
      <w:r w:rsidRPr="00934264">
        <w:rPr>
          <w:rFonts w:asciiTheme="minorHAnsi" w:hAnsiTheme="minorHAnsi" w:cstheme="minorHAnsi"/>
          <w:sz w:val="22"/>
          <w:szCs w:val="22"/>
          <w:lang w:val="es-ES_tradnl"/>
        </w:rPr>
        <w:t>core</w:t>
      </w:r>
      <w:proofErr w:type="spellEnd"/>
      <w:r w:rsidRPr="00934264">
        <w:rPr>
          <w:rFonts w:asciiTheme="minorHAnsi" w:hAnsiTheme="minorHAnsi" w:cstheme="minorHAnsi"/>
          <w:sz w:val="22"/>
          <w:szCs w:val="22"/>
          <w:lang w:val="es-ES_tradnl"/>
        </w:rPr>
        <w:t xml:space="preserve">, postnatal </w:t>
      </w:r>
      <w:proofErr w:type="spellStart"/>
      <w:r w:rsidRPr="00934264">
        <w:rPr>
          <w:rFonts w:asciiTheme="minorHAnsi" w:hAnsiTheme="minorHAnsi" w:cstheme="minorHAnsi"/>
          <w:sz w:val="22"/>
          <w:szCs w:val="22"/>
          <w:lang w:val="es-ES_tradnl"/>
        </w:rPr>
        <w:t>group</w:t>
      </w:r>
      <w:proofErr w:type="spellEnd"/>
      <w:r w:rsidRPr="00934264">
        <w:rPr>
          <w:rFonts w:asciiTheme="minorHAnsi" w:hAnsiTheme="minorHAnsi" w:cstheme="minorHAnsi"/>
          <w:sz w:val="22"/>
          <w:szCs w:val="22"/>
          <w:lang w:val="es-ES_tradnl"/>
        </w:rPr>
        <w:t>] que nos autoriza a obtener, del hospital dónde usted dio a luz, el expediente del nacimiento de su bebé</w:t>
      </w:r>
      <w:r>
        <w:rPr>
          <w:rFonts w:asciiTheme="minorHAnsi" w:hAnsiTheme="minorHAnsi" w:cstheme="minorHAnsi"/>
          <w:sz w:val="22"/>
          <w:szCs w:val="22"/>
          <w:lang w:val="es-ES_tradnl"/>
        </w:rPr>
        <w:t xml:space="preserve">. </w:t>
      </w:r>
      <w:r w:rsidRPr="00934264">
        <w:rPr>
          <w:rFonts w:asciiTheme="minorHAnsi" w:hAnsiTheme="minorHAnsi" w:cstheme="minorHAnsi"/>
          <w:sz w:val="22"/>
          <w:szCs w:val="22"/>
          <w:lang w:val="es-ES_tradnl"/>
        </w:rPr>
        <w:t xml:space="preserve">También nos autoriza a obtener, del pediatra de su bebé, los datos de </w:t>
      </w:r>
      <w:r>
        <w:rPr>
          <w:rFonts w:asciiTheme="minorHAnsi" w:hAnsiTheme="minorHAnsi" w:cstheme="minorHAnsi"/>
          <w:sz w:val="22"/>
          <w:szCs w:val="22"/>
          <w:lang w:val="es-ES_tradnl"/>
        </w:rPr>
        <w:t>la talla</w:t>
      </w:r>
      <w:r w:rsidRPr="00934264">
        <w:rPr>
          <w:rFonts w:asciiTheme="minorHAnsi" w:hAnsiTheme="minorHAnsi" w:cstheme="minorHAnsi"/>
          <w:sz w:val="22"/>
          <w:szCs w:val="22"/>
          <w:lang w:val="es-ES_tradnl"/>
        </w:rPr>
        <w:t xml:space="preserve"> y</w:t>
      </w:r>
      <w:r>
        <w:rPr>
          <w:rFonts w:asciiTheme="minorHAnsi" w:hAnsiTheme="minorHAnsi" w:cstheme="minorHAnsi"/>
          <w:sz w:val="22"/>
          <w:szCs w:val="22"/>
          <w:lang w:val="es-ES_tradnl"/>
        </w:rPr>
        <w:t xml:space="preserve"> el</w:t>
      </w:r>
      <w:r w:rsidRPr="00934264">
        <w:rPr>
          <w:rFonts w:asciiTheme="minorHAnsi" w:hAnsiTheme="minorHAnsi" w:cstheme="minorHAnsi"/>
          <w:sz w:val="22"/>
          <w:szCs w:val="22"/>
          <w:lang w:val="es-ES_tradnl"/>
        </w:rPr>
        <w:t xml:space="preserve"> peso de su bebé. </w:t>
      </w:r>
      <w:r w:rsidRPr="00934264">
        <w:rPr>
          <w:rFonts w:asciiTheme="minorHAnsi" w:hAnsiTheme="minorHAnsi" w:cstheme="minorHAnsi"/>
          <w:b/>
          <w:sz w:val="22"/>
          <w:szCs w:val="22"/>
          <w:u w:val="single"/>
          <w:lang w:val="es-ES_tradnl"/>
        </w:rPr>
        <w:t xml:space="preserve">Por favor firme y devuélvanos el formulario en el sobre adjunto </w:t>
      </w:r>
      <w:r>
        <w:rPr>
          <w:rFonts w:asciiTheme="minorHAnsi" w:hAnsiTheme="minorHAnsi" w:cstheme="minorHAnsi"/>
          <w:b/>
          <w:sz w:val="22"/>
          <w:szCs w:val="22"/>
          <w:u w:val="single"/>
          <w:lang w:val="es-ES_tradnl"/>
        </w:rPr>
        <w:t xml:space="preserve">cuyo </w:t>
      </w:r>
      <w:proofErr w:type="spellStart"/>
      <w:r>
        <w:rPr>
          <w:rFonts w:asciiTheme="minorHAnsi" w:hAnsiTheme="minorHAnsi" w:cstheme="minorHAnsi"/>
          <w:b/>
          <w:sz w:val="22"/>
          <w:szCs w:val="22"/>
          <w:u w:val="single"/>
          <w:lang w:val="es-ES_tradnl"/>
        </w:rPr>
        <w:t>env</w:t>
      </w:r>
      <w:r>
        <w:rPr>
          <w:rFonts w:asciiTheme="minorHAnsi" w:hAnsiTheme="minorHAnsi" w:cstheme="minorHAnsi"/>
          <w:b/>
          <w:sz w:val="22"/>
          <w:szCs w:val="22"/>
          <w:u w:val="single"/>
          <w:lang w:val="es-US"/>
        </w:rPr>
        <w:t>ío</w:t>
      </w:r>
      <w:proofErr w:type="spellEnd"/>
      <w:r>
        <w:rPr>
          <w:rFonts w:asciiTheme="minorHAnsi" w:hAnsiTheme="minorHAnsi" w:cstheme="minorHAnsi"/>
          <w:b/>
          <w:sz w:val="22"/>
          <w:szCs w:val="22"/>
          <w:u w:val="single"/>
          <w:lang w:val="es-US"/>
        </w:rPr>
        <w:t xml:space="preserve"> ya ha sido pagado</w:t>
      </w:r>
      <w:r w:rsidRPr="00934264">
        <w:rPr>
          <w:rFonts w:asciiTheme="minorHAnsi" w:hAnsiTheme="minorHAnsi" w:cstheme="minorHAnsi"/>
          <w:sz w:val="22"/>
          <w:szCs w:val="22"/>
          <w:lang w:val="es-ES_tradnl"/>
        </w:rPr>
        <w:t>.</w:t>
      </w:r>
    </w:p>
    <w:p w:rsidR="00794A7C" w:rsidRPr="00934264" w:rsidRDefault="00794A7C" w:rsidP="00794A7C">
      <w:pPr>
        <w:pStyle w:val="BodyText"/>
        <w:numPr>
          <w:ilvl w:val="0"/>
          <w:numId w:val="12"/>
        </w:numPr>
        <w:rPr>
          <w:rFonts w:asciiTheme="minorHAnsi" w:hAnsiTheme="minorHAnsi" w:cstheme="minorHAnsi"/>
          <w:sz w:val="22"/>
          <w:szCs w:val="22"/>
          <w:lang w:val="es-ES_tradnl"/>
        </w:rPr>
      </w:pPr>
      <w:r w:rsidRPr="00934264">
        <w:rPr>
          <w:rFonts w:asciiTheme="minorHAnsi" w:hAnsiTheme="minorHAnsi" w:cstheme="minorHAnsi"/>
          <w:sz w:val="22"/>
          <w:szCs w:val="22"/>
          <w:lang w:val="es-ES_tradnl"/>
        </w:rPr>
        <w:t xml:space="preserve">Un calendario en la </w:t>
      </w:r>
      <w:r w:rsidRPr="001F2859">
        <w:rPr>
          <w:rFonts w:asciiTheme="minorHAnsi" w:hAnsiTheme="minorHAnsi" w:cstheme="minorHAnsi"/>
          <w:sz w:val="22"/>
          <w:szCs w:val="22"/>
          <w:lang w:val="es-ES_tradnl"/>
        </w:rPr>
        <w:t>hoja amarilla que muestra períodos de cuatro semanas cuando le llamaremos para completar cada entrevista de seguimiento</w:t>
      </w:r>
      <w:r w:rsidRPr="00934264">
        <w:rPr>
          <w:rFonts w:asciiTheme="minorHAnsi" w:hAnsiTheme="minorHAnsi" w:cstheme="minorHAnsi"/>
          <w:sz w:val="22"/>
          <w:szCs w:val="22"/>
          <w:lang w:val="es-ES_tradnl"/>
        </w:rPr>
        <w:t>.</w:t>
      </w:r>
      <w:r>
        <w:rPr>
          <w:rFonts w:asciiTheme="minorHAnsi" w:hAnsiTheme="minorHAnsi" w:cstheme="minorHAnsi"/>
          <w:sz w:val="22"/>
          <w:szCs w:val="22"/>
          <w:lang w:val="es-ES_tradnl"/>
        </w:rPr>
        <w:t xml:space="preserve"> </w:t>
      </w:r>
      <w:r w:rsidRPr="00934264">
        <w:rPr>
          <w:rFonts w:asciiTheme="minorHAnsi" w:hAnsiTheme="minorHAnsi" w:cstheme="minorHAnsi"/>
          <w:sz w:val="22"/>
          <w:szCs w:val="22"/>
          <w:lang w:val="es-ES_tradnl"/>
        </w:rPr>
        <w:t xml:space="preserve">También tiene un número telefónico gratis, 1-888-888-8888, que usted puede usar para llamarnos durante cada período de entrevista para completar una entrevista. Puede que sea útil para usted colocar el calendario en su refrigerador. </w:t>
      </w:r>
    </w:p>
    <w:p w:rsidR="00794A7C" w:rsidRDefault="00794A7C" w:rsidP="00794A7C">
      <w:pPr>
        <w:pStyle w:val="BodyText"/>
        <w:numPr>
          <w:ilvl w:val="0"/>
          <w:numId w:val="12"/>
        </w:numPr>
        <w:rPr>
          <w:rFonts w:asciiTheme="minorHAnsi" w:hAnsiTheme="minorHAnsi" w:cstheme="minorHAnsi"/>
          <w:sz w:val="22"/>
          <w:szCs w:val="22"/>
          <w:lang w:val="es-ES_tradnl"/>
        </w:rPr>
      </w:pPr>
      <w:r w:rsidRPr="00934264">
        <w:rPr>
          <w:rFonts w:asciiTheme="minorHAnsi" w:hAnsiTheme="minorHAnsi" w:cstheme="minorHAnsi"/>
          <w:sz w:val="22"/>
          <w:szCs w:val="22"/>
          <w:lang w:val="es-ES_tradnl"/>
        </w:rPr>
        <w:t>[</w:t>
      </w:r>
      <w:proofErr w:type="spellStart"/>
      <w:r w:rsidRPr="00934264">
        <w:rPr>
          <w:rFonts w:asciiTheme="minorHAnsi" w:hAnsiTheme="minorHAnsi" w:cstheme="minorHAnsi"/>
          <w:sz w:val="22"/>
          <w:szCs w:val="22"/>
          <w:lang w:val="es-ES_tradnl"/>
        </w:rPr>
        <w:t>If</w:t>
      </w:r>
      <w:proofErr w:type="spellEnd"/>
      <w:r w:rsidRPr="00934264">
        <w:rPr>
          <w:rFonts w:asciiTheme="minorHAnsi" w:hAnsiTheme="minorHAnsi" w:cstheme="minorHAnsi"/>
          <w:sz w:val="22"/>
          <w:szCs w:val="22"/>
          <w:lang w:val="es-ES_tradnl"/>
        </w:rPr>
        <w:t xml:space="preserve"> </w:t>
      </w:r>
      <w:proofErr w:type="spellStart"/>
      <w:r w:rsidRPr="00934264">
        <w:rPr>
          <w:rFonts w:asciiTheme="minorHAnsi" w:hAnsiTheme="minorHAnsi" w:cstheme="minorHAnsi"/>
          <w:sz w:val="22"/>
          <w:szCs w:val="22"/>
          <w:lang w:val="es-ES_tradnl"/>
        </w:rPr>
        <w:t>sending</w:t>
      </w:r>
      <w:proofErr w:type="spellEnd"/>
      <w:r w:rsidRPr="00934264">
        <w:rPr>
          <w:rFonts w:asciiTheme="minorHAnsi" w:hAnsiTheme="minorHAnsi" w:cstheme="minorHAnsi"/>
          <w:sz w:val="22"/>
          <w:szCs w:val="22"/>
          <w:lang w:val="es-ES_tradnl"/>
        </w:rPr>
        <w:t xml:space="preserve"> a </w:t>
      </w:r>
      <w:proofErr w:type="spellStart"/>
      <w:r w:rsidRPr="00934264">
        <w:rPr>
          <w:rFonts w:asciiTheme="minorHAnsi" w:hAnsiTheme="minorHAnsi" w:cstheme="minorHAnsi"/>
          <w:sz w:val="22"/>
          <w:szCs w:val="22"/>
          <w:lang w:val="es-ES_tradnl"/>
        </w:rPr>
        <w:t>cell</w:t>
      </w:r>
      <w:proofErr w:type="spellEnd"/>
      <w:r w:rsidRPr="00934264">
        <w:rPr>
          <w:rFonts w:asciiTheme="minorHAnsi" w:hAnsiTheme="minorHAnsi" w:cstheme="minorHAnsi"/>
          <w:sz w:val="22"/>
          <w:szCs w:val="22"/>
          <w:lang w:val="es-ES_tradnl"/>
        </w:rPr>
        <w:t xml:space="preserve"> </w:t>
      </w:r>
      <w:proofErr w:type="spellStart"/>
      <w:r w:rsidRPr="00934264">
        <w:rPr>
          <w:rFonts w:asciiTheme="minorHAnsi" w:hAnsiTheme="minorHAnsi" w:cstheme="minorHAnsi"/>
          <w:sz w:val="22"/>
          <w:szCs w:val="22"/>
          <w:lang w:val="es-ES_tradnl"/>
        </w:rPr>
        <w:t>phone</w:t>
      </w:r>
      <w:proofErr w:type="spellEnd"/>
      <w:r w:rsidRPr="00934264">
        <w:rPr>
          <w:rFonts w:asciiTheme="minorHAnsi" w:hAnsiTheme="minorHAnsi" w:cstheme="minorHAnsi"/>
          <w:sz w:val="22"/>
          <w:szCs w:val="22"/>
          <w:lang w:val="es-ES_tradnl"/>
        </w:rPr>
        <w:t xml:space="preserve">] Un teléfono celular que nos gustaría que usted use para su próxima entrevista de seguimiento. Se incluye instrucciones para el teléfono. </w:t>
      </w:r>
    </w:p>
    <w:p w:rsidR="00703740" w:rsidRPr="00794A7C" w:rsidRDefault="00794A7C" w:rsidP="00747A96">
      <w:pPr>
        <w:pStyle w:val="BodyText"/>
        <w:numPr>
          <w:ilvl w:val="0"/>
          <w:numId w:val="12"/>
        </w:numPr>
        <w:rPr>
          <w:rFonts w:asciiTheme="minorHAnsi" w:hAnsiTheme="minorHAnsi" w:cstheme="minorHAnsi"/>
          <w:sz w:val="22"/>
          <w:szCs w:val="22"/>
          <w:lang w:val="es-ES"/>
        </w:rPr>
      </w:pPr>
      <w:r w:rsidRPr="00100918">
        <w:rPr>
          <w:rFonts w:asciiTheme="minorHAnsi" w:hAnsiTheme="minorHAnsi" w:cstheme="minorHAnsi"/>
          <w:sz w:val="22"/>
          <w:szCs w:val="22"/>
          <w:lang w:val="es-ES"/>
        </w:rPr>
        <w:lastRenderedPageBreak/>
        <w:t xml:space="preserve">Unos utensilios para medir, incluyendo tazas y cucharas medidoras, una cucharita, una cuchara y una regla, para ayudarle con las </w:t>
      </w:r>
      <w:proofErr w:type="spellStart"/>
      <w:r w:rsidRPr="00100918">
        <w:rPr>
          <w:rFonts w:asciiTheme="minorHAnsi" w:hAnsiTheme="minorHAnsi" w:cstheme="minorHAnsi"/>
          <w:sz w:val="22"/>
          <w:szCs w:val="22"/>
          <w:lang w:val="es-ES"/>
        </w:rPr>
        <w:t>pr</w:t>
      </w:r>
      <w:r w:rsidRPr="00100918">
        <w:rPr>
          <w:rFonts w:asciiTheme="minorHAnsi" w:hAnsiTheme="minorHAnsi" w:cstheme="minorHAnsi"/>
          <w:sz w:val="22"/>
          <w:szCs w:val="22"/>
          <w:lang w:val="es-ES_tradnl"/>
        </w:rPr>
        <w:t>óximas</w:t>
      </w:r>
      <w:proofErr w:type="spellEnd"/>
      <w:r w:rsidRPr="00100918">
        <w:rPr>
          <w:rFonts w:asciiTheme="minorHAnsi" w:hAnsiTheme="minorHAnsi" w:cstheme="minorHAnsi"/>
          <w:sz w:val="22"/>
          <w:szCs w:val="22"/>
          <w:lang w:val="es-ES_tradnl"/>
        </w:rPr>
        <w:t xml:space="preserve"> entrevistas en las que se pregunta acerca del tipo y la cantidad de comida que el niño consume en un día</w:t>
      </w:r>
      <w:r w:rsidR="00703740" w:rsidRPr="00C720C7">
        <w:rPr>
          <w:rFonts w:asciiTheme="minorHAnsi" w:hAnsiTheme="minorHAnsi" w:cstheme="minorHAnsi"/>
          <w:sz w:val="22"/>
          <w:szCs w:val="22"/>
          <w:lang w:val="es-US"/>
        </w:rPr>
        <w:t>.</w:t>
      </w:r>
      <w:r w:rsidR="00CF6B06">
        <w:rPr>
          <w:rFonts w:asciiTheme="minorHAnsi" w:hAnsiTheme="minorHAnsi" w:cstheme="minorHAnsi"/>
          <w:sz w:val="22"/>
          <w:szCs w:val="22"/>
          <w:lang w:val="es-US"/>
        </w:rPr>
        <w:t xml:space="preserve"> </w:t>
      </w:r>
    </w:p>
    <w:p w:rsidR="00794A7C" w:rsidRPr="00934264" w:rsidRDefault="00794A7C" w:rsidP="00794A7C">
      <w:pPr>
        <w:pStyle w:val="BodyText"/>
        <w:rPr>
          <w:rFonts w:asciiTheme="minorHAnsi" w:hAnsiTheme="minorHAnsi" w:cstheme="minorHAnsi"/>
          <w:sz w:val="22"/>
          <w:szCs w:val="22"/>
          <w:lang w:val="es-ES_tradnl"/>
        </w:rPr>
      </w:pPr>
      <w:r w:rsidRPr="00100918">
        <w:rPr>
          <w:rFonts w:asciiTheme="minorHAnsi" w:hAnsiTheme="minorHAnsi" w:cstheme="minorHAnsi"/>
          <w:sz w:val="22"/>
          <w:szCs w:val="22"/>
          <w:lang w:val="es-ES_tradnl"/>
        </w:rPr>
        <w:t>Si usted tiene cualquier otra pregunta, por favor comuníquese con su</w:t>
      </w:r>
      <w:r w:rsidRPr="00934264">
        <w:rPr>
          <w:rFonts w:asciiTheme="minorHAnsi" w:hAnsiTheme="minorHAnsi" w:cstheme="minorHAnsi"/>
          <w:sz w:val="22"/>
          <w:szCs w:val="22"/>
          <w:lang w:val="es-ES_tradnl"/>
        </w:rPr>
        <w:t xml:space="preserve"> contacto para este estudio, </w:t>
      </w:r>
      <w:r w:rsidRPr="00934264">
        <w:rPr>
          <w:rFonts w:asciiTheme="minorHAnsi" w:hAnsiTheme="minorHAnsi" w:cstheme="minorHAnsi"/>
          <w:b/>
          <w:sz w:val="22"/>
          <w:szCs w:val="22"/>
          <w:lang w:val="es-ES_tradnl"/>
        </w:rPr>
        <w:t>[Sally Smith].</w:t>
      </w:r>
      <w:r>
        <w:rPr>
          <w:rFonts w:asciiTheme="minorHAnsi" w:hAnsiTheme="minorHAnsi" w:cstheme="minorHAnsi"/>
          <w:sz w:val="22"/>
          <w:szCs w:val="22"/>
          <w:lang w:val="es-ES_tradnl"/>
        </w:rPr>
        <w:t xml:space="preserve"> </w:t>
      </w:r>
      <w:r w:rsidRPr="00934264">
        <w:rPr>
          <w:rFonts w:asciiTheme="minorHAnsi" w:hAnsiTheme="minorHAnsi" w:cstheme="minorHAnsi"/>
          <w:sz w:val="22"/>
          <w:szCs w:val="22"/>
          <w:lang w:val="es-ES_tradnl"/>
        </w:rPr>
        <w:t xml:space="preserve">Usted puede comunicarse con ella mandándole un e-mail al ______________ y también puede llamarla o enviarle un </w:t>
      </w:r>
      <w:r>
        <w:rPr>
          <w:rFonts w:asciiTheme="minorHAnsi" w:hAnsiTheme="minorHAnsi" w:cstheme="minorHAnsi"/>
          <w:sz w:val="22"/>
          <w:szCs w:val="22"/>
          <w:lang w:val="es-ES_tradnl"/>
        </w:rPr>
        <w:t>mensaje de texto</w:t>
      </w:r>
      <w:r w:rsidRPr="00934264">
        <w:rPr>
          <w:rFonts w:asciiTheme="minorHAnsi" w:hAnsiTheme="minorHAnsi" w:cstheme="minorHAnsi"/>
          <w:sz w:val="22"/>
          <w:szCs w:val="22"/>
          <w:lang w:val="es-ES_tradnl"/>
        </w:rPr>
        <w:t xml:space="preserve"> al _________________. </w:t>
      </w:r>
    </w:p>
    <w:p w:rsidR="00794A7C" w:rsidRPr="00934264" w:rsidRDefault="00794A7C" w:rsidP="00794A7C">
      <w:pPr>
        <w:pStyle w:val="BodyText"/>
        <w:rPr>
          <w:rFonts w:asciiTheme="minorHAnsi" w:hAnsiTheme="minorHAnsi" w:cstheme="minorHAnsi"/>
          <w:sz w:val="22"/>
          <w:szCs w:val="22"/>
          <w:lang w:val="es-ES_tradnl"/>
        </w:rPr>
      </w:pPr>
      <w:r w:rsidRPr="00934264">
        <w:rPr>
          <w:rFonts w:asciiTheme="minorHAnsi" w:hAnsiTheme="minorHAnsi" w:cstheme="minorHAnsi"/>
          <w:sz w:val="22"/>
          <w:szCs w:val="22"/>
          <w:lang w:val="es-ES_tradnl"/>
        </w:rPr>
        <w:t xml:space="preserve">Nos agrada muchísimo que usted haya decidido participar en el estudio </w:t>
      </w:r>
      <w:r>
        <w:rPr>
          <w:rFonts w:asciiTheme="minorHAnsi" w:hAnsiTheme="minorHAnsi" w:cstheme="minorHAnsi"/>
          <w:b/>
          <w:sz w:val="22"/>
          <w:szCs w:val="22"/>
          <w:lang w:val="es-ES_tradnl"/>
        </w:rPr>
        <w:t>La alimentación de mi bebé</w:t>
      </w:r>
      <w:r w:rsidRPr="00934264">
        <w:rPr>
          <w:rFonts w:asciiTheme="minorHAnsi" w:hAnsiTheme="minorHAnsi" w:cstheme="minorHAnsi"/>
          <w:b/>
          <w:sz w:val="22"/>
          <w:szCs w:val="22"/>
          <w:lang w:val="es-ES_tradnl"/>
        </w:rPr>
        <w:t xml:space="preserve"> </w:t>
      </w:r>
      <w:r w:rsidRPr="00934264">
        <w:rPr>
          <w:rFonts w:asciiTheme="minorHAnsi" w:hAnsiTheme="minorHAnsi" w:cstheme="minorHAnsi"/>
          <w:sz w:val="22"/>
          <w:szCs w:val="22"/>
          <w:lang w:val="es-ES_tradnl"/>
        </w:rPr>
        <w:t xml:space="preserve">y esperamos hablar con usted durante estos próximos años. </w:t>
      </w:r>
    </w:p>
    <w:p w:rsidR="00794A7C" w:rsidRPr="00934264" w:rsidRDefault="00794A7C" w:rsidP="00794A7C">
      <w:pPr>
        <w:pStyle w:val="ccEnclosure"/>
        <w:rPr>
          <w:rFonts w:asciiTheme="minorHAnsi" w:hAnsiTheme="minorHAnsi" w:cstheme="minorHAnsi"/>
          <w:sz w:val="22"/>
          <w:szCs w:val="22"/>
          <w:lang w:val="es-ES_tradnl"/>
        </w:rPr>
      </w:pPr>
      <w:r w:rsidRPr="00934264">
        <w:rPr>
          <w:rFonts w:asciiTheme="minorHAnsi" w:hAnsiTheme="minorHAnsi" w:cstheme="minorHAnsi"/>
          <w:sz w:val="22"/>
          <w:szCs w:val="22"/>
          <w:lang w:val="es-ES_tradnl"/>
        </w:rPr>
        <w:t>Adjuntamos:</w:t>
      </w:r>
    </w:p>
    <w:p w:rsidR="00794A7C" w:rsidRDefault="00794A7C" w:rsidP="00794A7C">
      <w:pPr>
        <w:pStyle w:val="ListParagraph"/>
        <w:numPr>
          <w:ilvl w:val="0"/>
          <w:numId w:val="18"/>
        </w:numPr>
        <w:rPr>
          <w:rFonts w:asciiTheme="minorHAnsi" w:hAnsiTheme="minorHAnsi" w:cstheme="minorHAnsi"/>
          <w:sz w:val="22"/>
          <w:szCs w:val="22"/>
          <w:lang w:val="es-ES_tradnl"/>
        </w:rPr>
      </w:pPr>
      <w:r w:rsidRPr="00934264">
        <w:rPr>
          <w:rFonts w:asciiTheme="minorHAnsi" w:hAnsiTheme="minorHAnsi" w:cstheme="minorHAnsi"/>
          <w:sz w:val="22"/>
          <w:szCs w:val="22"/>
          <w:lang w:val="es-ES_tradnl"/>
        </w:rPr>
        <w:t xml:space="preserve">Una tarjeta </w:t>
      </w:r>
      <w:r w:rsidRPr="00934264">
        <w:rPr>
          <w:rFonts w:ascii="Monaco" w:hAnsi="Monaco" w:cs="Monaco"/>
          <w:sz w:val="22"/>
          <w:szCs w:val="22"/>
          <w:lang w:val="es-ES_tradnl"/>
        </w:rPr>
        <w:t>“</w:t>
      </w:r>
      <w:proofErr w:type="spellStart"/>
      <w:r w:rsidRPr="00934264">
        <w:rPr>
          <w:rFonts w:asciiTheme="minorHAnsi" w:hAnsiTheme="minorHAnsi" w:cstheme="minorHAnsi"/>
          <w:sz w:val="22"/>
          <w:szCs w:val="22"/>
          <w:lang w:val="es-ES_tradnl"/>
        </w:rPr>
        <w:t>debit</w:t>
      </w:r>
      <w:proofErr w:type="spellEnd"/>
      <w:r w:rsidRPr="00934264">
        <w:rPr>
          <w:rFonts w:asciiTheme="minorHAnsi" w:hAnsiTheme="minorHAnsi" w:cstheme="minorHAnsi"/>
          <w:sz w:val="22"/>
          <w:szCs w:val="22"/>
          <w:lang w:val="es-ES_tradnl"/>
        </w:rPr>
        <w:t xml:space="preserve"> </w:t>
      </w:r>
      <w:proofErr w:type="spellStart"/>
      <w:r w:rsidRPr="00934264">
        <w:rPr>
          <w:rFonts w:asciiTheme="minorHAnsi" w:hAnsiTheme="minorHAnsi" w:cstheme="minorHAnsi"/>
          <w:sz w:val="22"/>
          <w:szCs w:val="22"/>
          <w:lang w:val="es-ES_tradnl"/>
        </w:rPr>
        <w:t>Card</w:t>
      </w:r>
      <w:proofErr w:type="spellEnd"/>
      <w:r w:rsidRPr="00934264">
        <w:rPr>
          <w:rFonts w:asciiTheme="minorHAnsi" w:hAnsiTheme="minorHAnsi" w:cstheme="minorHAnsi"/>
          <w:sz w:val="22"/>
          <w:szCs w:val="22"/>
          <w:lang w:val="es-ES_tradnl"/>
        </w:rPr>
        <w:t>” cargada con X</w:t>
      </w:r>
      <w:r>
        <w:rPr>
          <w:rFonts w:asciiTheme="minorHAnsi" w:hAnsiTheme="minorHAnsi" w:cstheme="minorHAnsi"/>
          <w:sz w:val="22"/>
          <w:szCs w:val="22"/>
          <w:lang w:val="es-ES_tradnl"/>
        </w:rPr>
        <w:t xml:space="preserve"> dólares</w:t>
      </w:r>
    </w:p>
    <w:p w:rsidR="00525869" w:rsidRPr="00525869" w:rsidRDefault="00525869" w:rsidP="00794A7C">
      <w:pPr>
        <w:pStyle w:val="ListParagraph"/>
        <w:numPr>
          <w:ilvl w:val="0"/>
          <w:numId w:val="18"/>
        </w:numPr>
        <w:rPr>
          <w:rFonts w:asciiTheme="minorHAnsi" w:hAnsiTheme="minorHAnsi" w:cstheme="minorHAnsi"/>
          <w:sz w:val="22"/>
          <w:szCs w:val="22"/>
          <w:lang w:val="es-ES_tradnl"/>
        </w:rPr>
      </w:pPr>
      <w:r w:rsidRPr="00525869">
        <w:rPr>
          <w:rFonts w:asciiTheme="minorHAnsi" w:hAnsiTheme="minorHAnsi" w:cstheme="minorHAnsi"/>
          <w:sz w:val="20"/>
          <w:szCs w:val="20"/>
          <w:lang w:val="es-US"/>
        </w:rPr>
        <w:t xml:space="preserve">Instrucciones para la tarjeta débito </w:t>
      </w:r>
    </w:p>
    <w:p w:rsidR="0036456D" w:rsidRPr="0036456D" w:rsidRDefault="0036456D" w:rsidP="0036456D">
      <w:pPr>
        <w:pStyle w:val="ListParagraph"/>
        <w:numPr>
          <w:ilvl w:val="0"/>
          <w:numId w:val="18"/>
        </w:numPr>
        <w:rPr>
          <w:rFonts w:asciiTheme="minorHAnsi" w:hAnsiTheme="minorHAnsi" w:cstheme="minorHAnsi"/>
          <w:sz w:val="22"/>
          <w:szCs w:val="22"/>
          <w:lang w:val="es-ES_tradnl"/>
        </w:rPr>
      </w:pPr>
      <w:r w:rsidRPr="0036456D">
        <w:rPr>
          <w:rFonts w:asciiTheme="minorHAnsi" w:hAnsiTheme="minorHAnsi" w:cstheme="minorHAnsi"/>
          <w:sz w:val="22"/>
          <w:szCs w:val="22"/>
          <w:lang w:val="es-ES_tradnl"/>
        </w:rPr>
        <w:t>Preguntas frecuentas acerca de la tarjeta precargada</w:t>
      </w:r>
    </w:p>
    <w:p w:rsidR="0036456D" w:rsidRPr="0036456D" w:rsidRDefault="0036456D" w:rsidP="0036456D">
      <w:pPr>
        <w:pStyle w:val="ListParagraph"/>
        <w:numPr>
          <w:ilvl w:val="0"/>
          <w:numId w:val="18"/>
        </w:numPr>
        <w:rPr>
          <w:rFonts w:asciiTheme="minorHAnsi" w:hAnsiTheme="minorHAnsi" w:cstheme="minorHAnsi"/>
          <w:sz w:val="22"/>
          <w:szCs w:val="22"/>
          <w:lang w:val="es-ES_tradnl"/>
        </w:rPr>
      </w:pPr>
      <w:proofErr w:type="spellStart"/>
      <w:r>
        <w:rPr>
          <w:rFonts w:asciiTheme="minorHAnsi" w:hAnsiTheme="minorHAnsi" w:cstheme="minorHAnsi"/>
          <w:sz w:val="22"/>
          <w:szCs w:val="22"/>
          <w:lang w:val="es-ES_tradnl"/>
        </w:rPr>
        <w:t>Terms</w:t>
      </w:r>
      <w:proofErr w:type="spellEnd"/>
      <w:r>
        <w:rPr>
          <w:rFonts w:asciiTheme="minorHAnsi" w:hAnsiTheme="minorHAnsi" w:cstheme="minorHAnsi"/>
          <w:sz w:val="22"/>
          <w:szCs w:val="22"/>
          <w:lang w:val="es-ES_tradnl"/>
        </w:rPr>
        <w:t xml:space="preserve"> and </w:t>
      </w:r>
      <w:proofErr w:type="spellStart"/>
      <w:r>
        <w:rPr>
          <w:rFonts w:asciiTheme="minorHAnsi" w:hAnsiTheme="minorHAnsi" w:cstheme="minorHAnsi"/>
          <w:sz w:val="22"/>
          <w:szCs w:val="22"/>
          <w:lang w:val="es-ES_tradnl"/>
        </w:rPr>
        <w:t>Conditions</w:t>
      </w:r>
      <w:proofErr w:type="spellEnd"/>
      <w:r>
        <w:rPr>
          <w:rFonts w:asciiTheme="minorHAnsi" w:hAnsiTheme="minorHAnsi" w:cstheme="minorHAnsi"/>
          <w:sz w:val="22"/>
          <w:szCs w:val="22"/>
          <w:lang w:val="es-ES_tradnl"/>
        </w:rPr>
        <w:t xml:space="preserve"> (English Only)</w:t>
      </w:r>
    </w:p>
    <w:p w:rsidR="002A3AB3" w:rsidRDefault="002A3AB3" w:rsidP="00794A7C">
      <w:pPr>
        <w:pStyle w:val="ListParagraph"/>
        <w:numPr>
          <w:ilvl w:val="0"/>
          <w:numId w:val="18"/>
        </w:numPr>
        <w:rPr>
          <w:rFonts w:asciiTheme="minorHAnsi" w:hAnsiTheme="minorHAnsi" w:cstheme="minorHAnsi"/>
          <w:sz w:val="22"/>
          <w:szCs w:val="22"/>
        </w:rPr>
      </w:pPr>
      <w:proofErr w:type="spellStart"/>
      <w:r>
        <w:rPr>
          <w:rFonts w:asciiTheme="minorHAnsi" w:hAnsiTheme="minorHAnsi" w:cstheme="minorHAnsi"/>
          <w:sz w:val="22"/>
          <w:szCs w:val="22"/>
        </w:rPr>
        <w:t>Calendario</w:t>
      </w:r>
      <w:proofErr w:type="spellEnd"/>
    </w:p>
    <w:p w:rsidR="000A7BAA" w:rsidRPr="008B1775" w:rsidRDefault="000A7BAA" w:rsidP="000A7BAA">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HIPAA (Core post-natal Only)</w:t>
      </w:r>
    </w:p>
    <w:p w:rsidR="00794A7C" w:rsidRDefault="00703FDD" w:rsidP="00794A7C">
      <w:pPr>
        <w:pStyle w:val="ListParagraph"/>
        <w:numPr>
          <w:ilvl w:val="0"/>
          <w:numId w:val="18"/>
        </w:numPr>
        <w:rPr>
          <w:rFonts w:asciiTheme="minorHAnsi" w:hAnsiTheme="minorHAnsi" w:cstheme="minorHAnsi"/>
          <w:sz w:val="22"/>
          <w:szCs w:val="22"/>
        </w:rPr>
      </w:pPr>
      <w:proofErr w:type="spellStart"/>
      <w:r>
        <w:rPr>
          <w:rFonts w:asciiTheme="minorHAnsi" w:hAnsiTheme="minorHAnsi" w:cstheme="minorHAnsi"/>
          <w:sz w:val="22"/>
          <w:szCs w:val="22"/>
        </w:rPr>
        <w:t>Paquete</w:t>
      </w:r>
      <w:proofErr w:type="spellEnd"/>
      <w:r>
        <w:rPr>
          <w:rFonts w:asciiTheme="minorHAnsi" w:hAnsiTheme="minorHAnsi" w:cstheme="minorHAnsi"/>
          <w:sz w:val="22"/>
          <w:szCs w:val="22"/>
        </w:rPr>
        <w:t xml:space="preserve"> con un</w:t>
      </w:r>
      <w:r w:rsidR="00794A7C" w:rsidRPr="00EA61E8">
        <w:rPr>
          <w:rFonts w:asciiTheme="minorHAnsi" w:hAnsiTheme="minorHAnsi" w:cstheme="minorHAnsi"/>
          <w:sz w:val="22"/>
          <w:szCs w:val="22"/>
        </w:rPr>
        <w:t xml:space="preserve"> </w:t>
      </w:r>
      <w:proofErr w:type="spellStart"/>
      <w:r w:rsidR="00794A7C" w:rsidRPr="00100918">
        <w:rPr>
          <w:rFonts w:asciiTheme="minorHAnsi" w:hAnsiTheme="minorHAnsi" w:cstheme="minorHAnsi"/>
          <w:sz w:val="22"/>
          <w:szCs w:val="22"/>
        </w:rPr>
        <w:t>teléfono</w:t>
      </w:r>
      <w:proofErr w:type="spellEnd"/>
      <w:r w:rsidR="00794A7C" w:rsidRPr="00100918">
        <w:rPr>
          <w:rFonts w:asciiTheme="minorHAnsi" w:hAnsiTheme="minorHAnsi" w:cstheme="minorHAnsi"/>
          <w:sz w:val="22"/>
          <w:szCs w:val="22"/>
        </w:rPr>
        <w:t xml:space="preserve"> </w:t>
      </w:r>
      <w:proofErr w:type="spellStart"/>
      <w:r w:rsidR="00794A7C" w:rsidRPr="00100918">
        <w:rPr>
          <w:rFonts w:asciiTheme="minorHAnsi" w:hAnsiTheme="minorHAnsi" w:cstheme="minorHAnsi"/>
          <w:sz w:val="22"/>
          <w:szCs w:val="22"/>
        </w:rPr>
        <w:t>celular</w:t>
      </w:r>
      <w:proofErr w:type="spellEnd"/>
      <w:r w:rsidR="00794A7C" w:rsidRPr="00100918">
        <w:rPr>
          <w:rFonts w:asciiTheme="minorHAnsi" w:hAnsiTheme="minorHAnsi" w:cstheme="minorHAnsi"/>
          <w:sz w:val="22"/>
          <w:szCs w:val="22"/>
        </w:rPr>
        <w:t xml:space="preserve"> (For participants who need a cell phone and whose next interview is within X months)</w:t>
      </w:r>
    </w:p>
    <w:p w:rsidR="000A7BAA" w:rsidRPr="00934264" w:rsidRDefault="000A7BAA" w:rsidP="000A7BAA">
      <w:pPr>
        <w:pStyle w:val="ListParagraph"/>
        <w:numPr>
          <w:ilvl w:val="0"/>
          <w:numId w:val="18"/>
        </w:numPr>
        <w:rPr>
          <w:rFonts w:asciiTheme="minorHAnsi" w:hAnsiTheme="minorHAnsi" w:cstheme="minorHAnsi"/>
          <w:sz w:val="22"/>
          <w:szCs w:val="22"/>
          <w:lang w:val="es-ES_tradnl"/>
        </w:rPr>
      </w:pPr>
      <w:r w:rsidRPr="00934264">
        <w:rPr>
          <w:rFonts w:asciiTheme="minorHAnsi" w:hAnsiTheme="minorHAnsi" w:cstheme="minorHAnsi"/>
          <w:sz w:val="22"/>
          <w:szCs w:val="22"/>
          <w:lang w:val="es-ES_tradnl"/>
        </w:rPr>
        <w:t>El formulario de consentimiento</w:t>
      </w:r>
      <w:r>
        <w:rPr>
          <w:rFonts w:asciiTheme="minorHAnsi" w:hAnsiTheme="minorHAnsi" w:cstheme="minorHAnsi"/>
          <w:sz w:val="22"/>
          <w:szCs w:val="22"/>
          <w:lang w:val="es-ES_tradnl"/>
        </w:rPr>
        <w:t xml:space="preserve"> (</w:t>
      </w:r>
      <w:proofErr w:type="spellStart"/>
      <w:r>
        <w:rPr>
          <w:rFonts w:asciiTheme="minorHAnsi" w:hAnsiTheme="minorHAnsi" w:cstheme="minorHAnsi"/>
          <w:sz w:val="22"/>
          <w:szCs w:val="22"/>
          <w:lang w:val="es-ES_tradnl"/>
        </w:rPr>
        <w:t>If</w:t>
      </w:r>
      <w:proofErr w:type="spellEnd"/>
      <w:r>
        <w:rPr>
          <w:rFonts w:asciiTheme="minorHAnsi" w:hAnsiTheme="minorHAnsi" w:cstheme="minorHAnsi"/>
          <w:sz w:val="22"/>
          <w:szCs w:val="22"/>
          <w:lang w:val="es-ES_tradnl"/>
        </w:rPr>
        <w:t xml:space="preserve"> </w:t>
      </w:r>
      <w:proofErr w:type="spellStart"/>
      <w:r>
        <w:rPr>
          <w:rFonts w:asciiTheme="minorHAnsi" w:hAnsiTheme="minorHAnsi" w:cstheme="minorHAnsi"/>
          <w:sz w:val="22"/>
          <w:szCs w:val="22"/>
          <w:lang w:val="es-ES_tradnl"/>
        </w:rPr>
        <w:t>enrolled</w:t>
      </w:r>
      <w:proofErr w:type="spellEnd"/>
      <w:r>
        <w:rPr>
          <w:rFonts w:asciiTheme="minorHAnsi" w:hAnsiTheme="minorHAnsi" w:cstheme="minorHAnsi"/>
          <w:sz w:val="22"/>
          <w:szCs w:val="22"/>
          <w:lang w:val="es-ES_tradnl"/>
        </w:rPr>
        <w:t xml:space="preserve"> </w:t>
      </w:r>
      <w:proofErr w:type="spellStart"/>
      <w:r>
        <w:rPr>
          <w:rFonts w:asciiTheme="minorHAnsi" w:hAnsiTheme="minorHAnsi" w:cstheme="minorHAnsi"/>
          <w:sz w:val="22"/>
          <w:szCs w:val="22"/>
          <w:lang w:val="es-ES_tradnl"/>
        </w:rPr>
        <w:t>by</w:t>
      </w:r>
      <w:proofErr w:type="spellEnd"/>
      <w:r>
        <w:rPr>
          <w:rFonts w:asciiTheme="minorHAnsi" w:hAnsiTheme="minorHAnsi" w:cstheme="minorHAnsi"/>
          <w:sz w:val="22"/>
          <w:szCs w:val="22"/>
          <w:lang w:val="es-ES_tradnl"/>
        </w:rPr>
        <w:t xml:space="preserve"> </w:t>
      </w:r>
      <w:proofErr w:type="spellStart"/>
      <w:r>
        <w:rPr>
          <w:rFonts w:asciiTheme="minorHAnsi" w:hAnsiTheme="minorHAnsi" w:cstheme="minorHAnsi"/>
          <w:sz w:val="22"/>
          <w:szCs w:val="22"/>
          <w:lang w:val="es-ES_tradnl"/>
        </w:rPr>
        <w:t>phone</w:t>
      </w:r>
      <w:proofErr w:type="spellEnd"/>
      <w:r>
        <w:rPr>
          <w:rFonts w:asciiTheme="minorHAnsi" w:hAnsiTheme="minorHAnsi" w:cstheme="minorHAnsi"/>
          <w:sz w:val="22"/>
          <w:szCs w:val="22"/>
          <w:lang w:val="es-ES_tradnl"/>
        </w:rPr>
        <w:t>)</w:t>
      </w:r>
    </w:p>
    <w:p w:rsidR="00794A7C" w:rsidRDefault="00794A7C" w:rsidP="00794A7C">
      <w:pPr>
        <w:pStyle w:val="ListParagraph"/>
        <w:numPr>
          <w:ilvl w:val="0"/>
          <w:numId w:val="18"/>
        </w:numPr>
        <w:rPr>
          <w:rFonts w:asciiTheme="minorHAnsi" w:hAnsiTheme="minorHAnsi" w:cstheme="minorHAnsi"/>
          <w:sz w:val="22"/>
          <w:szCs w:val="22"/>
        </w:rPr>
      </w:pPr>
      <w:proofErr w:type="spellStart"/>
      <w:r w:rsidRPr="00100918">
        <w:rPr>
          <w:rFonts w:asciiTheme="minorHAnsi" w:hAnsiTheme="minorHAnsi" w:cstheme="minorHAnsi"/>
          <w:sz w:val="22"/>
          <w:szCs w:val="22"/>
        </w:rPr>
        <w:t>Utensilios</w:t>
      </w:r>
      <w:proofErr w:type="spellEnd"/>
      <w:r w:rsidRPr="00100918">
        <w:rPr>
          <w:rFonts w:asciiTheme="minorHAnsi" w:hAnsiTheme="minorHAnsi" w:cstheme="minorHAnsi"/>
          <w:sz w:val="22"/>
          <w:szCs w:val="22"/>
        </w:rPr>
        <w:t xml:space="preserve"> </w:t>
      </w:r>
      <w:proofErr w:type="spellStart"/>
      <w:r w:rsidRPr="00100918">
        <w:rPr>
          <w:rFonts w:asciiTheme="minorHAnsi" w:hAnsiTheme="minorHAnsi" w:cstheme="minorHAnsi"/>
          <w:sz w:val="22"/>
          <w:szCs w:val="22"/>
        </w:rPr>
        <w:t>para</w:t>
      </w:r>
      <w:proofErr w:type="spellEnd"/>
      <w:r w:rsidRPr="00100918">
        <w:rPr>
          <w:rFonts w:asciiTheme="minorHAnsi" w:hAnsiTheme="minorHAnsi" w:cstheme="minorHAnsi"/>
          <w:sz w:val="22"/>
          <w:szCs w:val="22"/>
        </w:rPr>
        <w:t xml:space="preserve"> </w:t>
      </w:r>
      <w:proofErr w:type="spellStart"/>
      <w:r w:rsidRPr="00100918">
        <w:rPr>
          <w:rFonts w:asciiTheme="minorHAnsi" w:hAnsiTheme="minorHAnsi" w:cstheme="minorHAnsi"/>
          <w:sz w:val="22"/>
          <w:szCs w:val="22"/>
        </w:rPr>
        <w:t>medir</w:t>
      </w:r>
      <w:proofErr w:type="spellEnd"/>
    </w:p>
    <w:p w:rsidR="002A3AB3" w:rsidRPr="001241FF" w:rsidRDefault="002A3AB3" w:rsidP="00794A7C">
      <w:pPr>
        <w:pStyle w:val="ListParagraph"/>
        <w:numPr>
          <w:ilvl w:val="0"/>
          <w:numId w:val="18"/>
        </w:numPr>
        <w:rPr>
          <w:rFonts w:asciiTheme="minorHAnsi" w:hAnsiTheme="minorHAnsi" w:cstheme="minorHAnsi"/>
          <w:sz w:val="22"/>
          <w:szCs w:val="22"/>
          <w:lang w:val="es-US"/>
        </w:rPr>
      </w:pPr>
      <w:r w:rsidRPr="00934264">
        <w:rPr>
          <w:rFonts w:asciiTheme="minorHAnsi" w:hAnsiTheme="minorHAnsi" w:cstheme="minorHAnsi"/>
          <w:sz w:val="22"/>
          <w:szCs w:val="22"/>
          <w:lang w:val="es-ES_tradnl"/>
        </w:rPr>
        <w:t>Un sobre</w:t>
      </w:r>
      <w:r>
        <w:rPr>
          <w:rFonts w:asciiTheme="minorHAnsi" w:hAnsiTheme="minorHAnsi" w:cstheme="minorHAnsi"/>
          <w:sz w:val="22"/>
          <w:szCs w:val="22"/>
          <w:lang w:val="es-ES_tradnl"/>
        </w:rPr>
        <w:t xml:space="preserve"> cuyo envío ya ha sido pagado</w:t>
      </w:r>
      <w:r w:rsidRPr="00934264">
        <w:rPr>
          <w:rFonts w:asciiTheme="minorHAnsi" w:hAnsiTheme="minorHAnsi" w:cstheme="minorHAnsi"/>
          <w:sz w:val="22"/>
          <w:szCs w:val="22"/>
          <w:lang w:val="es-ES_tradnl"/>
        </w:rPr>
        <w:t xml:space="preserve"> (</w:t>
      </w:r>
      <w:proofErr w:type="spellStart"/>
      <w:r w:rsidRPr="00934264">
        <w:rPr>
          <w:rFonts w:asciiTheme="minorHAnsi" w:hAnsiTheme="minorHAnsi" w:cstheme="minorHAnsi"/>
          <w:sz w:val="22"/>
          <w:szCs w:val="22"/>
          <w:lang w:val="es-ES_tradnl"/>
        </w:rPr>
        <w:t>Core</w:t>
      </w:r>
      <w:proofErr w:type="spellEnd"/>
      <w:r w:rsidRPr="00934264">
        <w:rPr>
          <w:rFonts w:asciiTheme="minorHAnsi" w:hAnsiTheme="minorHAnsi" w:cstheme="minorHAnsi"/>
          <w:sz w:val="22"/>
          <w:szCs w:val="22"/>
          <w:lang w:val="es-ES_tradnl"/>
        </w:rPr>
        <w:t xml:space="preserve"> Group Only</w:t>
      </w:r>
      <w:r>
        <w:rPr>
          <w:rFonts w:asciiTheme="minorHAnsi" w:hAnsiTheme="minorHAnsi" w:cstheme="minorHAnsi"/>
          <w:sz w:val="22"/>
          <w:szCs w:val="22"/>
          <w:lang w:val="es-ES_tradnl"/>
        </w:rPr>
        <w:t>)</w:t>
      </w:r>
    </w:p>
    <w:p w:rsidR="00206D2B" w:rsidRPr="001241FF" w:rsidRDefault="00206D2B" w:rsidP="007F2457">
      <w:pPr>
        <w:rPr>
          <w:rFonts w:asciiTheme="minorHAnsi" w:hAnsiTheme="minorHAnsi" w:cstheme="minorHAnsi"/>
          <w:sz w:val="20"/>
          <w:szCs w:val="20"/>
          <w:lang w:val="es-US"/>
        </w:rPr>
      </w:pPr>
      <w:r w:rsidRPr="001241FF">
        <w:rPr>
          <w:rFonts w:asciiTheme="minorHAnsi" w:hAnsiTheme="minorHAnsi" w:cstheme="minorHAnsi"/>
          <w:sz w:val="20"/>
          <w:szCs w:val="20"/>
          <w:lang w:val="es-US"/>
        </w:rPr>
        <w:br w:type="page"/>
      </w:r>
    </w:p>
    <w:p w:rsidR="00794A7C" w:rsidRPr="001241FF" w:rsidRDefault="00794A7C" w:rsidP="00794A7C">
      <w:pPr>
        <w:jc w:val="center"/>
        <w:rPr>
          <w:rFonts w:asciiTheme="minorHAnsi" w:hAnsiTheme="minorHAnsi" w:cstheme="minorHAnsi"/>
          <w:b/>
          <w:sz w:val="20"/>
          <w:szCs w:val="20"/>
          <w:lang w:val="es-US"/>
        </w:rPr>
      </w:pPr>
      <w:r w:rsidRPr="001241FF">
        <w:rPr>
          <w:rFonts w:asciiTheme="minorHAnsi" w:hAnsiTheme="minorHAnsi" w:cstheme="minorHAnsi"/>
          <w:b/>
          <w:sz w:val="20"/>
          <w:szCs w:val="20"/>
          <w:lang w:val="es-US"/>
        </w:rPr>
        <w:lastRenderedPageBreak/>
        <w:t>Instrucciones para la tarjeta</w:t>
      </w:r>
      <w:r w:rsidR="002A3AB3" w:rsidRPr="001241FF">
        <w:rPr>
          <w:rFonts w:asciiTheme="minorHAnsi" w:hAnsiTheme="minorHAnsi" w:cstheme="minorHAnsi"/>
          <w:b/>
          <w:sz w:val="20"/>
          <w:szCs w:val="20"/>
          <w:lang w:val="es-US"/>
        </w:rPr>
        <w:t xml:space="preserve"> débito</w:t>
      </w:r>
      <w:r w:rsidRPr="001241FF">
        <w:rPr>
          <w:rFonts w:asciiTheme="minorHAnsi" w:hAnsiTheme="minorHAnsi" w:cstheme="minorHAnsi"/>
          <w:b/>
          <w:sz w:val="20"/>
          <w:szCs w:val="20"/>
          <w:lang w:val="es-US"/>
        </w:rPr>
        <w:t xml:space="preserve"> </w:t>
      </w:r>
      <w:r w:rsidR="00703FDD">
        <w:rPr>
          <w:rFonts w:asciiTheme="minorHAnsi" w:hAnsiTheme="minorHAnsi" w:cstheme="minorHAnsi"/>
          <w:b/>
          <w:sz w:val="20"/>
          <w:szCs w:val="20"/>
          <w:lang w:val="es-US"/>
        </w:rPr>
        <w:t>(</w:t>
      </w:r>
      <w:proofErr w:type="spellStart"/>
      <w:r w:rsidRPr="001241FF">
        <w:rPr>
          <w:rFonts w:asciiTheme="minorHAnsi" w:hAnsiTheme="minorHAnsi" w:cstheme="minorHAnsi"/>
          <w:b/>
          <w:sz w:val="20"/>
          <w:szCs w:val="20"/>
          <w:lang w:val="es-US"/>
        </w:rPr>
        <w:t>Payoneer</w:t>
      </w:r>
      <w:proofErr w:type="spellEnd"/>
      <w:r w:rsidR="00703FDD">
        <w:rPr>
          <w:rFonts w:asciiTheme="minorHAnsi" w:hAnsiTheme="minorHAnsi" w:cstheme="minorHAnsi"/>
          <w:b/>
          <w:sz w:val="20"/>
          <w:szCs w:val="20"/>
          <w:lang w:val="es-US"/>
        </w:rPr>
        <w:t>)</w:t>
      </w:r>
    </w:p>
    <w:p w:rsidR="00794A7C" w:rsidRPr="001241FF" w:rsidRDefault="00794A7C" w:rsidP="00794A7C">
      <w:pPr>
        <w:jc w:val="center"/>
        <w:rPr>
          <w:rFonts w:asciiTheme="minorHAnsi" w:hAnsiTheme="minorHAnsi" w:cstheme="minorHAnsi"/>
          <w:b/>
          <w:sz w:val="20"/>
          <w:szCs w:val="20"/>
          <w:lang w:val="es-US"/>
        </w:rPr>
      </w:pPr>
    </w:p>
    <w:p w:rsidR="00794A7C" w:rsidRPr="001B4BAE" w:rsidRDefault="00794A7C" w:rsidP="00794A7C">
      <w:pPr>
        <w:numPr>
          <w:ilvl w:val="0"/>
          <w:numId w:val="16"/>
        </w:numPr>
        <w:rPr>
          <w:rFonts w:asciiTheme="minorHAnsi" w:hAnsiTheme="minorHAnsi" w:cstheme="minorHAnsi"/>
          <w:b/>
          <w:bCs/>
          <w:sz w:val="20"/>
          <w:szCs w:val="20"/>
          <w:lang w:val="es-ES"/>
        </w:rPr>
      </w:pPr>
      <w:r w:rsidRPr="001B4BAE">
        <w:rPr>
          <w:rFonts w:asciiTheme="minorHAnsi" w:hAnsiTheme="minorHAnsi" w:cstheme="minorHAnsi"/>
          <w:b/>
          <w:bCs/>
          <w:sz w:val="20"/>
          <w:szCs w:val="20"/>
          <w:lang w:val="es-ES"/>
        </w:rPr>
        <w:t xml:space="preserve">¡Tenemos el placer de enviarle su nueva tarjeta pre-cargada </w:t>
      </w:r>
      <w:proofErr w:type="spellStart"/>
      <w:r w:rsidRPr="001B4BAE">
        <w:rPr>
          <w:rFonts w:asciiTheme="minorHAnsi" w:hAnsiTheme="minorHAnsi" w:cstheme="minorHAnsi"/>
          <w:b/>
          <w:bCs/>
          <w:sz w:val="20"/>
          <w:szCs w:val="20"/>
          <w:lang w:val="es-ES"/>
        </w:rPr>
        <w:t>Payoneer</w:t>
      </w:r>
      <w:proofErr w:type="spellEnd"/>
      <w:r w:rsidRPr="001B4BAE">
        <w:rPr>
          <w:rFonts w:asciiTheme="minorHAnsi" w:hAnsiTheme="minorHAnsi" w:cstheme="minorHAnsi"/>
          <w:b/>
          <w:bCs/>
          <w:sz w:val="20"/>
          <w:szCs w:val="20"/>
          <w:lang w:val="es-ES"/>
        </w:rPr>
        <w:t xml:space="preserve"> de MasterCard®!</w:t>
      </w:r>
    </w:p>
    <w:p w:rsidR="00794A7C" w:rsidRPr="001B4BAE" w:rsidRDefault="00794A7C" w:rsidP="00794A7C">
      <w:pPr>
        <w:ind w:left="720"/>
        <w:rPr>
          <w:rFonts w:asciiTheme="minorHAnsi" w:hAnsiTheme="minorHAnsi" w:cstheme="minorHAnsi"/>
          <w:b/>
          <w:bCs/>
          <w:sz w:val="20"/>
          <w:szCs w:val="20"/>
          <w:lang w:val="es-ES"/>
        </w:rPr>
      </w:pPr>
    </w:p>
    <w:p w:rsidR="00794A7C" w:rsidRPr="001B4BAE" w:rsidRDefault="00794A7C" w:rsidP="00794A7C">
      <w:pPr>
        <w:numPr>
          <w:ilvl w:val="0"/>
          <w:numId w:val="16"/>
        </w:numPr>
        <w:rPr>
          <w:rFonts w:asciiTheme="minorHAnsi" w:hAnsiTheme="minorHAnsi" w:cstheme="minorHAnsi"/>
          <w:b/>
          <w:bCs/>
          <w:sz w:val="20"/>
          <w:szCs w:val="20"/>
          <w:lang w:val="es-ES"/>
        </w:rPr>
      </w:pPr>
      <w:r w:rsidRPr="001B4BAE">
        <w:rPr>
          <w:rFonts w:asciiTheme="minorHAnsi" w:hAnsiTheme="minorHAnsi" w:cstheme="minorHAnsi"/>
          <w:b/>
          <w:bCs/>
          <w:sz w:val="20"/>
          <w:szCs w:val="20"/>
          <w:lang w:val="es-ES"/>
        </w:rPr>
        <w:t>Usted recibirá sus incentivos del estudio La alimentación de mi bebé en esta tarjeta</w:t>
      </w:r>
    </w:p>
    <w:p w:rsidR="00794A7C" w:rsidRPr="001B4BAE" w:rsidRDefault="00794A7C" w:rsidP="00794A7C">
      <w:pPr>
        <w:rPr>
          <w:rFonts w:asciiTheme="minorHAnsi" w:hAnsiTheme="minorHAnsi" w:cstheme="minorHAnsi"/>
          <w:b/>
          <w:bCs/>
          <w:sz w:val="20"/>
          <w:szCs w:val="20"/>
          <w:lang w:val="es-ES"/>
        </w:rPr>
      </w:pPr>
    </w:p>
    <w:p w:rsidR="00794A7C" w:rsidRPr="001B4BAE" w:rsidRDefault="00794A7C" w:rsidP="00794A7C">
      <w:pPr>
        <w:numPr>
          <w:ilvl w:val="0"/>
          <w:numId w:val="16"/>
        </w:numPr>
        <w:tabs>
          <w:tab w:val="num" w:pos="360"/>
        </w:tabs>
        <w:rPr>
          <w:rFonts w:asciiTheme="minorHAnsi" w:hAnsiTheme="minorHAnsi" w:cstheme="minorHAnsi"/>
          <w:b/>
          <w:bCs/>
          <w:sz w:val="20"/>
          <w:szCs w:val="20"/>
          <w:lang w:val="es-ES"/>
        </w:rPr>
      </w:pPr>
      <w:r w:rsidRPr="001B4BAE">
        <w:rPr>
          <w:rFonts w:asciiTheme="minorHAnsi" w:hAnsiTheme="minorHAnsi" w:cstheme="minorHAnsi"/>
          <w:b/>
          <w:bCs/>
          <w:sz w:val="20"/>
          <w:szCs w:val="20"/>
          <w:lang w:val="es-ES"/>
        </w:rPr>
        <w:t>Use su tarjeta para hacer compras en cualquier comercio donde acepten MasterCard ®.</w:t>
      </w:r>
    </w:p>
    <w:p w:rsidR="00794A7C" w:rsidRPr="001B4BAE" w:rsidRDefault="00794A7C" w:rsidP="00794A7C">
      <w:pPr>
        <w:ind w:left="720"/>
        <w:rPr>
          <w:rFonts w:asciiTheme="minorHAnsi" w:hAnsiTheme="minorHAnsi" w:cstheme="minorHAnsi"/>
          <w:b/>
          <w:bCs/>
          <w:sz w:val="20"/>
          <w:szCs w:val="20"/>
          <w:lang w:val="es-ES"/>
        </w:rPr>
      </w:pPr>
    </w:p>
    <w:p w:rsidR="00794A7C" w:rsidRPr="001B4BAE" w:rsidRDefault="00794A7C" w:rsidP="00794A7C">
      <w:pPr>
        <w:numPr>
          <w:ilvl w:val="0"/>
          <w:numId w:val="16"/>
        </w:numPr>
        <w:tabs>
          <w:tab w:val="num" w:pos="360"/>
        </w:tabs>
        <w:rPr>
          <w:rFonts w:asciiTheme="minorHAnsi" w:hAnsiTheme="minorHAnsi" w:cstheme="minorHAnsi"/>
          <w:b/>
          <w:bCs/>
          <w:sz w:val="20"/>
          <w:szCs w:val="20"/>
          <w:lang w:val="es-ES"/>
        </w:rPr>
      </w:pPr>
      <w:r w:rsidRPr="001B4BAE">
        <w:rPr>
          <w:rFonts w:asciiTheme="minorHAnsi" w:hAnsiTheme="minorHAnsi" w:cstheme="minorHAnsi"/>
          <w:b/>
          <w:bCs/>
          <w:sz w:val="20"/>
          <w:szCs w:val="20"/>
          <w:lang w:val="es-ES"/>
        </w:rPr>
        <w:t>Si le preguntan, seleccione "crédito" al pagar y firme por su compra si es necesario.</w:t>
      </w:r>
    </w:p>
    <w:p w:rsidR="00794A7C" w:rsidRPr="001B4BAE" w:rsidRDefault="00794A7C" w:rsidP="00794A7C">
      <w:pPr>
        <w:ind w:left="720"/>
        <w:rPr>
          <w:rFonts w:asciiTheme="minorHAnsi" w:hAnsiTheme="minorHAnsi" w:cstheme="minorHAnsi"/>
          <w:b/>
          <w:bCs/>
          <w:sz w:val="20"/>
          <w:szCs w:val="20"/>
          <w:lang w:val="es-ES"/>
        </w:rPr>
      </w:pPr>
    </w:p>
    <w:p w:rsidR="00794A7C" w:rsidRPr="001B4BAE" w:rsidRDefault="00794A7C" w:rsidP="00794A7C">
      <w:pPr>
        <w:numPr>
          <w:ilvl w:val="0"/>
          <w:numId w:val="16"/>
        </w:numPr>
        <w:tabs>
          <w:tab w:val="num" w:pos="360"/>
        </w:tabs>
        <w:rPr>
          <w:rFonts w:asciiTheme="minorHAnsi" w:hAnsiTheme="minorHAnsi" w:cstheme="minorHAnsi"/>
          <w:b/>
          <w:bCs/>
          <w:sz w:val="20"/>
          <w:szCs w:val="20"/>
          <w:lang w:val="es-ES"/>
        </w:rPr>
      </w:pPr>
      <w:r w:rsidRPr="001B4BAE">
        <w:rPr>
          <w:rFonts w:asciiTheme="minorHAnsi" w:hAnsiTheme="minorHAnsi" w:cstheme="minorHAnsi"/>
          <w:b/>
          <w:bCs/>
          <w:sz w:val="20"/>
          <w:szCs w:val="20"/>
          <w:lang w:val="es-ES"/>
        </w:rPr>
        <w:t>Si le piden un número de PIN al pagar, dígale al cajero que procese la compra como 'crédito'.</w:t>
      </w:r>
    </w:p>
    <w:p w:rsidR="00794A7C" w:rsidRPr="001B4BAE" w:rsidRDefault="00794A7C" w:rsidP="00794A7C">
      <w:pPr>
        <w:ind w:left="720"/>
        <w:rPr>
          <w:rFonts w:asciiTheme="minorHAnsi" w:hAnsiTheme="minorHAnsi" w:cstheme="minorHAnsi"/>
          <w:b/>
          <w:bCs/>
          <w:sz w:val="20"/>
          <w:szCs w:val="20"/>
          <w:lang w:val="es-ES"/>
        </w:rPr>
      </w:pPr>
    </w:p>
    <w:p w:rsidR="00794A7C" w:rsidRPr="001B4BAE" w:rsidRDefault="00794A7C" w:rsidP="00794A7C">
      <w:pPr>
        <w:numPr>
          <w:ilvl w:val="0"/>
          <w:numId w:val="16"/>
        </w:numPr>
        <w:tabs>
          <w:tab w:val="num" w:pos="360"/>
        </w:tabs>
        <w:rPr>
          <w:rFonts w:asciiTheme="minorHAnsi" w:hAnsiTheme="minorHAnsi" w:cstheme="minorHAnsi"/>
          <w:b/>
          <w:bCs/>
          <w:sz w:val="20"/>
          <w:szCs w:val="20"/>
          <w:lang w:val="es-ES"/>
        </w:rPr>
      </w:pPr>
      <w:r w:rsidRPr="001B4BAE">
        <w:rPr>
          <w:rFonts w:asciiTheme="minorHAnsi" w:hAnsiTheme="minorHAnsi" w:cstheme="minorHAnsi"/>
          <w:b/>
          <w:bCs/>
          <w:sz w:val="20"/>
          <w:szCs w:val="20"/>
          <w:lang w:val="es-ES"/>
        </w:rPr>
        <w:t xml:space="preserve">Al comprar gasolina, presente su tarjeta al cajero - no puede usar la tarjeta para pagar en la bomba. </w:t>
      </w:r>
    </w:p>
    <w:p w:rsidR="00794A7C" w:rsidRPr="001B4BAE" w:rsidRDefault="00794A7C" w:rsidP="00794A7C">
      <w:pPr>
        <w:ind w:left="720"/>
        <w:rPr>
          <w:rFonts w:asciiTheme="minorHAnsi" w:hAnsiTheme="minorHAnsi" w:cstheme="minorHAnsi"/>
          <w:b/>
          <w:bCs/>
          <w:sz w:val="20"/>
          <w:szCs w:val="20"/>
          <w:lang w:val="es-ES"/>
        </w:rPr>
      </w:pPr>
    </w:p>
    <w:p w:rsidR="00794A7C" w:rsidRPr="001B4BAE" w:rsidRDefault="00794A7C" w:rsidP="00794A7C">
      <w:pPr>
        <w:numPr>
          <w:ilvl w:val="0"/>
          <w:numId w:val="16"/>
        </w:numPr>
        <w:tabs>
          <w:tab w:val="num" w:pos="360"/>
        </w:tabs>
        <w:rPr>
          <w:rFonts w:asciiTheme="minorHAnsi" w:hAnsiTheme="minorHAnsi" w:cstheme="minorHAnsi"/>
          <w:b/>
          <w:bCs/>
          <w:sz w:val="20"/>
          <w:szCs w:val="20"/>
          <w:lang w:val="es-ES"/>
        </w:rPr>
      </w:pPr>
      <w:r w:rsidRPr="001B4BAE">
        <w:rPr>
          <w:rFonts w:asciiTheme="minorHAnsi" w:hAnsiTheme="minorHAnsi" w:cstheme="minorHAnsi"/>
          <w:b/>
          <w:bCs/>
          <w:sz w:val="20"/>
          <w:szCs w:val="20"/>
          <w:lang w:val="es-ES"/>
        </w:rPr>
        <w:t>Esta tarjeta no puede ser usada para sacar dinero de un cajero automático o ATM.</w:t>
      </w:r>
    </w:p>
    <w:p w:rsidR="00794A7C" w:rsidRPr="001B4BAE" w:rsidRDefault="00794A7C" w:rsidP="00794A7C">
      <w:pPr>
        <w:ind w:left="720"/>
        <w:rPr>
          <w:rFonts w:asciiTheme="minorHAnsi" w:hAnsiTheme="minorHAnsi" w:cstheme="minorHAnsi"/>
          <w:b/>
          <w:bCs/>
          <w:sz w:val="20"/>
          <w:szCs w:val="20"/>
          <w:lang w:val="es-ES"/>
        </w:rPr>
      </w:pPr>
    </w:p>
    <w:p w:rsidR="00794A7C" w:rsidRPr="001B4BAE" w:rsidRDefault="00794A7C" w:rsidP="00794A7C">
      <w:pPr>
        <w:numPr>
          <w:ilvl w:val="0"/>
          <w:numId w:val="16"/>
        </w:numPr>
        <w:rPr>
          <w:rFonts w:asciiTheme="minorHAnsi" w:hAnsiTheme="minorHAnsi" w:cstheme="minorHAnsi"/>
          <w:b/>
          <w:bCs/>
          <w:sz w:val="20"/>
          <w:szCs w:val="20"/>
          <w:lang w:val="es-ES"/>
        </w:rPr>
      </w:pPr>
      <w:r w:rsidRPr="001B4BAE">
        <w:rPr>
          <w:rFonts w:asciiTheme="minorHAnsi" w:hAnsiTheme="minorHAnsi" w:cstheme="minorHAnsi"/>
          <w:b/>
          <w:bCs/>
          <w:sz w:val="20"/>
          <w:szCs w:val="20"/>
          <w:lang w:val="es-ES"/>
        </w:rPr>
        <w:t>Quizás pueda sacar dinero con un cajero en su banco. Pregunte cuáles son los reglamentos y tarifas en su banco.</w:t>
      </w:r>
    </w:p>
    <w:p w:rsidR="00794A7C" w:rsidRPr="001B4BAE" w:rsidRDefault="00794A7C" w:rsidP="00794A7C">
      <w:pPr>
        <w:ind w:left="720"/>
        <w:rPr>
          <w:rFonts w:asciiTheme="minorHAnsi" w:hAnsiTheme="minorHAnsi" w:cstheme="minorHAnsi"/>
          <w:b/>
          <w:bCs/>
          <w:sz w:val="20"/>
          <w:szCs w:val="20"/>
          <w:lang w:val="es-ES"/>
        </w:rPr>
      </w:pPr>
    </w:p>
    <w:p w:rsidR="00794A7C" w:rsidRPr="001B4BAE" w:rsidRDefault="00794A7C" w:rsidP="00794A7C">
      <w:pPr>
        <w:numPr>
          <w:ilvl w:val="0"/>
          <w:numId w:val="16"/>
        </w:numPr>
        <w:tabs>
          <w:tab w:val="num" w:pos="360"/>
        </w:tabs>
        <w:rPr>
          <w:rFonts w:asciiTheme="minorHAnsi" w:hAnsiTheme="minorHAnsi" w:cstheme="minorHAnsi"/>
          <w:b/>
          <w:bCs/>
          <w:sz w:val="20"/>
          <w:szCs w:val="20"/>
          <w:lang w:val="es-ES"/>
        </w:rPr>
      </w:pPr>
      <w:r w:rsidRPr="001B4BAE">
        <w:rPr>
          <w:rFonts w:asciiTheme="minorHAnsi" w:hAnsiTheme="minorHAnsi" w:cstheme="minorHAnsi"/>
          <w:b/>
          <w:bCs/>
          <w:sz w:val="20"/>
          <w:szCs w:val="20"/>
          <w:lang w:val="es-ES"/>
        </w:rPr>
        <w:t>Transacciones de pago dividido. Al hacer una compra por una cantidad mayor que su saldo disponible, pídale al cajero que cargue la cantidad igual al saldo disponible y luego pague el resto con otra forma de pago.</w:t>
      </w:r>
    </w:p>
    <w:p w:rsidR="00794A7C" w:rsidRPr="001B4BAE" w:rsidRDefault="00794A7C" w:rsidP="00794A7C">
      <w:pPr>
        <w:ind w:left="720"/>
        <w:rPr>
          <w:rFonts w:asciiTheme="minorHAnsi" w:hAnsiTheme="minorHAnsi" w:cstheme="minorHAnsi"/>
          <w:b/>
          <w:bCs/>
          <w:sz w:val="20"/>
          <w:szCs w:val="20"/>
          <w:lang w:val="es-ES"/>
        </w:rPr>
      </w:pPr>
    </w:p>
    <w:p w:rsidR="00794A7C" w:rsidRPr="001B4BAE" w:rsidRDefault="00794A7C" w:rsidP="00794A7C">
      <w:pPr>
        <w:numPr>
          <w:ilvl w:val="0"/>
          <w:numId w:val="16"/>
        </w:numPr>
        <w:tabs>
          <w:tab w:val="num" w:pos="360"/>
        </w:tabs>
        <w:rPr>
          <w:rFonts w:asciiTheme="minorHAnsi" w:hAnsiTheme="minorHAnsi" w:cstheme="minorHAnsi"/>
          <w:b/>
          <w:bCs/>
          <w:sz w:val="20"/>
          <w:szCs w:val="20"/>
          <w:lang w:val="es-ES"/>
        </w:rPr>
      </w:pPr>
      <w:r w:rsidRPr="001B4BAE">
        <w:rPr>
          <w:rFonts w:asciiTheme="minorHAnsi" w:hAnsiTheme="minorHAnsi" w:cstheme="minorHAnsi"/>
          <w:b/>
          <w:bCs/>
          <w:sz w:val="20"/>
          <w:szCs w:val="20"/>
          <w:lang w:val="es-ES"/>
        </w:rPr>
        <w:t xml:space="preserve">Una tarifa mensual de $3 será cobrada si no usa su tarjeta. Por favor lea la información adjunta sobre las tarifas de la tarjeta para más detalles. </w:t>
      </w:r>
    </w:p>
    <w:p w:rsidR="00794A7C" w:rsidRPr="001B4BAE" w:rsidRDefault="00794A7C" w:rsidP="00794A7C">
      <w:pPr>
        <w:ind w:left="720"/>
        <w:rPr>
          <w:rFonts w:asciiTheme="minorHAnsi" w:hAnsiTheme="minorHAnsi" w:cstheme="minorHAnsi"/>
          <w:b/>
          <w:bCs/>
          <w:sz w:val="20"/>
          <w:szCs w:val="20"/>
          <w:lang w:val="es-ES"/>
        </w:rPr>
      </w:pPr>
    </w:p>
    <w:p w:rsidR="00794A7C" w:rsidRPr="001B4BAE" w:rsidRDefault="00794A7C" w:rsidP="00794A7C">
      <w:pPr>
        <w:numPr>
          <w:ilvl w:val="0"/>
          <w:numId w:val="16"/>
        </w:numPr>
        <w:tabs>
          <w:tab w:val="num" w:pos="360"/>
        </w:tabs>
        <w:rPr>
          <w:rFonts w:asciiTheme="minorHAnsi" w:hAnsiTheme="minorHAnsi" w:cstheme="minorHAnsi"/>
          <w:b/>
          <w:bCs/>
          <w:sz w:val="20"/>
          <w:szCs w:val="20"/>
          <w:lang w:val="es-ES"/>
        </w:rPr>
      </w:pPr>
      <w:r w:rsidRPr="001B4BAE">
        <w:rPr>
          <w:rFonts w:asciiTheme="minorHAnsi" w:hAnsiTheme="minorHAnsi" w:cstheme="minorHAnsi"/>
          <w:b/>
          <w:bCs/>
          <w:sz w:val="20"/>
          <w:szCs w:val="20"/>
          <w:lang w:val="es-ES"/>
        </w:rPr>
        <w:t>Si tiene usted alguna pregunta acerca del uso de la tarjeta, incluyendo preguntas sobre su saldo o si se le perdió o le robaron la tarjeta, por favor llámenos al [</w:t>
      </w:r>
      <w:proofErr w:type="spellStart"/>
      <w:r w:rsidRPr="001B4BAE">
        <w:rPr>
          <w:rFonts w:asciiTheme="minorHAnsi" w:hAnsiTheme="minorHAnsi" w:cstheme="minorHAnsi"/>
          <w:b/>
          <w:bCs/>
          <w:sz w:val="20"/>
          <w:szCs w:val="20"/>
          <w:lang w:val="es-ES"/>
        </w:rPr>
        <w:t>toll</w:t>
      </w:r>
      <w:proofErr w:type="spellEnd"/>
      <w:r w:rsidRPr="001B4BAE">
        <w:rPr>
          <w:rFonts w:asciiTheme="minorHAnsi" w:hAnsiTheme="minorHAnsi" w:cstheme="minorHAnsi"/>
          <w:b/>
          <w:bCs/>
          <w:sz w:val="20"/>
          <w:szCs w:val="20"/>
          <w:lang w:val="es-ES"/>
        </w:rPr>
        <w:t xml:space="preserve"> free </w:t>
      </w:r>
      <w:proofErr w:type="spellStart"/>
      <w:r w:rsidRPr="001B4BAE">
        <w:rPr>
          <w:rFonts w:asciiTheme="minorHAnsi" w:hAnsiTheme="minorHAnsi" w:cstheme="minorHAnsi"/>
          <w:b/>
          <w:bCs/>
          <w:sz w:val="20"/>
          <w:szCs w:val="20"/>
          <w:lang w:val="es-ES"/>
        </w:rPr>
        <w:t>number</w:t>
      </w:r>
      <w:proofErr w:type="spellEnd"/>
      <w:r w:rsidRPr="001B4BAE">
        <w:rPr>
          <w:rFonts w:asciiTheme="minorHAnsi" w:hAnsiTheme="minorHAnsi" w:cstheme="minorHAnsi"/>
          <w:b/>
          <w:bCs/>
          <w:sz w:val="20"/>
          <w:szCs w:val="20"/>
          <w:lang w:val="es-ES"/>
        </w:rPr>
        <w:t>]</w:t>
      </w:r>
    </w:p>
    <w:p w:rsidR="00206D2B" w:rsidRPr="00C720C7" w:rsidRDefault="00206D2B" w:rsidP="00206D2B">
      <w:pPr>
        <w:rPr>
          <w:rFonts w:asciiTheme="minorHAnsi" w:hAnsiTheme="minorHAnsi" w:cstheme="minorHAnsi"/>
          <w:b/>
          <w:sz w:val="20"/>
          <w:szCs w:val="20"/>
          <w:lang w:val="es-US"/>
        </w:rPr>
      </w:pPr>
    </w:p>
    <w:p w:rsidR="0036456D" w:rsidRDefault="0036456D" w:rsidP="00206D2B">
      <w:pPr>
        <w:rPr>
          <w:rFonts w:asciiTheme="minorHAnsi" w:hAnsiTheme="minorHAnsi" w:cstheme="minorHAnsi"/>
          <w:b/>
          <w:sz w:val="20"/>
          <w:szCs w:val="20"/>
          <w:lang w:val="es-US"/>
        </w:rPr>
        <w:sectPr w:rsidR="0036456D" w:rsidSect="008B1775">
          <w:headerReference w:type="default" r:id="rId8"/>
          <w:headerReference w:type="first" r:id="rId9"/>
          <w:footerReference w:type="first" r:id="rId10"/>
          <w:pgSz w:w="12240" w:h="15840" w:code="1"/>
          <w:pgMar w:top="1440" w:right="1080" w:bottom="1440" w:left="1080" w:header="720" w:footer="720" w:gutter="0"/>
          <w:cols w:space="720"/>
          <w:titlePg/>
          <w:docGrid w:linePitch="360"/>
        </w:sectPr>
      </w:pPr>
    </w:p>
    <w:p w:rsidR="0036456D" w:rsidRPr="00A7148E" w:rsidRDefault="0036456D" w:rsidP="0036456D">
      <w:pPr>
        <w:spacing w:before="100"/>
        <w:ind w:left="9588" w:right="-20"/>
        <w:rPr>
          <w:sz w:val="20"/>
          <w:szCs w:val="20"/>
          <w:lang w:val="es-ES_tradnl"/>
        </w:rPr>
      </w:pPr>
    </w:p>
    <w:p w:rsidR="0036456D" w:rsidRPr="00525869" w:rsidRDefault="0036456D" w:rsidP="00525869">
      <w:pPr>
        <w:spacing w:before="58" w:line="193" w:lineRule="exact"/>
        <w:ind w:left="116" w:right="-20"/>
        <w:jc w:val="center"/>
        <w:rPr>
          <w:rFonts w:ascii="Calibri" w:eastAsia="Calibri" w:hAnsi="Calibri" w:cs="Calibri"/>
          <w:sz w:val="22"/>
          <w:szCs w:val="22"/>
          <w:lang w:val="es-ES_tradnl"/>
        </w:rPr>
      </w:pPr>
      <w:r w:rsidRPr="00525869">
        <w:rPr>
          <w:rFonts w:ascii="Calibri" w:eastAsia="Calibri" w:hAnsi="Calibri" w:cs="Calibri"/>
          <w:b/>
          <w:bCs/>
          <w:spacing w:val="-1"/>
          <w:sz w:val="22"/>
          <w:szCs w:val="22"/>
          <w:u w:val="single" w:color="000000"/>
          <w:lang w:val="es-ES_tradnl"/>
        </w:rPr>
        <w:t>Preguntas frecuentas acerca de la tarjeta precargada</w:t>
      </w:r>
    </w:p>
    <w:p w:rsidR="0036456D" w:rsidRPr="00A7148E" w:rsidRDefault="0036456D" w:rsidP="0036456D">
      <w:pPr>
        <w:spacing w:line="170" w:lineRule="exact"/>
        <w:rPr>
          <w:sz w:val="17"/>
          <w:szCs w:val="17"/>
          <w:lang w:val="es-ES_tradnl"/>
        </w:rPr>
      </w:pPr>
    </w:p>
    <w:p w:rsidR="0036456D" w:rsidRPr="00A7148E" w:rsidRDefault="0036456D" w:rsidP="0036456D">
      <w:pPr>
        <w:spacing w:before="28"/>
        <w:ind w:left="116" w:right="-20"/>
        <w:rPr>
          <w:rFonts w:ascii="Calibri" w:eastAsia="Calibri" w:hAnsi="Calibri" w:cs="Calibri"/>
          <w:sz w:val="16"/>
          <w:szCs w:val="16"/>
          <w:lang w:val="es-ES_tradnl"/>
        </w:rPr>
      </w:pPr>
      <w:r w:rsidRPr="00A7148E">
        <w:rPr>
          <w:rFonts w:ascii="Calibri" w:eastAsia="Calibri" w:hAnsi="Calibri" w:cs="Calibri"/>
          <w:b/>
          <w:bCs/>
          <w:sz w:val="16"/>
          <w:szCs w:val="16"/>
          <w:lang w:val="es-ES_tradnl"/>
        </w:rPr>
        <w:t>1) ¿Qué es la tarjeta de compensación para participantes?</w:t>
      </w:r>
    </w:p>
    <w:p w:rsidR="0036456D" w:rsidRPr="00A7148E" w:rsidRDefault="0036456D" w:rsidP="0036456D">
      <w:pPr>
        <w:spacing w:line="195" w:lineRule="exact"/>
        <w:ind w:left="116" w:right="-20"/>
        <w:rPr>
          <w:rFonts w:ascii="Calibri" w:eastAsia="Calibri" w:hAnsi="Calibri" w:cs="Calibri"/>
          <w:spacing w:val="1"/>
          <w:sz w:val="16"/>
          <w:szCs w:val="16"/>
          <w:lang w:val="es-ES_tradnl"/>
        </w:rPr>
      </w:pPr>
      <w:r w:rsidRPr="00A7148E">
        <w:rPr>
          <w:rFonts w:ascii="Calibri" w:eastAsia="Calibri" w:hAnsi="Calibri" w:cs="Calibri"/>
          <w:spacing w:val="1"/>
          <w:sz w:val="16"/>
          <w:szCs w:val="16"/>
          <w:lang w:val="es-ES_tradnl"/>
        </w:rPr>
        <w:t xml:space="preserve">La tarjeta de compensación para participantes es una tarjeta precargada de </w:t>
      </w:r>
      <w:r w:rsidRPr="00A7148E">
        <w:rPr>
          <w:rFonts w:ascii="Calibri" w:eastAsia="Calibri" w:hAnsi="Calibri" w:cs="Calibri"/>
          <w:spacing w:val="-1"/>
          <w:sz w:val="16"/>
          <w:szCs w:val="16"/>
          <w:lang w:val="es-ES_tradnl"/>
        </w:rPr>
        <w:t>M</w:t>
      </w:r>
      <w:r w:rsidRPr="00A7148E">
        <w:rPr>
          <w:rFonts w:ascii="Calibri" w:eastAsia="Calibri" w:hAnsi="Calibri" w:cs="Calibri"/>
          <w:sz w:val="16"/>
          <w:szCs w:val="16"/>
          <w:lang w:val="es-ES_tradnl"/>
        </w:rPr>
        <w:t>a</w:t>
      </w:r>
      <w:r w:rsidRPr="00A7148E">
        <w:rPr>
          <w:rFonts w:ascii="Calibri" w:eastAsia="Calibri" w:hAnsi="Calibri" w:cs="Calibri"/>
          <w:spacing w:val="-1"/>
          <w:sz w:val="16"/>
          <w:szCs w:val="16"/>
          <w:lang w:val="es-ES_tradnl"/>
        </w:rPr>
        <w:t>st</w:t>
      </w:r>
      <w:r w:rsidRPr="00A7148E">
        <w:rPr>
          <w:rFonts w:ascii="Calibri" w:eastAsia="Calibri" w:hAnsi="Calibri" w:cs="Calibri"/>
          <w:spacing w:val="1"/>
          <w:sz w:val="16"/>
          <w:szCs w:val="16"/>
          <w:lang w:val="es-ES_tradnl"/>
        </w:rPr>
        <w:t>e</w:t>
      </w:r>
      <w:r w:rsidRPr="00A7148E">
        <w:rPr>
          <w:rFonts w:ascii="Calibri" w:eastAsia="Calibri" w:hAnsi="Calibri" w:cs="Calibri"/>
          <w:spacing w:val="-1"/>
          <w:sz w:val="16"/>
          <w:szCs w:val="16"/>
          <w:lang w:val="es-ES_tradnl"/>
        </w:rPr>
        <w:t>r</w:t>
      </w:r>
      <w:r w:rsidRPr="00A7148E">
        <w:rPr>
          <w:rFonts w:ascii="Calibri" w:eastAsia="Calibri" w:hAnsi="Calibri" w:cs="Calibri"/>
          <w:sz w:val="16"/>
          <w:szCs w:val="16"/>
          <w:lang w:val="es-ES_tradnl"/>
        </w:rPr>
        <w:t>Ca</w:t>
      </w:r>
      <w:r w:rsidRPr="00A7148E">
        <w:rPr>
          <w:rFonts w:ascii="Calibri" w:eastAsia="Calibri" w:hAnsi="Calibri" w:cs="Calibri"/>
          <w:spacing w:val="-1"/>
          <w:sz w:val="16"/>
          <w:szCs w:val="16"/>
          <w:lang w:val="es-ES_tradnl"/>
        </w:rPr>
        <w:t>r</w:t>
      </w:r>
      <w:r w:rsidRPr="00A7148E">
        <w:rPr>
          <w:rFonts w:ascii="Calibri" w:eastAsia="Calibri" w:hAnsi="Calibri" w:cs="Calibri"/>
          <w:spacing w:val="1"/>
          <w:sz w:val="16"/>
          <w:szCs w:val="16"/>
          <w:lang w:val="es-ES_tradnl"/>
        </w:rPr>
        <w:t>d</w:t>
      </w:r>
      <w:r w:rsidRPr="00A7148E">
        <w:rPr>
          <w:rFonts w:ascii="Calibri" w:eastAsia="Calibri" w:hAnsi="Calibri" w:cs="Calibri"/>
          <w:sz w:val="16"/>
          <w:szCs w:val="16"/>
          <w:lang w:val="es-ES_tradnl"/>
        </w:rPr>
        <w:t xml:space="preserve">®, en la cual se depositarán los </w:t>
      </w:r>
      <w:r>
        <w:rPr>
          <w:rFonts w:ascii="Calibri" w:eastAsia="Calibri" w:hAnsi="Calibri" w:cs="Calibri"/>
          <w:sz w:val="16"/>
          <w:szCs w:val="16"/>
          <w:lang w:val="es-ES_tradnl"/>
        </w:rPr>
        <w:t xml:space="preserve">incentivos </w:t>
      </w:r>
      <w:r w:rsidRPr="00A7148E">
        <w:rPr>
          <w:rFonts w:ascii="Calibri" w:eastAsia="Calibri" w:hAnsi="Calibri" w:cs="Calibri"/>
          <w:sz w:val="16"/>
          <w:szCs w:val="16"/>
          <w:lang w:val="es-ES_tradnl"/>
        </w:rPr>
        <w:t>relacionados con el estudio.</w:t>
      </w:r>
      <w:r w:rsidRPr="00A7148E">
        <w:rPr>
          <w:rFonts w:ascii="Calibri" w:eastAsia="Calibri" w:hAnsi="Calibri" w:cs="Calibri"/>
          <w:spacing w:val="36"/>
          <w:sz w:val="16"/>
          <w:szCs w:val="16"/>
          <w:lang w:val="es-ES_tradnl"/>
        </w:rPr>
        <w:t xml:space="preserve"> </w:t>
      </w:r>
      <w:r w:rsidRPr="00A7148E">
        <w:rPr>
          <w:rFonts w:ascii="Calibri" w:eastAsia="Calibri" w:hAnsi="Calibri" w:cs="Calibri"/>
          <w:spacing w:val="1"/>
          <w:sz w:val="16"/>
          <w:szCs w:val="16"/>
          <w:lang w:val="es-ES_tradnl"/>
        </w:rPr>
        <w:t xml:space="preserve">Esta tarjeta no es una tarjeta de crédito. </w:t>
      </w:r>
    </w:p>
    <w:p w:rsidR="0036456D" w:rsidRPr="00A7148E" w:rsidRDefault="0036456D" w:rsidP="0036456D">
      <w:pPr>
        <w:spacing w:before="6" w:line="190" w:lineRule="exact"/>
        <w:rPr>
          <w:sz w:val="19"/>
          <w:szCs w:val="19"/>
          <w:lang w:val="es-ES_tradnl"/>
        </w:rPr>
      </w:pPr>
    </w:p>
    <w:p w:rsidR="0036456D" w:rsidRPr="00A7148E" w:rsidRDefault="0036456D" w:rsidP="0036456D">
      <w:pPr>
        <w:ind w:left="116" w:right="-20"/>
        <w:rPr>
          <w:rFonts w:ascii="Calibri" w:eastAsia="Calibri" w:hAnsi="Calibri" w:cs="Calibri"/>
          <w:sz w:val="16"/>
          <w:szCs w:val="16"/>
          <w:lang w:val="es-ES_tradnl"/>
        </w:rPr>
      </w:pPr>
      <w:r w:rsidRPr="00A7148E">
        <w:rPr>
          <w:rFonts w:ascii="Calibri" w:eastAsia="Calibri" w:hAnsi="Calibri" w:cs="Calibri"/>
          <w:b/>
          <w:bCs/>
          <w:sz w:val="16"/>
          <w:szCs w:val="16"/>
          <w:lang w:val="es-ES_tradnl"/>
        </w:rPr>
        <w:t>2) ¿Tengo que activar mi tarjeta?</w:t>
      </w:r>
    </w:p>
    <w:p w:rsidR="0036456D" w:rsidRPr="00A7148E" w:rsidRDefault="0036456D" w:rsidP="0036456D">
      <w:pPr>
        <w:spacing w:line="194" w:lineRule="exact"/>
        <w:ind w:left="116" w:right="-20"/>
        <w:rPr>
          <w:rFonts w:ascii="Calibri" w:eastAsia="Calibri" w:hAnsi="Calibri" w:cs="Calibri"/>
          <w:sz w:val="16"/>
          <w:szCs w:val="16"/>
          <w:lang w:val="es-ES_tradnl"/>
        </w:rPr>
      </w:pPr>
      <w:r w:rsidRPr="00A7148E">
        <w:rPr>
          <w:rFonts w:ascii="Calibri" w:eastAsia="Calibri" w:hAnsi="Calibri" w:cs="Calibri"/>
          <w:spacing w:val="-1"/>
          <w:sz w:val="16"/>
          <w:szCs w:val="16"/>
          <w:lang w:val="es-ES_tradnl"/>
        </w:rPr>
        <w:t>No. Usted podrá usar su tarjeta desde el momento en que se depositan fondos en la tarjeta. Para mayor información acerca de cuándo se cargará su tarjeta, comuníquese con el centro del estudio</w:t>
      </w:r>
      <w:r w:rsidRPr="00A7148E">
        <w:rPr>
          <w:rFonts w:ascii="Calibri" w:eastAsia="Calibri" w:hAnsi="Calibri" w:cs="Calibri"/>
          <w:sz w:val="16"/>
          <w:szCs w:val="16"/>
          <w:lang w:val="es-ES_tradnl"/>
        </w:rPr>
        <w:t>.</w:t>
      </w:r>
      <w:r w:rsidRPr="00A7148E">
        <w:rPr>
          <w:rFonts w:ascii="Calibri" w:eastAsia="Calibri" w:hAnsi="Calibri" w:cs="Calibri"/>
          <w:spacing w:val="36"/>
          <w:sz w:val="16"/>
          <w:szCs w:val="16"/>
          <w:lang w:val="es-ES_tradnl"/>
        </w:rPr>
        <w:t xml:space="preserve"> </w:t>
      </w:r>
    </w:p>
    <w:p w:rsidR="0036456D" w:rsidRPr="00A7148E" w:rsidRDefault="0036456D" w:rsidP="0036456D">
      <w:pPr>
        <w:spacing w:before="6" w:line="190" w:lineRule="exact"/>
        <w:rPr>
          <w:sz w:val="19"/>
          <w:szCs w:val="19"/>
          <w:lang w:val="es-ES_tradnl"/>
        </w:rPr>
      </w:pPr>
    </w:p>
    <w:p w:rsidR="0036456D" w:rsidRPr="00A7148E" w:rsidRDefault="0036456D" w:rsidP="0036456D">
      <w:pPr>
        <w:ind w:left="116" w:right="-20"/>
        <w:rPr>
          <w:rFonts w:ascii="Calibri" w:eastAsia="Calibri" w:hAnsi="Calibri" w:cs="Calibri"/>
          <w:sz w:val="16"/>
          <w:szCs w:val="16"/>
          <w:lang w:val="es-ES_tradnl"/>
        </w:rPr>
      </w:pPr>
      <w:r w:rsidRPr="00A7148E">
        <w:rPr>
          <w:rFonts w:ascii="Calibri" w:eastAsia="Calibri" w:hAnsi="Calibri" w:cs="Calibri"/>
          <w:b/>
          <w:bCs/>
          <w:sz w:val="16"/>
          <w:szCs w:val="16"/>
          <w:lang w:val="es-ES_tradnl"/>
        </w:rPr>
        <w:t xml:space="preserve">3) ¿Cómo puedo verificar el saldo de la tarjeta o el historial de transacciones? </w:t>
      </w:r>
    </w:p>
    <w:p w:rsidR="0036456D" w:rsidRPr="00A7148E" w:rsidRDefault="0036456D" w:rsidP="0036456D">
      <w:pPr>
        <w:spacing w:line="194" w:lineRule="exact"/>
        <w:ind w:left="116" w:right="-20"/>
        <w:rPr>
          <w:rFonts w:ascii="Calibri" w:eastAsia="Calibri" w:hAnsi="Calibri" w:cs="Calibri"/>
          <w:sz w:val="16"/>
          <w:szCs w:val="16"/>
          <w:lang w:val="es-ES_tradnl"/>
        </w:rPr>
      </w:pPr>
      <w:r w:rsidRPr="00A7148E">
        <w:rPr>
          <w:rFonts w:ascii="Calibri" w:eastAsia="Calibri" w:hAnsi="Calibri" w:cs="Calibri"/>
          <w:spacing w:val="1"/>
          <w:sz w:val="16"/>
          <w:szCs w:val="16"/>
          <w:lang w:val="es-ES_tradnl"/>
        </w:rPr>
        <w:t xml:space="preserve">El coordinador del estudio le informará </w:t>
      </w:r>
      <w:r>
        <w:rPr>
          <w:rFonts w:ascii="Calibri" w:eastAsia="Calibri" w:hAnsi="Calibri" w:cs="Calibri"/>
          <w:spacing w:val="1"/>
          <w:sz w:val="16"/>
          <w:szCs w:val="16"/>
          <w:lang w:val="es-ES_tradnl"/>
        </w:rPr>
        <w:t>de</w:t>
      </w:r>
      <w:r w:rsidRPr="00A7148E">
        <w:rPr>
          <w:rFonts w:ascii="Calibri" w:eastAsia="Calibri" w:hAnsi="Calibri" w:cs="Calibri"/>
          <w:spacing w:val="1"/>
          <w:sz w:val="16"/>
          <w:szCs w:val="16"/>
          <w:lang w:val="es-ES_tradnl"/>
        </w:rPr>
        <w:t>l saldo de la tarjeta cuando la reciba. Asegúrese de guardar sus recibos para poder llevar la cuenta de su saldo actual y el historial de sus transacciones. A</w:t>
      </w:r>
      <w:r w:rsidRPr="00A7148E">
        <w:rPr>
          <w:rFonts w:ascii="Calibri" w:eastAsia="Calibri" w:hAnsi="Calibri" w:cs="Calibri"/>
          <w:sz w:val="16"/>
          <w:szCs w:val="16"/>
          <w:lang w:val="es-ES_tradnl"/>
        </w:rPr>
        <w:t xml:space="preserve"> continuación le ofrecemos un registro que puede usar para llevar la cuenta de su uso de la tarjeta de compensación</w:t>
      </w:r>
      <w:r w:rsidRPr="00A7148E">
        <w:rPr>
          <w:rFonts w:ascii="Calibri" w:eastAsia="Calibri" w:hAnsi="Calibri" w:cs="Calibri"/>
          <w:spacing w:val="1"/>
          <w:sz w:val="16"/>
          <w:szCs w:val="16"/>
          <w:lang w:val="es-ES_tradnl"/>
        </w:rPr>
        <w:t xml:space="preserve"> y del historial de transacciones. Para ponerse en contacto con el </w:t>
      </w:r>
      <w:r>
        <w:rPr>
          <w:rFonts w:ascii="Calibri" w:eastAsia="Calibri" w:hAnsi="Calibri" w:cs="Calibri"/>
          <w:spacing w:val="1"/>
          <w:sz w:val="16"/>
          <w:szCs w:val="16"/>
          <w:lang w:val="es-ES_tradnl"/>
        </w:rPr>
        <w:t>Servicio a</w:t>
      </w:r>
      <w:r w:rsidRPr="00A7148E">
        <w:rPr>
          <w:rFonts w:ascii="Calibri" w:eastAsia="Calibri" w:hAnsi="Calibri" w:cs="Calibri"/>
          <w:spacing w:val="1"/>
          <w:sz w:val="16"/>
          <w:szCs w:val="16"/>
          <w:lang w:val="es-ES_tradnl"/>
        </w:rPr>
        <w:t xml:space="preserve"> clientes de tarjetas, visite </w:t>
      </w:r>
      <w:hyperlink r:id="rId11">
        <w:r w:rsidRPr="00A7148E">
          <w:rPr>
            <w:rFonts w:ascii="Calibri" w:eastAsia="Calibri" w:hAnsi="Calibri" w:cs="Calibri"/>
            <w:color w:val="0000FF"/>
            <w:spacing w:val="2"/>
            <w:sz w:val="16"/>
            <w:szCs w:val="16"/>
            <w:u w:val="single" w:color="0000FF"/>
            <w:lang w:val="es-ES_tradnl"/>
          </w:rPr>
          <w:t>h</w:t>
        </w:r>
        <w:r w:rsidRPr="00A7148E">
          <w:rPr>
            <w:rFonts w:ascii="Calibri" w:eastAsia="Calibri" w:hAnsi="Calibri" w:cs="Calibri"/>
            <w:color w:val="0000FF"/>
            <w:spacing w:val="-1"/>
            <w:sz w:val="16"/>
            <w:szCs w:val="16"/>
            <w:u w:val="single" w:color="0000FF"/>
            <w:lang w:val="es-ES_tradnl"/>
          </w:rPr>
          <w:t>tt</w:t>
        </w:r>
        <w:r w:rsidRPr="00A7148E">
          <w:rPr>
            <w:rFonts w:ascii="Calibri" w:eastAsia="Calibri" w:hAnsi="Calibri" w:cs="Calibri"/>
            <w:color w:val="0000FF"/>
            <w:sz w:val="16"/>
            <w:szCs w:val="16"/>
            <w:u w:val="single" w:color="0000FF"/>
            <w:lang w:val="es-ES_tradnl"/>
          </w:rPr>
          <w:t>p://www</w:t>
        </w:r>
        <w:r w:rsidRPr="00A7148E">
          <w:rPr>
            <w:rFonts w:ascii="Calibri" w:eastAsia="Calibri" w:hAnsi="Calibri" w:cs="Calibri"/>
            <w:color w:val="0000FF"/>
            <w:spacing w:val="1"/>
            <w:sz w:val="16"/>
            <w:szCs w:val="16"/>
            <w:u w:val="single" w:color="0000FF"/>
            <w:lang w:val="es-ES_tradnl"/>
          </w:rPr>
          <w:t>.</w:t>
        </w:r>
        <w:r w:rsidRPr="00A7148E">
          <w:rPr>
            <w:rFonts w:ascii="Calibri" w:eastAsia="Calibri" w:hAnsi="Calibri" w:cs="Calibri"/>
            <w:color w:val="0000FF"/>
            <w:sz w:val="16"/>
            <w:szCs w:val="16"/>
            <w:u w:val="single" w:color="0000FF"/>
            <w:lang w:val="es-ES_tradnl"/>
          </w:rPr>
          <w:t>p</w:t>
        </w:r>
        <w:r w:rsidRPr="00A7148E">
          <w:rPr>
            <w:rFonts w:ascii="Calibri" w:eastAsia="Calibri" w:hAnsi="Calibri" w:cs="Calibri"/>
            <w:color w:val="0000FF"/>
            <w:spacing w:val="-1"/>
            <w:sz w:val="16"/>
            <w:szCs w:val="16"/>
            <w:u w:val="single" w:color="0000FF"/>
            <w:lang w:val="es-ES_tradnl"/>
          </w:rPr>
          <w:t>ayo</w:t>
        </w:r>
        <w:r w:rsidRPr="00A7148E">
          <w:rPr>
            <w:rFonts w:ascii="Calibri" w:eastAsia="Calibri" w:hAnsi="Calibri" w:cs="Calibri"/>
            <w:color w:val="0000FF"/>
            <w:sz w:val="16"/>
            <w:szCs w:val="16"/>
            <w:u w:val="single" w:color="0000FF"/>
            <w:lang w:val="es-ES_tradnl"/>
          </w:rPr>
          <w:t>n</w:t>
        </w:r>
        <w:r w:rsidRPr="00A7148E">
          <w:rPr>
            <w:rFonts w:ascii="Calibri" w:eastAsia="Calibri" w:hAnsi="Calibri" w:cs="Calibri"/>
            <w:color w:val="0000FF"/>
            <w:spacing w:val="-1"/>
            <w:sz w:val="16"/>
            <w:szCs w:val="16"/>
            <w:u w:val="single" w:color="0000FF"/>
            <w:lang w:val="es-ES_tradnl"/>
          </w:rPr>
          <w:t>eer</w:t>
        </w:r>
        <w:r w:rsidRPr="00A7148E">
          <w:rPr>
            <w:rFonts w:ascii="Calibri" w:eastAsia="Calibri" w:hAnsi="Calibri" w:cs="Calibri"/>
            <w:color w:val="0000FF"/>
            <w:sz w:val="16"/>
            <w:szCs w:val="16"/>
            <w:u w:val="single" w:color="0000FF"/>
            <w:lang w:val="es-ES_tradnl"/>
          </w:rPr>
          <w:t>.c</w:t>
        </w:r>
        <w:r w:rsidRPr="00A7148E">
          <w:rPr>
            <w:rFonts w:ascii="Calibri" w:eastAsia="Calibri" w:hAnsi="Calibri" w:cs="Calibri"/>
            <w:color w:val="0000FF"/>
            <w:spacing w:val="-1"/>
            <w:sz w:val="16"/>
            <w:szCs w:val="16"/>
            <w:u w:val="single" w:color="0000FF"/>
            <w:lang w:val="es-ES_tradnl"/>
          </w:rPr>
          <w:t>o</w:t>
        </w:r>
        <w:r w:rsidRPr="00A7148E">
          <w:rPr>
            <w:rFonts w:ascii="Calibri" w:eastAsia="Calibri" w:hAnsi="Calibri" w:cs="Calibri"/>
            <w:color w:val="0000FF"/>
            <w:spacing w:val="1"/>
            <w:sz w:val="16"/>
            <w:szCs w:val="16"/>
            <w:u w:val="single" w:color="0000FF"/>
            <w:lang w:val="es-ES_tradnl"/>
          </w:rPr>
          <w:t>m</w:t>
        </w:r>
        <w:r w:rsidRPr="00A7148E">
          <w:rPr>
            <w:rFonts w:ascii="Calibri" w:eastAsia="Calibri" w:hAnsi="Calibri" w:cs="Calibri"/>
            <w:color w:val="0000FF"/>
            <w:sz w:val="16"/>
            <w:szCs w:val="16"/>
            <w:u w:val="single" w:color="0000FF"/>
            <w:lang w:val="es-ES_tradnl"/>
          </w:rPr>
          <w:t>/c</w:t>
        </w:r>
        <w:r w:rsidRPr="00A7148E">
          <w:rPr>
            <w:rFonts w:ascii="Calibri" w:eastAsia="Calibri" w:hAnsi="Calibri" w:cs="Calibri"/>
            <w:color w:val="0000FF"/>
            <w:spacing w:val="-1"/>
            <w:sz w:val="16"/>
            <w:szCs w:val="16"/>
            <w:u w:val="single" w:color="0000FF"/>
            <w:lang w:val="es-ES_tradnl"/>
          </w:rPr>
          <w:t>o</w:t>
        </w:r>
        <w:r w:rsidRPr="00A7148E">
          <w:rPr>
            <w:rFonts w:ascii="Calibri" w:eastAsia="Calibri" w:hAnsi="Calibri" w:cs="Calibri"/>
            <w:color w:val="0000FF"/>
            <w:sz w:val="16"/>
            <w:szCs w:val="16"/>
            <w:u w:val="single" w:color="0000FF"/>
            <w:lang w:val="es-ES_tradnl"/>
          </w:rPr>
          <w:t>n</w:t>
        </w:r>
        <w:r w:rsidRPr="00A7148E">
          <w:rPr>
            <w:rFonts w:ascii="Calibri" w:eastAsia="Calibri" w:hAnsi="Calibri" w:cs="Calibri"/>
            <w:color w:val="0000FF"/>
            <w:spacing w:val="-1"/>
            <w:sz w:val="16"/>
            <w:szCs w:val="16"/>
            <w:u w:val="single" w:color="0000FF"/>
            <w:lang w:val="es-ES_tradnl"/>
          </w:rPr>
          <w:t>t</w:t>
        </w:r>
        <w:r w:rsidRPr="00A7148E">
          <w:rPr>
            <w:rFonts w:ascii="Calibri" w:eastAsia="Calibri" w:hAnsi="Calibri" w:cs="Calibri"/>
            <w:color w:val="0000FF"/>
            <w:sz w:val="16"/>
            <w:szCs w:val="16"/>
            <w:u w:val="single" w:color="0000FF"/>
            <w:lang w:val="es-ES_tradnl"/>
          </w:rPr>
          <w:t>a</w:t>
        </w:r>
        <w:r w:rsidRPr="00A7148E">
          <w:rPr>
            <w:rFonts w:ascii="Calibri" w:eastAsia="Calibri" w:hAnsi="Calibri" w:cs="Calibri"/>
            <w:color w:val="0000FF"/>
            <w:spacing w:val="-1"/>
            <w:sz w:val="16"/>
            <w:szCs w:val="16"/>
            <w:u w:val="single" w:color="0000FF"/>
            <w:lang w:val="es-ES_tradnl"/>
          </w:rPr>
          <w:t>ct</w:t>
        </w:r>
        <w:r w:rsidRPr="00A7148E">
          <w:rPr>
            <w:rFonts w:ascii="Calibri" w:eastAsia="Calibri" w:hAnsi="Calibri" w:cs="Calibri"/>
            <w:color w:val="0000FF"/>
            <w:sz w:val="16"/>
            <w:szCs w:val="16"/>
            <w:u w:val="single" w:color="0000FF"/>
            <w:lang w:val="es-ES_tradnl"/>
          </w:rPr>
          <w:t>Us.as</w:t>
        </w:r>
        <w:r w:rsidRPr="00A7148E">
          <w:rPr>
            <w:rFonts w:ascii="Calibri" w:eastAsia="Calibri" w:hAnsi="Calibri" w:cs="Calibri"/>
            <w:color w:val="0000FF"/>
            <w:spacing w:val="-1"/>
            <w:sz w:val="16"/>
            <w:szCs w:val="16"/>
            <w:u w:val="single" w:color="0000FF"/>
            <w:lang w:val="es-ES_tradnl"/>
          </w:rPr>
          <w:t>p</w:t>
        </w:r>
        <w:r w:rsidRPr="00A7148E">
          <w:rPr>
            <w:rFonts w:ascii="Calibri" w:eastAsia="Calibri" w:hAnsi="Calibri" w:cs="Calibri"/>
            <w:color w:val="0000FF"/>
            <w:spacing w:val="1"/>
            <w:sz w:val="16"/>
            <w:szCs w:val="16"/>
            <w:u w:val="single" w:color="0000FF"/>
            <w:lang w:val="es-ES_tradnl"/>
          </w:rPr>
          <w:t>x</w:t>
        </w:r>
        <w:r w:rsidRPr="00A7148E">
          <w:rPr>
            <w:rFonts w:ascii="Calibri" w:eastAsia="Calibri" w:hAnsi="Calibri" w:cs="Calibri"/>
            <w:color w:val="0000FF"/>
            <w:sz w:val="16"/>
            <w:szCs w:val="16"/>
            <w:lang w:val="es-ES_tradnl"/>
          </w:rPr>
          <w:t>.</w:t>
        </w:r>
        <w:r w:rsidRPr="00A7148E">
          <w:rPr>
            <w:rFonts w:ascii="Calibri" w:eastAsia="Calibri" w:hAnsi="Calibri" w:cs="Calibri"/>
            <w:color w:val="0000FF"/>
            <w:spacing w:val="36"/>
            <w:sz w:val="16"/>
            <w:szCs w:val="16"/>
            <w:lang w:val="es-ES_tradnl"/>
          </w:rPr>
          <w:t xml:space="preserve"> </w:t>
        </w:r>
      </w:hyperlink>
      <w:r w:rsidRPr="00A7148E">
        <w:rPr>
          <w:rFonts w:ascii="Calibri" w:eastAsia="Calibri" w:hAnsi="Calibri" w:cs="Calibri"/>
          <w:color w:val="000000"/>
          <w:spacing w:val="1"/>
          <w:sz w:val="16"/>
          <w:szCs w:val="16"/>
          <w:lang w:val="es-ES_tradnl"/>
        </w:rPr>
        <w:t xml:space="preserve">Si desea enviar un email, </w:t>
      </w:r>
      <w:r w:rsidRPr="00A7148E">
        <w:rPr>
          <w:rFonts w:ascii="Calibri" w:eastAsia="Calibri" w:hAnsi="Calibri" w:cs="Calibri"/>
          <w:color w:val="000000"/>
          <w:spacing w:val="-1"/>
          <w:sz w:val="16"/>
          <w:szCs w:val="16"/>
          <w:lang w:val="es-ES_tradnl"/>
        </w:rPr>
        <w:t>u</w:t>
      </w:r>
      <w:r w:rsidRPr="00A7148E">
        <w:rPr>
          <w:rFonts w:ascii="Calibri" w:eastAsia="Calibri" w:hAnsi="Calibri" w:cs="Calibri"/>
          <w:color w:val="000000"/>
          <w:sz w:val="16"/>
          <w:szCs w:val="16"/>
          <w:lang w:val="es-ES_tradnl"/>
        </w:rPr>
        <w:t xml:space="preserve">se el formulario </w:t>
      </w:r>
      <w:r w:rsidRPr="00A7148E">
        <w:rPr>
          <w:rFonts w:ascii="Calibri" w:eastAsia="Calibri" w:hAnsi="Calibri" w:cs="Calibri"/>
          <w:color w:val="000000"/>
          <w:spacing w:val="1"/>
          <w:sz w:val="16"/>
          <w:szCs w:val="16"/>
          <w:lang w:val="es-ES_tradnl"/>
        </w:rPr>
        <w:t>m</w:t>
      </w:r>
      <w:r w:rsidRPr="00A7148E">
        <w:rPr>
          <w:rFonts w:ascii="Calibri" w:eastAsia="Calibri" w:hAnsi="Calibri" w:cs="Calibri"/>
          <w:color w:val="000000"/>
          <w:sz w:val="16"/>
          <w:szCs w:val="16"/>
          <w:lang w:val="es-ES_tradnl"/>
        </w:rPr>
        <w:t>u</w:t>
      </w:r>
      <w:r w:rsidRPr="00A7148E">
        <w:rPr>
          <w:rFonts w:ascii="Calibri" w:eastAsia="Calibri" w:hAnsi="Calibri" w:cs="Calibri"/>
          <w:color w:val="000000"/>
          <w:spacing w:val="-1"/>
          <w:sz w:val="16"/>
          <w:szCs w:val="16"/>
          <w:lang w:val="es-ES_tradnl"/>
        </w:rPr>
        <w:t>l</w:t>
      </w:r>
      <w:r w:rsidRPr="00A7148E">
        <w:rPr>
          <w:rFonts w:ascii="Calibri" w:eastAsia="Calibri" w:hAnsi="Calibri" w:cs="Calibri"/>
          <w:color w:val="000000"/>
          <w:spacing w:val="1"/>
          <w:sz w:val="16"/>
          <w:szCs w:val="16"/>
          <w:lang w:val="es-ES_tradnl"/>
        </w:rPr>
        <w:t>t</w:t>
      </w:r>
      <w:r w:rsidRPr="00A7148E">
        <w:rPr>
          <w:rFonts w:ascii="Calibri" w:eastAsia="Calibri" w:hAnsi="Calibri" w:cs="Calibri"/>
          <w:color w:val="000000"/>
          <w:spacing w:val="-1"/>
          <w:sz w:val="16"/>
          <w:szCs w:val="16"/>
          <w:lang w:val="es-ES_tradnl"/>
        </w:rPr>
        <w:t>ili</w:t>
      </w:r>
      <w:r w:rsidRPr="00A7148E">
        <w:rPr>
          <w:rFonts w:ascii="Calibri" w:eastAsia="Calibri" w:hAnsi="Calibri" w:cs="Calibri"/>
          <w:color w:val="000000"/>
          <w:sz w:val="16"/>
          <w:szCs w:val="16"/>
          <w:lang w:val="es-ES_tradnl"/>
        </w:rPr>
        <w:t>ngüe</w:t>
      </w:r>
      <w:r w:rsidRPr="00A7148E">
        <w:rPr>
          <w:rFonts w:ascii="Calibri" w:eastAsia="Calibri" w:hAnsi="Calibri" w:cs="Calibri"/>
          <w:color w:val="000000"/>
          <w:spacing w:val="2"/>
          <w:sz w:val="16"/>
          <w:szCs w:val="16"/>
          <w:lang w:val="es-ES_tradnl"/>
        </w:rPr>
        <w:t xml:space="preserve"> de </w:t>
      </w:r>
      <w:r w:rsidRPr="00A7148E">
        <w:rPr>
          <w:rFonts w:ascii="Calibri" w:eastAsia="Calibri" w:hAnsi="Calibri" w:cs="Calibri"/>
          <w:color w:val="000000"/>
          <w:spacing w:val="-1"/>
          <w:sz w:val="16"/>
          <w:szCs w:val="16"/>
          <w:lang w:val="es-ES_tradnl"/>
        </w:rPr>
        <w:t>e</w:t>
      </w:r>
      <w:r w:rsidRPr="00A7148E">
        <w:rPr>
          <w:rFonts w:ascii="Calibri" w:eastAsia="Calibri" w:hAnsi="Calibri" w:cs="Calibri"/>
          <w:color w:val="000000"/>
          <w:spacing w:val="1"/>
          <w:sz w:val="16"/>
          <w:szCs w:val="16"/>
          <w:lang w:val="es-ES_tradnl"/>
        </w:rPr>
        <w:t>m</w:t>
      </w:r>
      <w:r w:rsidRPr="00A7148E">
        <w:rPr>
          <w:rFonts w:ascii="Calibri" w:eastAsia="Calibri" w:hAnsi="Calibri" w:cs="Calibri"/>
          <w:color w:val="000000"/>
          <w:sz w:val="16"/>
          <w:szCs w:val="16"/>
          <w:lang w:val="es-ES_tradnl"/>
        </w:rPr>
        <w:t>a</w:t>
      </w:r>
      <w:r w:rsidRPr="00A7148E">
        <w:rPr>
          <w:rFonts w:ascii="Calibri" w:eastAsia="Calibri" w:hAnsi="Calibri" w:cs="Calibri"/>
          <w:color w:val="000000"/>
          <w:spacing w:val="-1"/>
          <w:sz w:val="16"/>
          <w:szCs w:val="16"/>
          <w:lang w:val="es-ES_tradnl"/>
        </w:rPr>
        <w:t>i</w:t>
      </w:r>
      <w:r w:rsidRPr="00A7148E">
        <w:rPr>
          <w:rFonts w:ascii="Calibri" w:eastAsia="Calibri" w:hAnsi="Calibri" w:cs="Calibri"/>
          <w:color w:val="000000"/>
          <w:sz w:val="16"/>
          <w:szCs w:val="16"/>
          <w:lang w:val="es-ES_tradnl"/>
        </w:rPr>
        <w:t>l</w:t>
      </w:r>
      <w:r w:rsidRPr="00A7148E">
        <w:rPr>
          <w:rFonts w:ascii="Calibri" w:eastAsia="Calibri" w:hAnsi="Calibri" w:cs="Calibri"/>
          <w:color w:val="000000"/>
          <w:spacing w:val="-1"/>
          <w:sz w:val="16"/>
          <w:szCs w:val="16"/>
          <w:lang w:val="es-ES_tradnl"/>
        </w:rPr>
        <w:t xml:space="preserve"> en</w:t>
      </w:r>
      <w:r w:rsidRPr="00A7148E">
        <w:rPr>
          <w:rFonts w:ascii="Calibri" w:eastAsia="Calibri" w:hAnsi="Calibri" w:cs="Calibri"/>
          <w:color w:val="000000"/>
          <w:sz w:val="16"/>
          <w:szCs w:val="16"/>
          <w:lang w:val="es-ES_tradnl"/>
        </w:rPr>
        <w:t xml:space="preserve">: </w:t>
      </w:r>
      <w:hyperlink r:id="rId12">
        <w:r w:rsidRPr="00A7148E">
          <w:rPr>
            <w:rFonts w:ascii="Calibri" w:eastAsia="Calibri" w:hAnsi="Calibri" w:cs="Calibri"/>
            <w:color w:val="0000CC"/>
            <w:sz w:val="16"/>
            <w:szCs w:val="16"/>
            <w:u w:val="single" w:color="0000CC"/>
            <w:lang w:val="es-ES_tradnl"/>
          </w:rPr>
          <w:t>h</w:t>
        </w:r>
        <w:r w:rsidRPr="00A7148E">
          <w:rPr>
            <w:rFonts w:ascii="Calibri" w:eastAsia="Calibri" w:hAnsi="Calibri" w:cs="Calibri"/>
            <w:color w:val="0000CC"/>
            <w:spacing w:val="-1"/>
            <w:sz w:val="16"/>
            <w:szCs w:val="16"/>
            <w:u w:val="single" w:color="0000CC"/>
            <w:lang w:val="es-ES_tradnl"/>
          </w:rPr>
          <w:t>tt</w:t>
        </w:r>
        <w:r w:rsidRPr="00A7148E">
          <w:rPr>
            <w:rFonts w:ascii="Calibri" w:eastAsia="Calibri" w:hAnsi="Calibri" w:cs="Calibri"/>
            <w:color w:val="0000CC"/>
            <w:sz w:val="16"/>
            <w:szCs w:val="16"/>
            <w:u w:val="single" w:color="0000CC"/>
            <w:lang w:val="es-ES_tradnl"/>
          </w:rPr>
          <w:t>p://www</w:t>
        </w:r>
        <w:r w:rsidRPr="00A7148E">
          <w:rPr>
            <w:rFonts w:ascii="Calibri" w:eastAsia="Calibri" w:hAnsi="Calibri" w:cs="Calibri"/>
            <w:color w:val="0000CC"/>
            <w:spacing w:val="1"/>
            <w:sz w:val="16"/>
            <w:szCs w:val="16"/>
            <w:u w:val="single" w:color="0000CC"/>
            <w:lang w:val="es-ES_tradnl"/>
          </w:rPr>
          <w:t>.</w:t>
        </w:r>
        <w:r w:rsidRPr="00A7148E">
          <w:rPr>
            <w:rFonts w:ascii="Calibri" w:eastAsia="Calibri" w:hAnsi="Calibri" w:cs="Calibri"/>
            <w:color w:val="0000CC"/>
            <w:sz w:val="16"/>
            <w:szCs w:val="16"/>
            <w:u w:val="single" w:color="0000CC"/>
            <w:lang w:val="es-ES_tradnl"/>
          </w:rPr>
          <w:t>p</w:t>
        </w:r>
        <w:r w:rsidRPr="00A7148E">
          <w:rPr>
            <w:rFonts w:ascii="Calibri" w:eastAsia="Calibri" w:hAnsi="Calibri" w:cs="Calibri"/>
            <w:color w:val="0000CC"/>
            <w:spacing w:val="-1"/>
            <w:sz w:val="16"/>
            <w:szCs w:val="16"/>
            <w:u w:val="single" w:color="0000CC"/>
            <w:lang w:val="es-ES_tradnl"/>
          </w:rPr>
          <w:t>ayo</w:t>
        </w:r>
        <w:r w:rsidRPr="00A7148E">
          <w:rPr>
            <w:rFonts w:ascii="Calibri" w:eastAsia="Calibri" w:hAnsi="Calibri" w:cs="Calibri"/>
            <w:color w:val="0000CC"/>
            <w:sz w:val="16"/>
            <w:szCs w:val="16"/>
            <w:u w:val="single" w:color="0000CC"/>
            <w:lang w:val="es-ES_tradnl"/>
          </w:rPr>
          <w:t>n</w:t>
        </w:r>
        <w:r w:rsidRPr="00A7148E">
          <w:rPr>
            <w:rFonts w:ascii="Calibri" w:eastAsia="Calibri" w:hAnsi="Calibri" w:cs="Calibri"/>
            <w:color w:val="0000CC"/>
            <w:spacing w:val="-1"/>
            <w:sz w:val="16"/>
            <w:szCs w:val="16"/>
            <w:u w:val="single" w:color="0000CC"/>
            <w:lang w:val="es-ES_tradnl"/>
          </w:rPr>
          <w:t>eer</w:t>
        </w:r>
        <w:r w:rsidRPr="00A7148E">
          <w:rPr>
            <w:rFonts w:ascii="Calibri" w:eastAsia="Calibri" w:hAnsi="Calibri" w:cs="Calibri"/>
            <w:color w:val="0000CC"/>
            <w:sz w:val="16"/>
            <w:szCs w:val="16"/>
            <w:u w:val="single" w:color="0000CC"/>
            <w:lang w:val="es-ES_tradnl"/>
          </w:rPr>
          <w:t>.c</w:t>
        </w:r>
        <w:r w:rsidRPr="00A7148E">
          <w:rPr>
            <w:rFonts w:ascii="Calibri" w:eastAsia="Calibri" w:hAnsi="Calibri" w:cs="Calibri"/>
            <w:color w:val="0000CC"/>
            <w:spacing w:val="-1"/>
            <w:sz w:val="16"/>
            <w:szCs w:val="16"/>
            <w:u w:val="single" w:color="0000CC"/>
            <w:lang w:val="es-ES_tradnl"/>
          </w:rPr>
          <w:t>o</w:t>
        </w:r>
        <w:r w:rsidRPr="00A7148E">
          <w:rPr>
            <w:rFonts w:ascii="Calibri" w:eastAsia="Calibri" w:hAnsi="Calibri" w:cs="Calibri"/>
            <w:color w:val="0000CC"/>
            <w:spacing w:val="1"/>
            <w:sz w:val="16"/>
            <w:szCs w:val="16"/>
            <w:u w:val="single" w:color="0000CC"/>
            <w:lang w:val="es-ES_tradnl"/>
          </w:rPr>
          <w:t>m</w:t>
        </w:r>
        <w:r w:rsidRPr="00A7148E">
          <w:rPr>
            <w:rFonts w:ascii="Calibri" w:eastAsia="Calibri" w:hAnsi="Calibri" w:cs="Calibri"/>
            <w:color w:val="0000CC"/>
            <w:sz w:val="16"/>
            <w:szCs w:val="16"/>
            <w:u w:val="single" w:color="0000CC"/>
            <w:lang w:val="es-ES_tradnl"/>
          </w:rPr>
          <w:t>/</w:t>
        </w:r>
        <w:r w:rsidRPr="00A7148E">
          <w:rPr>
            <w:rFonts w:ascii="Calibri" w:eastAsia="Calibri" w:hAnsi="Calibri" w:cs="Calibri"/>
            <w:color w:val="0000CC"/>
            <w:spacing w:val="-1"/>
            <w:sz w:val="16"/>
            <w:szCs w:val="16"/>
            <w:u w:val="single" w:color="0000CC"/>
            <w:lang w:val="es-ES_tradnl"/>
          </w:rPr>
          <w:t>E</w:t>
        </w:r>
        <w:r w:rsidRPr="00A7148E">
          <w:rPr>
            <w:rFonts w:ascii="Calibri" w:eastAsia="Calibri" w:hAnsi="Calibri" w:cs="Calibri"/>
            <w:color w:val="0000CC"/>
            <w:spacing w:val="1"/>
            <w:sz w:val="16"/>
            <w:szCs w:val="16"/>
            <w:u w:val="single" w:color="0000CC"/>
            <w:lang w:val="es-ES_tradnl"/>
          </w:rPr>
          <w:t>m</w:t>
        </w:r>
        <w:r w:rsidRPr="00A7148E">
          <w:rPr>
            <w:rFonts w:ascii="Calibri" w:eastAsia="Calibri" w:hAnsi="Calibri" w:cs="Calibri"/>
            <w:color w:val="0000CC"/>
            <w:sz w:val="16"/>
            <w:szCs w:val="16"/>
            <w:u w:val="single" w:color="0000CC"/>
            <w:lang w:val="es-ES_tradnl"/>
          </w:rPr>
          <w:t>a</w:t>
        </w:r>
        <w:r w:rsidRPr="00A7148E">
          <w:rPr>
            <w:rFonts w:ascii="Calibri" w:eastAsia="Calibri" w:hAnsi="Calibri" w:cs="Calibri"/>
            <w:color w:val="0000CC"/>
            <w:spacing w:val="-1"/>
            <w:sz w:val="16"/>
            <w:szCs w:val="16"/>
            <w:u w:val="single" w:color="0000CC"/>
            <w:lang w:val="es-ES_tradnl"/>
          </w:rPr>
          <w:t>il</w:t>
        </w:r>
        <w:r w:rsidRPr="00A7148E">
          <w:rPr>
            <w:rFonts w:ascii="Calibri" w:eastAsia="Calibri" w:hAnsi="Calibri" w:cs="Calibri"/>
            <w:color w:val="0000CC"/>
            <w:sz w:val="16"/>
            <w:szCs w:val="16"/>
            <w:u w:val="single" w:color="0000CC"/>
            <w:lang w:val="es-ES_tradnl"/>
          </w:rPr>
          <w:t>F</w:t>
        </w:r>
        <w:r w:rsidRPr="00A7148E">
          <w:rPr>
            <w:rFonts w:ascii="Calibri" w:eastAsia="Calibri" w:hAnsi="Calibri" w:cs="Calibri"/>
            <w:color w:val="0000CC"/>
            <w:spacing w:val="-1"/>
            <w:sz w:val="16"/>
            <w:szCs w:val="16"/>
            <w:u w:val="single" w:color="0000CC"/>
            <w:lang w:val="es-ES_tradnl"/>
          </w:rPr>
          <w:t>o</w:t>
        </w:r>
        <w:r w:rsidRPr="00A7148E">
          <w:rPr>
            <w:rFonts w:ascii="Calibri" w:eastAsia="Calibri" w:hAnsi="Calibri" w:cs="Calibri"/>
            <w:color w:val="0000CC"/>
            <w:spacing w:val="-3"/>
            <w:sz w:val="16"/>
            <w:szCs w:val="16"/>
            <w:u w:val="single" w:color="0000CC"/>
            <w:lang w:val="es-ES_tradnl"/>
          </w:rPr>
          <w:t>r</w:t>
        </w:r>
        <w:r w:rsidRPr="00A7148E">
          <w:rPr>
            <w:rFonts w:ascii="Calibri" w:eastAsia="Calibri" w:hAnsi="Calibri" w:cs="Calibri"/>
            <w:color w:val="0000CC"/>
            <w:spacing w:val="1"/>
            <w:sz w:val="16"/>
            <w:szCs w:val="16"/>
            <w:u w:val="single" w:color="0000CC"/>
            <w:lang w:val="es-ES_tradnl"/>
          </w:rPr>
          <w:t>m</w:t>
        </w:r>
        <w:r w:rsidRPr="00A7148E">
          <w:rPr>
            <w:rFonts w:ascii="Calibri" w:eastAsia="Calibri" w:hAnsi="Calibri" w:cs="Calibri"/>
            <w:color w:val="0000CC"/>
            <w:sz w:val="16"/>
            <w:szCs w:val="16"/>
            <w:u w:val="single" w:color="0000CC"/>
            <w:lang w:val="es-ES_tradnl"/>
          </w:rPr>
          <w:t>.as</w:t>
        </w:r>
        <w:r w:rsidRPr="00A7148E">
          <w:rPr>
            <w:rFonts w:ascii="Calibri" w:eastAsia="Calibri" w:hAnsi="Calibri" w:cs="Calibri"/>
            <w:color w:val="0000CC"/>
            <w:spacing w:val="-1"/>
            <w:sz w:val="16"/>
            <w:szCs w:val="16"/>
            <w:u w:val="single" w:color="0000CC"/>
            <w:lang w:val="es-ES_tradnl"/>
          </w:rPr>
          <w:t>p</w:t>
        </w:r>
        <w:r w:rsidRPr="00A7148E">
          <w:rPr>
            <w:rFonts w:ascii="Calibri" w:eastAsia="Calibri" w:hAnsi="Calibri" w:cs="Calibri"/>
            <w:color w:val="0000CC"/>
            <w:spacing w:val="1"/>
            <w:sz w:val="16"/>
            <w:szCs w:val="16"/>
            <w:u w:val="single" w:color="0000CC"/>
            <w:lang w:val="es-ES_tradnl"/>
          </w:rPr>
          <w:t>x</w:t>
        </w:r>
        <w:r w:rsidRPr="00A7148E">
          <w:rPr>
            <w:rFonts w:ascii="Calibri" w:eastAsia="Calibri" w:hAnsi="Calibri" w:cs="Calibri"/>
            <w:color w:val="000000"/>
            <w:sz w:val="16"/>
            <w:szCs w:val="16"/>
            <w:lang w:val="es-ES_tradnl"/>
          </w:rPr>
          <w:t>.</w:t>
        </w:r>
        <w:r w:rsidRPr="00A7148E">
          <w:rPr>
            <w:rFonts w:ascii="Calibri" w:eastAsia="Calibri" w:hAnsi="Calibri" w:cs="Calibri"/>
            <w:color w:val="000000"/>
            <w:spacing w:val="34"/>
            <w:sz w:val="16"/>
            <w:szCs w:val="16"/>
            <w:lang w:val="es-ES_tradnl"/>
          </w:rPr>
          <w:t xml:space="preserve"> </w:t>
        </w:r>
      </w:hyperlink>
      <w:r w:rsidRPr="00A7148E">
        <w:rPr>
          <w:rFonts w:ascii="Calibri" w:eastAsia="Calibri" w:hAnsi="Calibri" w:cs="Calibri"/>
          <w:color w:val="000000"/>
          <w:spacing w:val="-1"/>
          <w:sz w:val="16"/>
          <w:szCs w:val="16"/>
          <w:lang w:val="es-ES_tradnl"/>
        </w:rPr>
        <w:t xml:space="preserve">También puede comprobar el saldo de su tarjeta y el historial de transacciones en cualquier momento llamando al </w:t>
      </w:r>
      <w:r w:rsidRPr="00A7148E">
        <w:rPr>
          <w:rFonts w:ascii="Calibri" w:eastAsia="Calibri" w:hAnsi="Calibri" w:cs="Calibri"/>
          <w:color w:val="000000"/>
          <w:spacing w:val="2"/>
          <w:sz w:val="16"/>
          <w:szCs w:val="16"/>
          <w:lang w:val="es-ES_tradnl"/>
        </w:rPr>
        <w:t>1</w:t>
      </w:r>
      <w:r w:rsidRPr="00A7148E">
        <w:rPr>
          <w:rFonts w:ascii="Calibri" w:eastAsia="Calibri" w:hAnsi="Calibri" w:cs="Calibri"/>
          <w:color w:val="000000"/>
          <w:spacing w:val="1"/>
          <w:sz w:val="16"/>
          <w:szCs w:val="16"/>
          <w:lang w:val="es-ES_tradnl"/>
        </w:rPr>
        <w:t>-</w:t>
      </w:r>
      <w:r w:rsidRPr="00A7148E">
        <w:rPr>
          <w:rFonts w:ascii="Calibri" w:eastAsia="Calibri" w:hAnsi="Calibri" w:cs="Calibri"/>
          <w:color w:val="000000"/>
          <w:sz w:val="16"/>
          <w:szCs w:val="16"/>
          <w:lang w:val="es-ES_tradnl"/>
        </w:rPr>
        <w:t>88</w:t>
      </w:r>
      <w:r w:rsidRPr="00A7148E">
        <w:rPr>
          <w:rFonts w:ascii="Calibri" w:eastAsia="Calibri" w:hAnsi="Calibri" w:cs="Calibri"/>
          <w:color w:val="000000"/>
          <w:spacing w:val="-2"/>
          <w:sz w:val="16"/>
          <w:szCs w:val="16"/>
          <w:lang w:val="es-ES_tradnl"/>
        </w:rPr>
        <w:t>8</w:t>
      </w:r>
      <w:r w:rsidRPr="00A7148E">
        <w:rPr>
          <w:rFonts w:ascii="Calibri" w:eastAsia="Calibri" w:hAnsi="Calibri" w:cs="Calibri"/>
          <w:color w:val="000000"/>
          <w:spacing w:val="1"/>
          <w:sz w:val="16"/>
          <w:szCs w:val="16"/>
          <w:lang w:val="es-ES_tradnl"/>
        </w:rPr>
        <w:t>-</w:t>
      </w:r>
      <w:r w:rsidRPr="00A7148E">
        <w:rPr>
          <w:rFonts w:ascii="Calibri" w:eastAsia="Calibri" w:hAnsi="Calibri" w:cs="Calibri"/>
          <w:color w:val="000000"/>
          <w:sz w:val="16"/>
          <w:szCs w:val="16"/>
          <w:lang w:val="es-ES_tradnl"/>
        </w:rPr>
        <w:t>50</w:t>
      </w:r>
      <w:r w:rsidRPr="00A7148E">
        <w:rPr>
          <w:rFonts w:ascii="Calibri" w:eastAsia="Calibri" w:hAnsi="Calibri" w:cs="Calibri"/>
          <w:color w:val="000000"/>
          <w:spacing w:val="-2"/>
          <w:sz w:val="16"/>
          <w:szCs w:val="16"/>
          <w:lang w:val="es-ES_tradnl"/>
        </w:rPr>
        <w:t>0</w:t>
      </w:r>
      <w:r w:rsidRPr="00A7148E">
        <w:rPr>
          <w:rFonts w:ascii="Calibri" w:eastAsia="Calibri" w:hAnsi="Calibri" w:cs="Calibri"/>
          <w:color w:val="000000"/>
          <w:spacing w:val="1"/>
          <w:sz w:val="16"/>
          <w:szCs w:val="16"/>
          <w:lang w:val="es-ES_tradnl"/>
        </w:rPr>
        <w:t>-</w:t>
      </w:r>
      <w:r w:rsidRPr="00A7148E">
        <w:rPr>
          <w:rFonts w:ascii="Calibri" w:eastAsia="Calibri" w:hAnsi="Calibri" w:cs="Calibri"/>
          <w:color w:val="000000"/>
          <w:sz w:val="16"/>
          <w:szCs w:val="16"/>
          <w:lang w:val="es-ES_tradnl"/>
        </w:rPr>
        <w:t>7</w:t>
      </w:r>
      <w:r w:rsidRPr="00A7148E">
        <w:rPr>
          <w:rFonts w:ascii="Calibri" w:eastAsia="Calibri" w:hAnsi="Calibri" w:cs="Calibri"/>
          <w:color w:val="000000"/>
          <w:spacing w:val="-2"/>
          <w:sz w:val="16"/>
          <w:szCs w:val="16"/>
          <w:lang w:val="es-ES_tradnl"/>
        </w:rPr>
        <w:t>7</w:t>
      </w:r>
      <w:r w:rsidRPr="00A7148E">
        <w:rPr>
          <w:rFonts w:ascii="Calibri" w:eastAsia="Calibri" w:hAnsi="Calibri" w:cs="Calibri"/>
          <w:color w:val="000000"/>
          <w:sz w:val="16"/>
          <w:szCs w:val="16"/>
          <w:lang w:val="es-ES_tradnl"/>
        </w:rPr>
        <w:t xml:space="preserve">54 </w:t>
      </w:r>
      <w:r w:rsidRPr="00A7148E">
        <w:rPr>
          <w:rFonts w:ascii="Calibri" w:eastAsia="Calibri" w:hAnsi="Calibri" w:cs="Calibri"/>
          <w:color w:val="000000"/>
          <w:spacing w:val="-1"/>
          <w:sz w:val="16"/>
          <w:szCs w:val="16"/>
          <w:lang w:val="es-ES_tradnl"/>
        </w:rPr>
        <w:t>(desde Estados Unidos</w:t>
      </w:r>
      <w:r w:rsidRPr="00A7148E">
        <w:rPr>
          <w:rFonts w:ascii="Calibri" w:eastAsia="Calibri" w:hAnsi="Calibri" w:cs="Calibri"/>
          <w:color w:val="000000"/>
          <w:sz w:val="16"/>
          <w:szCs w:val="16"/>
          <w:lang w:val="es-ES_tradnl"/>
        </w:rPr>
        <w:t>)</w:t>
      </w:r>
      <w:r w:rsidRPr="00A7148E">
        <w:rPr>
          <w:rFonts w:ascii="Calibri" w:eastAsia="Calibri" w:hAnsi="Calibri" w:cs="Calibri"/>
          <w:color w:val="000000"/>
          <w:spacing w:val="-1"/>
          <w:sz w:val="16"/>
          <w:szCs w:val="16"/>
          <w:lang w:val="es-ES_tradnl"/>
        </w:rPr>
        <w:t xml:space="preserve"> o al +</w:t>
      </w:r>
      <w:r w:rsidRPr="00A7148E">
        <w:rPr>
          <w:rFonts w:ascii="Calibri" w:eastAsia="Calibri" w:hAnsi="Calibri" w:cs="Calibri"/>
          <w:color w:val="000000"/>
          <w:spacing w:val="1"/>
          <w:sz w:val="16"/>
          <w:szCs w:val="16"/>
          <w:lang w:val="es-ES_tradnl"/>
        </w:rPr>
        <w:t>1-</w:t>
      </w:r>
      <w:r w:rsidRPr="00A7148E">
        <w:rPr>
          <w:rFonts w:ascii="Calibri" w:eastAsia="Calibri" w:hAnsi="Calibri" w:cs="Calibri"/>
          <w:color w:val="000000"/>
          <w:sz w:val="16"/>
          <w:szCs w:val="16"/>
          <w:lang w:val="es-ES_tradnl"/>
        </w:rPr>
        <w:t>646</w:t>
      </w:r>
      <w:r w:rsidRPr="00A7148E">
        <w:rPr>
          <w:rFonts w:ascii="Calibri" w:eastAsia="Calibri" w:hAnsi="Calibri" w:cs="Calibri"/>
          <w:color w:val="000000"/>
          <w:spacing w:val="1"/>
          <w:sz w:val="16"/>
          <w:szCs w:val="16"/>
          <w:lang w:val="es-ES_tradnl"/>
        </w:rPr>
        <w:t>-</w:t>
      </w:r>
      <w:r w:rsidRPr="00A7148E">
        <w:rPr>
          <w:rFonts w:ascii="Calibri" w:eastAsia="Calibri" w:hAnsi="Calibri" w:cs="Calibri"/>
          <w:color w:val="000000"/>
          <w:sz w:val="16"/>
          <w:szCs w:val="16"/>
          <w:lang w:val="es-ES_tradnl"/>
        </w:rPr>
        <w:t>38</w:t>
      </w:r>
      <w:r w:rsidRPr="00A7148E">
        <w:rPr>
          <w:rFonts w:ascii="Calibri" w:eastAsia="Calibri" w:hAnsi="Calibri" w:cs="Calibri"/>
          <w:color w:val="000000"/>
          <w:spacing w:val="-2"/>
          <w:sz w:val="16"/>
          <w:szCs w:val="16"/>
          <w:lang w:val="es-ES_tradnl"/>
        </w:rPr>
        <w:t>6</w:t>
      </w:r>
      <w:r w:rsidRPr="00A7148E">
        <w:rPr>
          <w:rFonts w:ascii="Calibri" w:eastAsia="Calibri" w:hAnsi="Calibri" w:cs="Calibri"/>
          <w:color w:val="000000"/>
          <w:spacing w:val="1"/>
          <w:sz w:val="16"/>
          <w:szCs w:val="16"/>
          <w:lang w:val="es-ES_tradnl"/>
        </w:rPr>
        <w:t>-</w:t>
      </w:r>
      <w:r w:rsidRPr="00A7148E">
        <w:rPr>
          <w:rFonts w:ascii="Calibri" w:eastAsia="Calibri" w:hAnsi="Calibri" w:cs="Calibri"/>
          <w:color w:val="000000"/>
          <w:sz w:val="16"/>
          <w:szCs w:val="16"/>
          <w:lang w:val="es-ES_tradnl"/>
        </w:rPr>
        <w:t>24</w:t>
      </w:r>
      <w:r w:rsidRPr="00A7148E">
        <w:rPr>
          <w:rFonts w:ascii="Calibri" w:eastAsia="Calibri" w:hAnsi="Calibri" w:cs="Calibri"/>
          <w:color w:val="000000"/>
          <w:spacing w:val="-2"/>
          <w:sz w:val="16"/>
          <w:szCs w:val="16"/>
          <w:lang w:val="es-ES_tradnl"/>
        </w:rPr>
        <w:t>2</w:t>
      </w:r>
      <w:r w:rsidRPr="00A7148E">
        <w:rPr>
          <w:rFonts w:ascii="Calibri" w:eastAsia="Calibri" w:hAnsi="Calibri" w:cs="Calibri"/>
          <w:color w:val="000000"/>
          <w:sz w:val="16"/>
          <w:szCs w:val="16"/>
          <w:lang w:val="es-ES_tradnl"/>
        </w:rPr>
        <w:t xml:space="preserve">8 </w:t>
      </w:r>
      <w:r w:rsidRPr="00A7148E">
        <w:rPr>
          <w:rFonts w:ascii="Calibri" w:eastAsia="Calibri" w:hAnsi="Calibri" w:cs="Calibri"/>
          <w:color w:val="000000"/>
          <w:spacing w:val="-1"/>
          <w:sz w:val="16"/>
          <w:szCs w:val="16"/>
          <w:lang w:val="es-ES_tradnl"/>
        </w:rPr>
        <w:t>(fuera de Estados Unidos</w:t>
      </w:r>
      <w:r w:rsidRPr="00A7148E">
        <w:rPr>
          <w:rFonts w:ascii="Calibri" w:eastAsia="Calibri" w:hAnsi="Calibri" w:cs="Calibri"/>
          <w:color w:val="000000"/>
          <w:sz w:val="16"/>
          <w:szCs w:val="16"/>
          <w:lang w:val="es-ES_tradnl"/>
        </w:rPr>
        <w:t>).</w:t>
      </w:r>
    </w:p>
    <w:p w:rsidR="0036456D" w:rsidRPr="00A7148E" w:rsidRDefault="0036456D" w:rsidP="0036456D">
      <w:pPr>
        <w:spacing w:before="6" w:line="190" w:lineRule="exact"/>
        <w:rPr>
          <w:sz w:val="19"/>
          <w:szCs w:val="19"/>
          <w:lang w:val="es-ES_tradnl"/>
        </w:rPr>
      </w:pPr>
    </w:p>
    <w:p w:rsidR="0036456D" w:rsidRPr="00A7148E" w:rsidRDefault="0036456D" w:rsidP="0036456D">
      <w:pPr>
        <w:ind w:left="116" w:right="-20"/>
        <w:rPr>
          <w:rFonts w:ascii="Calibri" w:eastAsia="Calibri" w:hAnsi="Calibri" w:cs="Calibri"/>
          <w:sz w:val="16"/>
          <w:szCs w:val="16"/>
          <w:lang w:val="es-ES_tradnl"/>
        </w:rPr>
      </w:pPr>
      <w:r w:rsidRPr="00A7148E">
        <w:rPr>
          <w:rFonts w:ascii="Calibri" w:eastAsia="Calibri" w:hAnsi="Calibri" w:cs="Calibri"/>
          <w:b/>
          <w:bCs/>
          <w:sz w:val="16"/>
          <w:szCs w:val="16"/>
          <w:lang w:val="es-ES_tradnl"/>
        </w:rPr>
        <w:t xml:space="preserve">4) ¿Dónde puedo usar mi tarjeta para hacer compras? </w:t>
      </w:r>
    </w:p>
    <w:p w:rsidR="0036456D" w:rsidRPr="00A7148E" w:rsidRDefault="0036456D" w:rsidP="0036456D">
      <w:pPr>
        <w:spacing w:line="194" w:lineRule="exact"/>
        <w:ind w:left="116" w:right="-20"/>
        <w:rPr>
          <w:rFonts w:ascii="Calibri" w:eastAsia="Calibri" w:hAnsi="Calibri" w:cs="Calibri"/>
          <w:sz w:val="16"/>
          <w:szCs w:val="16"/>
          <w:lang w:val="es-ES_tradnl"/>
        </w:rPr>
      </w:pPr>
      <w:r w:rsidRPr="00A7148E">
        <w:rPr>
          <w:rFonts w:ascii="Calibri" w:eastAsia="Calibri" w:hAnsi="Calibri" w:cs="Calibri"/>
          <w:spacing w:val="1"/>
          <w:sz w:val="16"/>
          <w:szCs w:val="16"/>
          <w:lang w:val="es-ES_tradnl"/>
        </w:rPr>
        <w:t xml:space="preserve">Puede usar la tarjeta para hacer compras en todos los lugares donde se acepta </w:t>
      </w:r>
      <w:r w:rsidRPr="00A7148E">
        <w:rPr>
          <w:rFonts w:ascii="Calibri" w:eastAsia="Calibri" w:hAnsi="Calibri" w:cs="Calibri"/>
          <w:spacing w:val="-1"/>
          <w:sz w:val="16"/>
          <w:szCs w:val="16"/>
          <w:lang w:val="es-ES_tradnl"/>
        </w:rPr>
        <w:t>M</w:t>
      </w:r>
      <w:r w:rsidRPr="00A7148E">
        <w:rPr>
          <w:rFonts w:ascii="Calibri" w:eastAsia="Calibri" w:hAnsi="Calibri" w:cs="Calibri"/>
          <w:sz w:val="16"/>
          <w:szCs w:val="16"/>
          <w:lang w:val="es-ES_tradnl"/>
        </w:rPr>
        <w:t>a</w:t>
      </w:r>
      <w:r w:rsidRPr="00A7148E">
        <w:rPr>
          <w:rFonts w:ascii="Calibri" w:eastAsia="Calibri" w:hAnsi="Calibri" w:cs="Calibri"/>
          <w:spacing w:val="-1"/>
          <w:sz w:val="16"/>
          <w:szCs w:val="16"/>
          <w:lang w:val="es-ES_tradnl"/>
        </w:rPr>
        <w:t>st</w:t>
      </w:r>
      <w:r w:rsidRPr="00A7148E">
        <w:rPr>
          <w:rFonts w:ascii="Calibri" w:eastAsia="Calibri" w:hAnsi="Calibri" w:cs="Calibri"/>
          <w:spacing w:val="1"/>
          <w:sz w:val="16"/>
          <w:szCs w:val="16"/>
          <w:lang w:val="es-ES_tradnl"/>
        </w:rPr>
        <w:t>e</w:t>
      </w:r>
      <w:r w:rsidRPr="00A7148E">
        <w:rPr>
          <w:rFonts w:ascii="Calibri" w:eastAsia="Calibri" w:hAnsi="Calibri" w:cs="Calibri"/>
          <w:spacing w:val="-1"/>
          <w:sz w:val="16"/>
          <w:szCs w:val="16"/>
          <w:lang w:val="es-ES_tradnl"/>
        </w:rPr>
        <w:t>r</w:t>
      </w:r>
      <w:r w:rsidRPr="00A7148E">
        <w:rPr>
          <w:rFonts w:ascii="Calibri" w:eastAsia="Calibri" w:hAnsi="Calibri" w:cs="Calibri"/>
          <w:sz w:val="16"/>
          <w:szCs w:val="16"/>
          <w:lang w:val="es-ES_tradnl"/>
        </w:rPr>
        <w:t>Ca</w:t>
      </w:r>
      <w:r w:rsidRPr="00A7148E">
        <w:rPr>
          <w:rFonts w:ascii="Calibri" w:eastAsia="Calibri" w:hAnsi="Calibri" w:cs="Calibri"/>
          <w:spacing w:val="-1"/>
          <w:sz w:val="16"/>
          <w:szCs w:val="16"/>
          <w:lang w:val="es-ES_tradnl"/>
        </w:rPr>
        <w:t>r</w:t>
      </w:r>
      <w:r w:rsidRPr="00A7148E">
        <w:rPr>
          <w:rFonts w:ascii="Calibri" w:eastAsia="Calibri" w:hAnsi="Calibri" w:cs="Calibri"/>
          <w:sz w:val="16"/>
          <w:szCs w:val="16"/>
          <w:lang w:val="es-ES_tradnl"/>
        </w:rPr>
        <w:t>d; en el punto de ventas, en Internet o por teléfono. Frecuentemente se usa la tarjeta para comprar alimentos, gasolina y transporte.</w:t>
      </w:r>
      <w:r w:rsidRPr="00A7148E">
        <w:rPr>
          <w:rFonts w:ascii="Calibri" w:eastAsia="Calibri" w:hAnsi="Calibri" w:cs="Calibri"/>
          <w:spacing w:val="1"/>
          <w:sz w:val="16"/>
          <w:szCs w:val="16"/>
          <w:lang w:val="es-ES_tradnl"/>
        </w:rPr>
        <w:t xml:space="preserve"> </w:t>
      </w:r>
      <w:r w:rsidRPr="00A7148E">
        <w:rPr>
          <w:rFonts w:ascii="Calibri" w:eastAsia="Calibri" w:hAnsi="Calibri" w:cs="Calibri"/>
          <w:sz w:val="16"/>
          <w:szCs w:val="16"/>
          <w:lang w:val="es-ES_tradnl"/>
        </w:rPr>
        <w:t>Al hacer una compra por una cantidad mayor que su saldo disponible, pídale al cajero que cargue la cantidad igual al saldo disponible y luego pague el resto con otra forma de pago.</w:t>
      </w:r>
    </w:p>
    <w:p w:rsidR="0036456D" w:rsidRPr="00A7148E" w:rsidRDefault="0036456D" w:rsidP="0036456D">
      <w:pPr>
        <w:spacing w:before="6" w:line="190" w:lineRule="exact"/>
        <w:rPr>
          <w:sz w:val="19"/>
          <w:szCs w:val="19"/>
          <w:lang w:val="es-ES_tradnl"/>
        </w:rPr>
      </w:pPr>
    </w:p>
    <w:p w:rsidR="0036456D" w:rsidRPr="00A7148E" w:rsidRDefault="0036456D" w:rsidP="0036456D">
      <w:pPr>
        <w:ind w:left="116" w:right="-20"/>
        <w:rPr>
          <w:rFonts w:ascii="Calibri" w:eastAsia="Calibri" w:hAnsi="Calibri" w:cs="Calibri"/>
          <w:sz w:val="16"/>
          <w:szCs w:val="16"/>
          <w:lang w:val="es-ES_tradnl"/>
        </w:rPr>
      </w:pPr>
      <w:r w:rsidRPr="00A7148E">
        <w:rPr>
          <w:rFonts w:ascii="Calibri" w:eastAsia="Calibri" w:hAnsi="Calibri" w:cs="Calibri"/>
          <w:b/>
          <w:bCs/>
          <w:sz w:val="16"/>
          <w:szCs w:val="16"/>
          <w:lang w:val="es-ES_tradnl"/>
        </w:rPr>
        <w:t>5) ¿Cómo uso mi tarjeta para hacer compras?</w:t>
      </w:r>
    </w:p>
    <w:p w:rsidR="0036456D" w:rsidRPr="00A7148E" w:rsidRDefault="0036456D" w:rsidP="0036456D">
      <w:pPr>
        <w:spacing w:line="194" w:lineRule="exact"/>
        <w:ind w:left="116" w:right="-20"/>
        <w:rPr>
          <w:rFonts w:ascii="Calibri" w:eastAsia="Calibri" w:hAnsi="Calibri" w:cs="Calibri"/>
          <w:spacing w:val="-1"/>
          <w:sz w:val="16"/>
          <w:szCs w:val="16"/>
          <w:lang w:val="es-ES_tradnl"/>
        </w:rPr>
      </w:pPr>
      <w:r w:rsidRPr="00A7148E">
        <w:rPr>
          <w:rFonts w:ascii="Calibri" w:eastAsia="Calibri" w:hAnsi="Calibri" w:cs="Calibri"/>
          <w:sz w:val="16"/>
          <w:szCs w:val="16"/>
          <w:lang w:val="es-ES_tradnl"/>
        </w:rPr>
        <w:t>Simplemente presente su tarjeta al cajero en el punto de venta y firme el recibo. Si tiene que elegir entre C</w:t>
      </w:r>
      <w:r w:rsidRPr="00A7148E">
        <w:rPr>
          <w:rFonts w:ascii="Calibri" w:eastAsia="Calibri" w:hAnsi="Calibri" w:cs="Calibri"/>
          <w:spacing w:val="-1"/>
          <w:sz w:val="16"/>
          <w:szCs w:val="16"/>
          <w:lang w:val="es-ES_tradnl"/>
        </w:rPr>
        <w:t>R</w:t>
      </w:r>
      <w:r w:rsidRPr="00A7148E">
        <w:rPr>
          <w:rFonts w:ascii="Calibri" w:eastAsia="Calibri" w:hAnsi="Calibri" w:cs="Calibri"/>
          <w:spacing w:val="1"/>
          <w:sz w:val="16"/>
          <w:szCs w:val="16"/>
          <w:lang w:val="es-ES_tradnl"/>
        </w:rPr>
        <w:t>E</w:t>
      </w:r>
      <w:r w:rsidRPr="00A7148E">
        <w:rPr>
          <w:rFonts w:ascii="Calibri" w:eastAsia="Calibri" w:hAnsi="Calibri" w:cs="Calibri"/>
          <w:sz w:val="16"/>
          <w:szCs w:val="16"/>
          <w:lang w:val="es-ES_tradnl"/>
        </w:rPr>
        <w:t>DIT</w:t>
      </w:r>
      <w:r w:rsidRPr="00A7148E">
        <w:rPr>
          <w:rFonts w:ascii="Calibri" w:eastAsia="Calibri" w:hAnsi="Calibri" w:cs="Calibri"/>
          <w:spacing w:val="1"/>
          <w:sz w:val="16"/>
          <w:szCs w:val="16"/>
          <w:lang w:val="es-ES_tradnl"/>
        </w:rPr>
        <w:t xml:space="preserve"> y</w:t>
      </w:r>
      <w:r w:rsidRPr="00A7148E">
        <w:rPr>
          <w:rFonts w:ascii="Calibri" w:eastAsia="Calibri" w:hAnsi="Calibri" w:cs="Calibri"/>
          <w:spacing w:val="-1"/>
          <w:sz w:val="16"/>
          <w:szCs w:val="16"/>
          <w:lang w:val="es-ES_tradnl"/>
        </w:rPr>
        <w:t xml:space="preserve"> </w:t>
      </w:r>
      <w:r w:rsidRPr="00A7148E">
        <w:rPr>
          <w:rFonts w:ascii="Calibri" w:eastAsia="Calibri" w:hAnsi="Calibri" w:cs="Calibri"/>
          <w:spacing w:val="-3"/>
          <w:sz w:val="16"/>
          <w:szCs w:val="16"/>
          <w:lang w:val="es-ES_tradnl"/>
        </w:rPr>
        <w:t>D</w:t>
      </w:r>
      <w:r w:rsidRPr="00A7148E">
        <w:rPr>
          <w:rFonts w:ascii="Calibri" w:eastAsia="Calibri" w:hAnsi="Calibri" w:cs="Calibri"/>
          <w:spacing w:val="1"/>
          <w:sz w:val="16"/>
          <w:szCs w:val="16"/>
          <w:lang w:val="es-ES_tradnl"/>
        </w:rPr>
        <w:t>E</w:t>
      </w:r>
      <w:r w:rsidRPr="00A7148E">
        <w:rPr>
          <w:rFonts w:ascii="Calibri" w:eastAsia="Calibri" w:hAnsi="Calibri" w:cs="Calibri"/>
          <w:spacing w:val="-1"/>
          <w:sz w:val="16"/>
          <w:szCs w:val="16"/>
          <w:lang w:val="es-ES_tradnl"/>
        </w:rPr>
        <w:t>B</w:t>
      </w:r>
      <w:r w:rsidRPr="00A7148E">
        <w:rPr>
          <w:rFonts w:ascii="Calibri" w:eastAsia="Calibri" w:hAnsi="Calibri" w:cs="Calibri"/>
          <w:sz w:val="16"/>
          <w:szCs w:val="16"/>
          <w:lang w:val="es-ES_tradnl"/>
        </w:rPr>
        <w:t>I</w:t>
      </w:r>
      <w:r w:rsidRPr="00A7148E">
        <w:rPr>
          <w:rFonts w:ascii="Calibri" w:eastAsia="Calibri" w:hAnsi="Calibri" w:cs="Calibri"/>
          <w:spacing w:val="1"/>
          <w:sz w:val="16"/>
          <w:szCs w:val="16"/>
          <w:lang w:val="es-ES_tradnl"/>
        </w:rPr>
        <w:t>T (crédito y débito)</w:t>
      </w:r>
      <w:r w:rsidRPr="00A7148E">
        <w:rPr>
          <w:rFonts w:ascii="Calibri" w:eastAsia="Calibri" w:hAnsi="Calibri" w:cs="Calibri"/>
          <w:sz w:val="16"/>
          <w:szCs w:val="16"/>
          <w:lang w:val="es-ES_tradnl"/>
        </w:rPr>
        <w:t>,</w:t>
      </w:r>
      <w:r w:rsidRPr="00A7148E">
        <w:rPr>
          <w:rFonts w:ascii="Calibri" w:eastAsia="Calibri" w:hAnsi="Calibri" w:cs="Calibri"/>
          <w:spacing w:val="1"/>
          <w:sz w:val="16"/>
          <w:szCs w:val="16"/>
          <w:lang w:val="es-ES_tradnl"/>
        </w:rPr>
        <w:t xml:space="preserve"> debe seleccionar </w:t>
      </w:r>
      <w:r w:rsidRPr="00A7148E">
        <w:rPr>
          <w:rFonts w:ascii="Calibri" w:eastAsia="Calibri" w:hAnsi="Calibri" w:cs="Calibri"/>
          <w:b/>
          <w:bCs/>
          <w:spacing w:val="-1"/>
          <w:sz w:val="16"/>
          <w:szCs w:val="16"/>
          <w:lang w:val="es-ES_tradnl"/>
        </w:rPr>
        <w:t>C</w:t>
      </w:r>
      <w:r w:rsidRPr="00A7148E">
        <w:rPr>
          <w:rFonts w:ascii="Calibri" w:eastAsia="Calibri" w:hAnsi="Calibri" w:cs="Calibri"/>
          <w:b/>
          <w:bCs/>
          <w:sz w:val="16"/>
          <w:szCs w:val="16"/>
          <w:lang w:val="es-ES_tradnl"/>
        </w:rPr>
        <w:t>R</w:t>
      </w:r>
      <w:r w:rsidRPr="00A7148E">
        <w:rPr>
          <w:rFonts w:ascii="Calibri" w:eastAsia="Calibri" w:hAnsi="Calibri" w:cs="Calibri"/>
          <w:b/>
          <w:bCs/>
          <w:spacing w:val="1"/>
          <w:sz w:val="16"/>
          <w:szCs w:val="16"/>
          <w:lang w:val="es-ES_tradnl"/>
        </w:rPr>
        <w:t>E</w:t>
      </w:r>
      <w:r w:rsidRPr="00A7148E">
        <w:rPr>
          <w:rFonts w:ascii="Calibri" w:eastAsia="Calibri" w:hAnsi="Calibri" w:cs="Calibri"/>
          <w:b/>
          <w:bCs/>
          <w:spacing w:val="-1"/>
          <w:sz w:val="16"/>
          <w:szCs w:val="16"/>
          <w:lang w:val="es-ES_tradnl"/>
        </w:rPr>
        <w:t>D</w:t>
      </w:r>
      <w:r w:rsidRPr="00A7148E">
        <w:rPr>
          <w:rFonts w:ascii="Calibri" w:eastAsia="Calibri" w:hAnsi="Calibri" w:cs="Calibri"/>
          <w:b/>
          <w:bCs/>
          <w:sz w:val="16"/>
          <w:szCs w:val="16"/>
          <w:lang w:val="es-ES_tradnl"/>
        </w:rPr>
        <w:t xml:space="preserve">IT </w:t>
      </w:r>
      <w:r w:rsidRPr="00A7148E">
        <w:rPr>
          <w:rFonts w:ascii="Calibri" w:eastAsia="Calibri" w:hAnsi="Calibri" w:cs="Calibri"/>
          <w:bCs/>
          <w:sz w:val="16"/>
          <w:szCs w:val="16"/>
          <w:lang w:val="es-ES_tradnl"/>
        </w:rPr>
        <w:t>para que la transacción se haga correctamente. Su tarjeta no tiene asociado un número PIN.</w:t>
      </w:r>
      <w:r w:rsidRPr="00A7148E">
        <w:rPr>
          <w:rFonts w:ascii="Calibri" w:eastAsia="Calibri" w:hAnsi="Calibri" w:cs="Calibri"/>
          <w:spacing w:val="1"/>
          <w:sz w:val="16"/>
          <w:szCs w:val="16"/>
          <w:lang w:val="es-ES_tradnl"/>
        </w:rPr>
        <w:t xml:space="preserve"> Al hacer una compra por teléfono o Internet, debe indicar la dirección de facturación asociada con su tarjeta. La dirección de facturación</w:t>
      </w:r>
      <w:r w:rsidRPr="00A7148E">
        <w:rPr>
          <w:rFonts w:ascii="Calibri" w:eastAsia="Calibri" w:hAnsi="Calibri" w:cs="Calibri"/>
          <w:sz w:val="16"/>
          <w:szCs w:val="16"/>
          <w:lang w:val="es-ES_tradnl"/>
        </w:rPr>
        <w:t xml:space="preserve"> se encuentra en la porta tarjetas que vino con la tarjeta. Al hacer una compra</w:t>
      </w:r>
      <w:r w:rsidRPr="00A7148E">
        <w:rPr>
          <w:rFonts w:ascii="Calibri" w:eastAsia="Calibri" w:hAnsi="Calibri" w:cs="Calibri"/>
          <w:spacing w:val="-1"/>
          <w:sz w:val="16"/>
          <w:szCs w:val="16"/>
          <w:lang w:val="es-ES_tradnl"/>
        </w:rPr>
        <w:t xml:space="preserve"> por una cantidad mayor que su saldo disponible, pídale al cajero que cargue la cantidad igual al saldo disponible y luego pague el resto con otra forma de pago.</w:t>
      </w:r>
    </w:p>
    <w:p w:rsidR="0036456D" w:rsidRPr="00A7148E" w:rsidRDefault="0036456D" w:rsidP="0036456D">
      <w:pPr>
        <w:spacing w:line="194" w:lineRule="exact"/>
        <w:ind w:left="116" w:right="-20"/>
        <w:rPr>
          <w:sz w:val="19"/>
          <w:szCs w:val="19"/>
          <w:lang w:val="es-ES_tradnl"/>
        </w:rPr>
      </w:pPr>
    </w:p>
    <w:p w:rsidR="0036456D" w:rsidRPr="00A7148E" w:rsidRDefault="0036456D" w:rsidP="0036456D">
      <w:pPr>
        <w:ind w:left="116" w:right="-20"/>
        <w:rPr>
          <w:rFonts w:ascii="Calibri" w:eastAsia="Calibri" w:hAnsi="Calibri" w:cs="Calibri"/>
          <w:sz w:val="16"/>
          <w:szCs w:val="16"/>
          <w:lang w:val="es-ES_tradnl"/>
        </w:rPr>
      </w:pPr>
      <w:r w:rsidRPr="00A7148E">
        <w:rPr>
          <w:rFonts w:ascii="Calibri" w:eastAsia="Calibri" w:hAnsi="Calibri" w:cs="Calibri"/>
          <w:b/>
          <w:bCs/>
          <w:sz w:val="16"/>
          <w:szCs w:val="16"/>
          <w:lang w:val="es-ES_tradnl"/>
        </w:rPr>
        <w:t>6) ¿Puedo usar mi tarjeta para sacar dinero?</w:t>
      </w:r>
    </w:p>
    <w:p w:rsidR="0036456D" w:rsidRPr="00A7148E" w:rsidRDefault="0036456D" w:rsidP="0036456D">
      <w:pPr>
        <w:spacing w:line="194" w:lineRule="exact"/>
        <w:ind w:left="116" w:right="-20"/>
        <w:rPr>
          <w:rFonts w:ascii="Calibri" w:eastAsia="Calibri" w:hAnsi="Calibri" w:cs="Calibri"/>
          <w:sz w:val="16"/>
          <w:szCs w:val="16"/>
          <w:lang w:val="es-ES_tradnl"/>
        </w:rPr>
      </w:pPr>
      <w:r w:rsidRPr="00A7148E">
        <w:rPr>
          <w:noProof/>
        </w:rPr>
        <mc:AlternateContent>
          <mc:Choice Requires="wpg">
            <w:drawing>
              <wp:anchor distT="0" distB="0" distL="114300" distR="114300" simplePos="0" relativeHeight="251698176" behindDoc="1" locked="0" layoutInCell="1" allowOverlap="1" wp14:anchorId="3FD7DB58" wp14:editId="570697FC">
                <wp:simplePos x="0" y="0"/>
                <wp:positionH relativeFrom="page">
                  <wp:posOffset>3275965</wp:posOffset>
                </wp:positionH>
                <wp:positionV relativeFrom="paragraph">
                  <wp:posOffset>111125</wp:posOffset>
                </wp:positionV>
                <wp:extent cx="245110" cy="1270"/>
                <wp:effectExtent l="8890" t="6350" r="12700" b="1143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1270"/>
                          <a:chOff x="5159" y="175"/>
                          <a:chExt cx="386" cy="2"/>
                        </a:xfrm>
                      </wpg:grpSpPr>
                      <wps:wsp>
                        <wps:cNvPr id="126" name="Freeform 126"/>
                        <wps:cNvSpPr>
                          <a:spLocks/>
                        </wps:cNvSpPr>
                        <wps:spPr bwMode="auto">
                          <a:xfrm>
                            <a:off x="5159" y="175"/>
                            <a:ext cx="386" cy="2"/>
                          </a:xfrm>
                          <a:custGeom>
                            <a:avLst/>
                            <a:gdLst>
                              <a:gd name="T0" fmla="+- 0 5159 5159"/>
                              <a:gd name="T1" fmla="*/ T0 w 386"/>
                              <a:gd name="T2" fmla="+- 0 5545 5159"/>
                              <a:gd name="T3" fmla="*/ T2 w 386"/>
                            </a:gdLst>
                            <a:ahLst/>
                            <a:cxnLst>
                              <a:cxn ang="0">
                                <a:pos x="T1" y="0"/>
                              </a:cxn>
                              <a:cxn ang="0">
                                <a:pos x="T3" y="0"/>
                              </a:cxn>
                            </a:cxnLst>
                            <a:rect l="0" t="0" r="r" b="b"/>
                            <a:pathLst>
                              <a:path w="386">
                                <a:moveTo>
                                  <a:pt x="0" y="0"/>
                                </a:moveTo>
                                <a:lnTo>
                                  <a:pt x="3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257.95pt;margin-top:8.75pt;width:19.3pt;height:.1pt;z-index:-251618304;mso-position-horizontal-relative:page" coordorigin="5159,175"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">
                <v:shape id="Freeform 126" o:spid="_x0000_s1027" style="position:absolute;left:5159;top:175;width:386;height:2;visibility:visible;mso-wrap-style:square;v-text-anchor:top" coordsize="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9FCMAA&#10;AADcAAAADwAAAGRycy9kb3ducmV2LnhtbERPTYvCMBC9L/gfwgje1lTBKtUoIghelNUKXsdmbKvN&#10;pDRR67/fCIK3ebzPmS1aU4kHNa60rGDQj0AQZ1aXnCs4puvfCQjnkTVWlknBixws5p2fGSbaPnlP&#10;j4PPRQhhl6CCwvs6kdJlBRl0fVsTB+5iG4M+wCaXusFnCDeVHEZRLA2WHBoKrGlVUHY73I2Cv7Q6&#10;7dLSjq+j9flyimKdj29bpXrddjkF4an1X/HHvdFh/jCG9zPhAj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9FCMAAAADcAAAADwAAAAAAAAAAAAAAAACYAgAAZHJzL2Rvd25y&#10;ZXYueG1sUEsFBgAAAAAEAAQA9QAAAIUDAAAAAA==&#10;" path="m,l386,e" filled="f" strokeweight=".58pt">
                  <v:path arrowok="t" o:connecttype="custom" o:connectlocs="0,0;386,0" o:connectangles="0,0"/>
                </v:shape>
                <w10:wrap anchorx="page"/>
              </v:group>
            </w:pict>
          </mc:Fallback>
        </mc:AlternateContent>
      </w:r>
      <w:r w:rsidRPr="00A7148E">
        <w:rPr>
          <w:rFonts w:ascii="Calibri" w:eastAsia="Calibri" w:hAnsi="Calibri" w:cs="Calibri"/>
          <w:spacing w:val="1"/>
          <w:sz w:val="16"/>
          <w:szCs w:val="16"/>
          <w:lang w:val="es-ES_tradnl"/>
        </w:rPr>
        <w:t>Sí. Puede sacar dinero al presentar su tarjeta a un cajero dentro de</w:t>
      </w:r>
      <w:r>
        <w:rPr>
          <w:rFonts w:ascii="Calibri" w:eastAsia="Calibri" w:hAnsi="Calibri" w:cs="Calibri"/>
          <w:spacing w:val="1"/>
          <w:sz w:val="16"/>
          <w:szCs w:val="16"/>
          <w:lang w:val="es-ES_tradnl"/>
        </w:rPr>
        <w:t xml:space="preserve"> cualquier</w:t>
      </w:r>
      <w:r w:rsidRPr="00A7148E">
        <w:rPr>
          <w:rFonts w:ascii="Calibri" w:eastAsia="Calibri" w:hAnsi="Calibri" w:cs="Calibri"/>
          <w:spacing w:val="1"/>
          <w:sz w:val="16"/>
          <w:szCs w:val="16"/>
          <w:lang w:val="es-ES_tradnl"/>
        </w:rPr>
        <w:t xml:space="preserve"> banco donde se exhibe </w:t>
      </w:r>
      <w:r w:rsidRPr="00A7148E">
        <w:rPr>
          <w:rFonts w:ascii="Calibri" w:eastAsia="Calibri" w:hAnsi="Calibri" w:cs="Calibri"/>
          <w:spacing w:val="2"/>
          <w:sz w:val="16"/>
          <w:szCs w:val="16"/>
          <w:lang w:val="es-ES_tradnl"/>
        </w:rPr>
        <w:t xml:space="preserve">el logotipo de </w:t>
      </w:r>
      <w:r w:rsidRPr="00A7148E">
        <w:rPr>
          <w:rFonts w:ascii="Calibri" w:eastAsia="Calibri" w:hAnsi="Calibri" w:cs="Calibri"/>
          <w:spacing w:val="-1"/>
          <w:sz w:val="16"/>
          <w:szCs w:val="16"/>
          <w:lang w:val="es-ES_tradnl"/>
        </w:rPr>
        <w:t>M</w:t>
      </w:r>
      <w:r w:rsidRPr="00A7148E">
        <w:rPr>
          <w:rFonts w:ascii="Calibri" w:eastAsia="Calibri" w:hAnsi="Calibri" w:cs="Calibri"/>
          <w:sz w:val="16"/>
          <w:szCs w:val="16"/>
          <w:lang w:val="es-ES_tradnl"/>
        </w:rPr>
        <w:t>a</w:t>
      </w:r>
      <w:r w:rsidRPr="00A7148E">
        <w:rPr>
          <w:rFonts w:ascii="Calibri" w:eastAsia="Calibri" w:hAnsi="Calibri" w:cs="Calibri"/>
          <w:spacing w:val="2"/>
          <w:sz w:val="16"/>
          <w:szCs w:val="16"/>
          <w:lang w:val="es-ES_tradnl"/>
        </w:rPr>
        <w:t>s</w:t>
      </w:r>
      <w:r w:rsidRPr="00A7148E">
        <w:rPr>
          <w:rFonts w:ascii="Calibri" w:eastAsia="Calibri" w:hAnsi="Calibri" w:cs="Calibri"/>
          <w:spacing w:val="-1"/>
          <w:sz w:val="16"/>
          <w:szCs w:val="16"/>
          <w:lang w:val="es-ES_tradnl"/>
        </w:rPr>
        <w:t>te</w:t>
      </w:r>
      <w:r w:rsidRPr="00A7148E">
        <w:rPr>
          <w:rFonts w:ascii="Calibri" w:eastAsia="Calibri" w:hAnsi="Calibri" w:cs="Calibri"/>
          <w:spacing w:val="1"/>
          <w:sz w:val="16"/>
          <w:szCs w:val="16"/>
          <w:lang w:val="es-ES_tradnl"/>
        </w:rPr>
        <w:t>r</w:t>
      </w:r>
      <w:r w:rsidRPr="00A7148E">
        <w:rPr>
          <w:rFonts w:ascii="Calibri" w:eastAsia="Calibri" w:hAnsi="Calibri" w:cs="Calibri"/>
          <w:sz w:val="16"/>
          <w:szCs w:val="16"/>
          <w:lang w:val="es-ES_tradnl"/>
        </w:rPr>
        <w:t>Ca</w:t>
      </w:r>
      <w:r w:rsidRPr="00A7148E">
        <w:rPr>
          <w:rFonts w:ascii="Calibri" w:eastAsia="Calibri" w:hAnsi="Calibri" w:cs="Calibri"/>
          <w:spacing w:val="-1"/>
          <w:sz w:val="16"/>
          <w:szCs w:val="16"/>
          <w:lang w:val="es-ES_tradnl"/>
        </w:rPr>
        <w:t>r</w:t>
      </w:r>
      <w:r w:rsidRPr="00A7148E">
        <w:rPr>
          <w:rFonts w:ascii="Calibri" w:eastAsia="Calibri" w:hAnsi="Calibri" w:cs="Calibri"/>
          <w:sz w:val="16"/>
          <w:szCs w:val="16"/>
          <w:lang w:val="es-ES_tradnl"/>
        </w:rPr>
        <w:t>d.</w:t>
      </w:r>
      <w:r w:rsidRPr="00A7148E">
        <w:rPr>
          <w:rFonts w:ascii="Calibri" w:eastAsia="Calibri" w:hAnsi="Calibri" w:cs="Calibri"/>
          <w:spacing w:val="36"/>
          <w:sz w:val="16"/>
          <w:szCs w:val="16"/>
          <w:lang w:val="es-ES_tradnl"/>
        </w:rPr>
        <w:t xml:space="preserve"> </w:t>
      </w:r>
      <w:r w:rsidRPr="00A7148E">
        <w:rPr>
          <w:rFonts w:ascii="Calibri" w:eastAsia="Calibri" w:hAnsi="Calibri" w:cs="Calibri"/>
          <w:sz w:val="16"/>
          <w:szCs w:val="16"/>
          <w:lang w:val="es-ES_tradnl"/>
        </w:rPr>
        <w:t xml:space="preserve">Debe informarle al cajero del banco que desea sacar dinero usando su tarjeta pre-cargada de </w:t>
      </w:r>
      <w:r w:rsidRPr="00A7148E">
        <w:rPr>
          <w:rFonts w:ascii="Calibri" w:eastAsia="Calibri" w:hAnsi="Calibri" w:cs="Calibri"/>
          <w:spacing w:val="-1"/>
          <w:sz w:val="16"/>
          <w:szCs w:val="16"/>
          <w:lang w:val="es-ES_tradnl"/>
        </w:rPr>
        <w:t>M</w:t>
      </w:r>
      <w:r w:rsidRPr="00A7148E">
        <w:rPr>
          <w:rFonts w:ascii="Calibri" w:eastAsia="Calibri" w:hAnsi="Calibri" w:cs="Calibri"/>
          <w:sz w:val="16"/>
          <w:szCs w:val="16"/>
          <w:lang w:val="es-ES_tradnl"/>
        </w:rPr>
        <w:t>a</w:t>
      </w:r>
      <w:r w:rsidRPr="00A7148E">
        <w:rPr>
          <w:rFonts w:ascii="Calibri" w:eastAsia="Calibri" w:hAnsi="Calibri" w:cs="Calibri"/>
          <w:spacing w:val="-1"/>
          <w:sz w:val="16"/>
          <w:szCs w:val="16"/>
          <w:lang w:val="es-ES_tradnl"/>
        </w:rPr>
        <w:t>ster</w:t>
      </w:r>
      <w:r w:rsidRPr="00A7148E">
        <w:rPr>
          <w:rFonts w:ascii="Calibri" w:eastAsia="Calibri" w:hAnsi="Calibri" w:cs="Calibri"/>
          <w:sz w:val="16"/>
          <w:szCs w:val="16"/>
          <w:lang w:val="es-ES_tradnl"/>
        </w:rPr>
        <w:t>Ca</w:t>
      </w:r>
      <w:r w:rsidRPr="00A7148E">
        <w:rPr>
          <w:rFonts w:ascii="Calibri" w:eastAsia="Calibri" w:hAnsi="Calibri" w:cs="Calibri"/>
          <w:spacing w:val="-1"/>
          <w:sz w:val="16"/>
          <w:szCs w:val="16"/>
          <w:lang w:val="es-ES_tradnl"/>
        </w:rPr>
        <w:t>r</w:t>
      </w:r>
      <w:r w:rsidRPr="00A7148E">
        <w:rPr>
          <w:rFonts w:ascii="Calibri" w:eastAsia="Calibri" w:hAnsi="Calibri" w:cs="Calibri"/>
          <w:sz w:val="16"/>
          <w:szCs w:val="16"/>
          <w:lang w:val="es-ES_tradnl"/>
        </w:rPr>
        <w:t xml:space="preserve">d y debe solicitar un monto igual o menor al saldo restante de su tarjeta. El cajero podría pedirle que muestre alguna identificación válida y que firme un recibo para poder hacer la transacción. </w:t>
      </w:r>
      <w:r w:rsidRPr="00A7148E">
        <w:rPr>
          <w:rFonts w:ascii="Calibri" w:eastAsia="Calibri" w:hAnsi="Calibri" w:cs="Calibri"/>
          <w:spacing w:val="2"/>
          <w:sz w:val="16"/>
          <w:szCs w:val="16"/>
          <w:u w:val="single" w:color="000000"/>
          <w:lang w:val="es-ES_tradnl"/>
        </w:rPr>
        <w:t>Nótese</w:t>
      </w:r>
      <w:r w:rsidRPr="00A7148E">
        <w:rPr>
          <w:rFonts w:ascii="Calibri" w:eastAsia="Calibri" w:hAnsi="Calibri" w:cs="Calibri"/>
          <w:sz w:val="16"/>
          <w:szCs w:val="16"/>
          <w:u w:val="single" w:color="000000"/>
          <w:lang w:val="es-ES_tradnl"/>
        </w:rPr>
        <w:t>: no hay un</w:t>
      </w:r>
      <w:r w:rsidRPr="00A7148E">
        <w:rPr>
          <w:rFonts w:ascii="Calibri" w:eastAsia="Calibri" w:hAnsi="Calibri" w:cs="Calibri"/>
          <w:spacing w:val="-1"/>
          <w:sz w:val="16"/>
          <w:szCs w:val="16"/>
          <w:u w:val="single" w:color="000000"/>
          <w:lang w:val="es-ES_tradnl"/>
        </w:rPr>
        <w:t xml:space="preserve"> número </w:t>
      </w:r>
      <w:r w:rsidRPr="00A7148E">
        <w:rPr>
          <w:rFonts w:ascii="Calibri" w:eastAsia="Calibri" w:hAnsi="Calibri" w:cs="Calibri"/>
          <w:sz w:val="16"/>
          <w:szCs w:val="16"/>
          <w:u w:val="single" w:color="000000"/>
          <w:lang w:val="es-ES_tradnl"/>
        </w:rPr>
        <w:t>PIN</w:t>
      </w:r>
      <w:r w:rsidRPr="00A7148E">
        <w:rPr>
          <w:rFonts w:ascii="Calibri" w:eastAsia="Calibri" w:hAnsi="Calibri" w:cs="Calibri"/>
          <w:spacing w:val="-1"/>
          <w:sz w:val="16"/>
          <w:szCs w:val="16"/>
          <w:u w:val="single" w:color="000000"/>
          <w:lang w:val="es-ES_tradnl"/>
        </w:rPr>
        <w:t xml:space="preserve"> asociado con su tarjeta así que no puede usarla para sacar dinero de un cajero automático o </w:t>
      </w:r>
      <w:r w:rsidRPr="00A7148E">
        <w:rPr>
          <w:rFonts w:ascii="Calibri" w:eastAsia="Calibri" w:hAnsi="Calibri" w:cs="Calibri"/>
          <w:sz w:val="16"/>
          <w:szCs w:val="16"/>
          <w:u w:val="single" w:color="000000"/>
          <w:lang w:val="es-ES_tradnl"/>
        </w:rPr>
        <w:t>A</w:t>
      </w:r>
      <w:r w:rsidRPr="00A7148E">
        <w:rPr>
          <w:rFonts w:ascii="Calibri" w:eastAsia="Calibri" w:hAnsi="Calibri" w:cs="Calibri"/>
          <w:spacing w:val="1"/>
          <w:sz w:val="16"/>
          <w:szCs w:val="16"/>
          <w:u w:val="single" w:color="000000"/>
          <w:lang w:val="es-ES_tradnl"/>
        </w:rPr>
        <w:t>T</w:t>
      </w:r>
      <w:r w:rsidRPr="00A7148E">
        <w:rPr>
          <w:rFonts w:ascii="Calibri" w:eastAsia="Calibri" w:hAnsi="Calibri" w:cs="Calibri"/>
          <w:sz w:val="16"/>
          <w:szCs w:val="16"/>
          <w:u w:val="single" w:color="000000"/>
          <w:lang w:val="es-ES_tradnl"/>
        </w:rPr>
        <w:t>M</w:t>
      </w:r>
      <w:r w:rsidRPr="00A7148E">
        <w:rPr>
          <w:rFonts w:ascii="Calibri" w:eastAsia="Calibri" w:hAnsi="Calibri" w:cs="Calibri"/>
          <w:spacing w:val="-1"/>
          <w:sz w:val="16"/>
          <w:szCs w:val="16"/>
          <w:u w:val="single" w:color="000000"/>
          <w:lang w:val="es-ES_tradnl"/>
        </w:rPr>
        <w:t xml:space="preserve"> ni para pedir dinero en efectivo de vuelta al hacer una compra</w:t>
      </w:r>
      <w:r w:rsidRPr="00A7148E">
        <w:rPr>
          <w:rFonts w:ascii="Calibri" w:eastAsia="Calibri" w:hAnsi="Calibri" w:cs="Calibri"/>
          <w:sz w:val="16"/>
          <w:szCs w:val="16"/>
          <w:u w:val="single" w:color="000000"/>
          <w:lang w:val="es-ES_tradnl"/>
        </w:rPr>
        <w:t>.</w:t>
      </w:r>
    </w:p>
    <w:p w:rsidR="0036456D" w:rsidRPr="00A7148E" w:rsidRDefault="0036456D" w:rsidP="0036456D">
      <w:pPr>
        <w:spacing w:before="8" w:line="160" w:lineRule="exact"/>
        <w:rPr>
          <w:sz w:val="16"/>
          <w:szCs w:val="16"/>
          <w:lang w:val="es-ES_tradnl"/>
        </w:rPr>
      </w:pPr>
    </w:p>
    <w:p w:rsidR="0036456D" w:rsidRPr="00A7148E" w:rsidRDefault="0036456D" w:rsidP="0036456D">
      <w:pPr>
        <w:spacing w:before="28"/>
        <w:ind w:left="116" w:right="-20"/>
        <w:rPr>
          <w:rFonts w:ascii="Calibri" w:eastAsia="Calibri" w:hAnsi="Calibri" w:cs="Calibri"/>
          <w:sz w:val="16"/>
          <w:szCs w:val="16"/>
          <w:lang w:val="es-ES_tradnl"/>
        </w:rPr>
      </w:pPr>
      <w:r w:rsidRPr="00A7148E">
        <w:rPr>
          <w:rFonts w:ascii="Calibri" w:eastAsia="Calibri" w:hAnsi="Calibri" w:cs="Calibri"/>
          <w:b/>
          <w:bCs/>
          <w:sz w:val="16"/>
          <w:szCs w:val="16"/>
          <w:lang w:val="es-ES_tradnl"/>
        </w:rPr>
        <w:t xml:space="preserve">7) ¿Puedo usar mi tarjeta para comprar gasolina directamente en </w:t>
      </w:r>
      <w:r>
        <w:rPr>
          <w:rFonts w:ascii="Calibri" w:eastAsia="Calibri" w:hAnsi="Calibri" w:cs="Calibri"/>
          <w:b/>
          <w:bCs/>
          <w:sz w:val="16"/>
          <w:szCs w:val="16"/>
          <w:lang w:val="es-ES_tradnl"/>
        </w:rPr>
        <w:t>la bomba</w:t>
      </w:r>
      <w:r w:rsidRPr="00A7148E">
        <w:rPr>
          <w:rFonts w:ascii="Calibri" w:eastAsia="Calibri" w:hAnsi="Calibri" w:cs="Calibri"/>
          <w:b/>
          <w:bCs/>
          <w:sz w:val="16"/>
          <w:szCs w:val="16"/>
          <w:lang w:val="es-ES_tradnl"/>
        </w:rPr>
        <w:t>, en una gasolinera?</w:t>
      </w:r>
    </w:p>
    <w:p w:rsidR="0036456D" w:rsidRPr="00A7148E" w:rsidRDefault="0036456D" w:rsidP="0036456D">
      <w:pPr>
        <w:spacing w:before="2" w:line="238" w:lineRule="auto"/>
        <w:ind w:left="116" w:right="68"/>
        <w:rPr>
          <w:rFonts w:ascii="Calibri" w:eastAsia="Calibri" w:hAnsi="Calibri" w:cs="Calibri"/>
          <w:sz w:val="16"/>
          <w:szCs w:val="16"/>
          <w:lang w:val="es-ES_tradnl"/>
        </w:rPr>
      </w:pPr>
      <w:r w:rsidRPr="00A7148E">
        <w:rPr>
          <w:rFonts w:ascii="Calibri" w:eastAsia="Calibri" w:hAnsi="Calibri" w:cs="Calibri"/>
          <w:spacing w:val="-1"/>
          <w:sz w:val="16"/>
          <w:szCs w:val="16"/>
          <w:lang w:val="es-ES_tradnl"/>
        </w:rPr>
        <w:t>No. Usted debe presentar su tarjeta al cajero dentro de la gasolinera para pagar la transacción</w:t>
      </w:r>
      <w:r w:rsidRPr="00A7148E">
        <w:rPr>
          <w:rFonts w:ascii="Calibri" w:eastAsia="Calibri" w:hAnsi="Calibri" w:cs="Calibri"/>
          <w:sz w:val="16"/>
          <w:szCs w:val="16"/>
          <w:lang w:val="es-ES_tradnl"/>
        </w:rPr>
        <w:t>.</w:t>
      </w:r>
      <w:r w:rsidRPr="00A7148E">
        <w:rPr>
          <w:rFonts w:ascii="Calibri" w:eastAsia="Calibri" w:hAnsi="Calibri" w:cs="Calibri"/>
          <w:spacing w:val="1"/>
          <w:sz w:val="16"/>
          <w:szCs w:val="16"/>
          <w:lang w:val="es-ES_tradnl"/>
        </w:rPr>
        <w:t xml:space="preserve"> Pídale al cajero que cargue la cantidad igual al saldo disponible y luego pague el resto con otra forma de pago.</w:t>
      </w:r>
    </w:p>
    <w:p w:rsidR="0036456D" w:rsidRPr="00A7148E" w:rsidRDefault="0036456D" w:rsidP="0036456D">
      <w:pPr>
        <w:spacing w:before="6" w:line="190" w:lineRule="exact"/>
        <w:rPr>
          <w:sz w:val="19"/>
          <w:szCs w:val="19"/>
          <w:lang w:val="es-ES_tradnl"/>
        </w:rPr>
      </w:pPr>
    </w:p>
    <w:p w:rsidR="0036456D" w:rsidRPr="00A7148E" w:rsidRDefault="0036456D" w:rsidP="0036456D">
      <w:pPr>
        <w:ind w:left="116" w:right="-20"/>
        <w:rPr>
          <w:rFonts w:ascii="Calibri" w:eastAsia="Calibri" w:hAnsi="Calibri" w:cs="Calibri"/>
          <w:sz w:val="16"/>
          <w:szCs w:val="16"/>
          <w:lang w:val="es-ES_tradnl"/>
        </w:rPr>
      </w:pPr>
      <w:r w:rsidRPr="00A7148E">
        <w:rPr>
          <w:rFonts w:ascii="Calibri" w:eastAsia="Calibri" w:hAnsi="Calibri" w:cs="Calibri"/>
          <w:b/>
          <w:bCs/>
          <w:sz w:val="16"/>
          <w:szCs w:val="16"/>
          <w:lang w:val="es-ES_tradnl"/>
        </w:rPr>
        <w:t>8) ¿Puedo usar mi tarjeta en restaurantes?</w:t>
      </w:r>
    </w:p>
    <w:p w:rsidR="0036456D" w:rsidRPr="00A7148E" w:rsidRDefault="0036456D" w:rsidP="0036456D">
      <w:pPr>
        <w:spacing w:line="194" w:lineRule="exact"/>
        <w:ind w:left="116" w:right="-20"/>
        <w:rPr>
          <w:rFonts w:ascii="Calibri" w:eastAsia="Calibri" w:hAnsi="Calibri" w:cs="Calibri"/>
          <w:sz w:val="16"/>
          <w:szCs w:val="16"/>
          <w:lang w:val="es-ES_tradnl"/>
        </w:rPr>
      </w:pPr>
      <w:r w:rsidRPr="00A7148E">
        <w:rPr>
          <w:rFonts w:ascii="Calibri" w:eastAsia="Calibri" w:hAnsi="Calibri" w:cs="Calibri"/>
          <w:spacing w:val="1"/>
          <w:sz w:val="16"/>
          <w:szCs w:val="16"/>
          <w:lang w:val="es-ES_tradnl"/>
        </w:rPr>
        <w:t>Sí. Tenga en cuenta que los restaurantes tratarán de</w:t>
      </w:r>
      <w:r w:rsidRPr="00A7148E">
        <w:rPr>
          <w:rFonts w:ascii="Calibri" w:eastAsia="Calibri" w:hAnsi="Calibri" w:cs="Calibri"/>
          <w:spacing w:val="-1"/>
          <w:sz w:val="16"/>
          <w:szCs w:val="16"/>
          <w:lang w:val="es-ES_tradnl"/>
        </w:rPr>
        <w:t xml:space="preserve"> cobrar un importe mayor de la cuenta para cubrir la propina</w:t>
      </w:r>
      <w:r w:rsidRPr="00A7148E">
        <w:rPr>
          <w:rFonts w:ascii="Calibri" w:eastAsia="Calibri" w:hAnsi="Calibri" w:cs="Calibri"/>
          <w:sz w:val="16"/>
          <w:szCs w:val="16"/>
          <w:lang w:val="es-ES_tradnl"/>
        </w:rPr>
        <w:t>.</w:t>
      </w:r>
      <w:r w:rsidRPr="00A7148E">
        <w:rPr>
          <w:rFonts w:ascii="Calibri" w:eastAsia="Calibri" w:hAnsi="Calibri" w:cs="Calibri"/>
          <w:spacing w:val="36"/>
          <w:sz w:val="16"/>
          <w:szCs w:val="16"/>
          <w:lang w:val="es-ES_tradnl"/>
        </w:rPr>
        <w:t xml:space="preserve"> </w:t>
      </w:r>
      <w:r w:rsidRPr="00BE70E7">
        <w:rPr>
          <w:rFonts w:ascii="Calibri" w:eastAsia="Calibri" w:hAnsi="Calibri" w:cs="Calibri"/>
          <w:spacing w:val="-1"/>
          <w:sz w:val="16"/>
          <w:szCs w:val="16"/>
          <w:lang w:val="es-ES_tradnl"/>
        </w:rPr>
        <w:t>Por lo tanto, usted debe</w:t>
      </w:r>
      <w:r w:rsidRPr="00A7148E">
        <w:rPr>
          <w:rFonts w:ascii="Calibri" w:eastAsia="Calibri" w:hAnsi="Calibri" w:cs="Calibri"/>
          <w:spacing w:val="-1"/>
          <w:sz w:val="16"/>
          <w:szCs w:val="16"/>
          <w:lang w:val="es-ES_tradnl"/>
        </w:rPr>
        <w:t xml:space="preserve"> pedirle al mesero o la mesera que autorice únicamente un monto igual o menor al saldo de su tarjeta. Pague el resto con otra forma de pago.</w:t>
      </w:r>
    </w:p>
    <w:p w:rsidR="0036456D" w:rsidRPr="00A7148E" w:rsidRDefault="0036456D" w:rsidP="0036456D">
      <w:pPr>
        <w:spacing w:before="6" w:line="190" w:lineRule="exact"/>
        <w:rPr>
          <w:sz w:val="19"/>
          <w:szCs w:val="19"/>
          <w:lang w:val="es-ES_tradnl"/>
        </w:rPr>
      </w:pPr>
    </w:p>
    <w:p w:rsidR="0036456D" w:rsidRPr="00A7148E" w:rsidRDefault="0036456D" w:rsidP="0036456D">
      <w:pPr>
        <w:ind w:left="116" w:right="-20"/>
        <w:rPr>
          <w:rFonts w:ascii="Calibri" w:eastAsia="Calibri" w:hAnsi="Calibri" w:cs="Calibri"/>
          <w:sz w:val="16"/>
          <w:szCs w:val="16"/>
          <w:lang w:val="es-ES_tradnl"/>
        </w:rPr>
      </w:pPr>
      <w:r w:rsidRPr="00A7148E">
        <w:rPr>
          <w:rFonts w:ascii="Calibri" w:eastAsia="Calibri" w:hAnsi="Calibri" w:cs="Calibri"/>
          <w:b/>
          <w:bCs/>
          <w:sz w:val="16"/>
          <w:szCs w:val="16"/>
          <w:lang w:val="es-ES_tradnl"/>
        </w:rPr>
        <w:t>9) ¿Con quién me puedo comunicar si pierdo mi tarjeta o tengo más preguntas acerca de mi tarjeta?</w:t>
      </w:r>
    </w:p>
    <w:p w:rsidR="0036456D" w:rsidRPr="00A7148E" w:rsidRDefault="0036456D" w:rsidP="0036456D">
      <w:pPr>
        <w:spacing w:before="1"/>
        <w:ind w:left="116" w:right="-20"/>
        <w:rPr>
          <w:rFonts w:ascii="Calibri" w:eastAsia="Calibri" w:hAnsi="Calibri" w:cs="Calibri"/>
          <w:sz w:val="16"/>
          <w:szCs w:val="16"/>
          <w:lang w:val="es-ES_tradnl"/>
        </w:rPr>
      </w:pPr>
      <w:r w:rsidRPr="00A7148E">
        <w:rPr>
          <w:rFonts w:ascii="Calibri" w:eastAsia="Calibri" w:hAnsi="Calibri" w:cs="Calibri"/>
          <w:spacing w:val="1"/>
          <w:sz w:val="16"/>
          <w:szCs w:val="16"/>
          <w:lang w:val="es-ES_tradnl"/>
        </w:rPr>
        <w:t>Comuníquese con el centro del estudio donde recibió su tarjeta.</w:t>
      </w:r>
    </w:p>
    <w:p w:rsidR="0036456D" w:rsidRPr="00A7148E" w:rsidRDefault="0036456D" w:rsidP="0036456D">
      <w:pPr>
        <w:spacing w:before="3" w:line="190" w:lineRule="exact"/>
        <w:rPr>
          <w:sz w:val="19"/>
          <w:szCs w:val="19"/>
          <w:lang w:val="es-ES_tradnl"/>
        </w:rPr>
      </w:pPr>
    </w:p>
    <w:p w:rsidR="0036456D" w:rsidRPr="00A7148E" w:rsidRDefault="0036456D" w:rsidP="0036456D">
      <w:pPr>
        <w:ind w:left="116" w:right="-20"/>
        <w:rPr>
          <w:rFonts w:ascii="Calibri" w:eastAsia="Calibri" w:hAnsi="Calibri" w:cs="Calibri"/>
          <w:sz w:val="16"/>
          <w:szCs w:val="16"/>
          <w:lang w:val="es-ES_tradnl"/>
        </w:rPr>
      </w:pPr>
      <w:r w:rsidRPr="00A7148E">
        <w:rPr>
          <w:rFonts w:ascii="Calibri" w:eastAsia="Calibri" w:hAnsi="Calibri" w:cs="Calibri"/>
          <w:b/>
          <w:bCs/>
          <w:sz w:val="16"/>
          <w:szCs w:val="16"/>
          <w:lang w:val="es-ES_tradnl"/>
        </w:rPr>
        <w:t>10) ¿Cuándo vence mi tarjeta?</w:t>
      </w:r>
    </w:p>
    <w:p w:rsidR="0036456D" w:rsidRPr="00A7148E" w:rsidRDefault="0036456D" w:rsidP="0036456D">
      <w:pPr>
        <w:spacing w:before="2" w:line="238" w:lineRule="auto"/>
        <w:ind w:left="116" w:right="535"/>
        <w:rPr>
          <w:rFonts w:ascii="Calibri" w:eastAsia="Calibri" w:hAnsi="Calibri" w:cs="Calibri"/>
          <w:sz w:val="16"/>
          <w:szCs w:val="16"/>
          <w:lang w:val="es-ES_tradnl"/>
        </w:rPr>
      </w:pPr>
      <w:r w:rsidRPr="00A7148E">
        <w:rPr>
          <w:rFonts w:ascii="Calibri" w:eastAsia="Calibri" w:hAnsi="Calibri" w:cs="Calibri"/>
          <w:spacing w:val="1"/>
          <w:sz w:val="16"/>
          <w:szCs w:val="16"/>
          <w:lang w:val="es-ES_tradnl"/>
        </w:rPr>
        <w:t>La fecha de vencimiento se encuentra en el frente de su tarjeta. Su tarjeta vence el último día del mes indicado. Si todavía tiene un saldo en la tarjeta cuando esta vence, comuníquese con el centro del estudio donde recibió su tarjeta para solicitar una tarjeta nueva y un traslado de su saldo.</w:t>
      </w:r>
    </w:p>
    <w:p w:rsidR="0036456D" w:rsidRPr="00A7148E" w:rsidRDefault="0036456D" w:rsidP="0036456D">
      <w:pPr>
        <w:spacing w:before="6" w:line="190" w:lineRule="exact"/>
        <w:rPr>
          <w:sz w:val="19"/>
          <w:szCs w:val="19"/>
          <w:lang w:val="es-ES_tradnl"/>
        </w:rPr>
      </w:pPr>
    </w:p>
    <w:p w:rsidR="0036456D" w:rsidRPr="00A7148E" w:rsidRDefault="0036456D" w:rsidP="0036456D">
      <w:pPr>
        <w:ind w:left="116" w:right="-20"/>
        <w:rPr>
          <w:rFonts w:ascii="Calibri" w:eastAsia="Calibri" w:hAnsi="Calibri" w:cs="Calibri"/>
          <w:sz w:val="16"/>
          <w:szCs w:val="16"/>
          <w:lang w:val="es-ES_tradnl"/>
        </w:rPr>
      </w:pPr>
      <w:r w:rsidRPr="00A7148E">
        <w:rPr>
          <w:rFonts w:ascii="Calibri" w:eastAsia="Calibri" w:hAnsi="Calibri" w:cs="Calibri"/>
          <w:b/>
          <w:bCs/>
          <w:sz w:val="16"/>
          <w:szCs w:val="16"/>
          <w:lang w:val="es-ES_tradnl"/>
        </w:rPr>
        <w:t>11) ¿Hay algún costo asociado con la tarjeta?</w:t>
      </w:r>
    </w:p>
    <w:p w:rsidR="0036456D" w:rsidRPr="00A7148E" w:rsidRDefault="0036456D" w:rsidP="0036456D">
      <w:pPr>
        <w:spacing w:line="194" w:lineRule="exact"/>
        <w:ind w:left="116" w:right="-20"/>
        <w:rPr>
          <w:rFonts w:ascii="Calibri" w:eastAsia="Calibri" w:hAnsi="Calibri" w:cs="Calibri"/>
          <w:sz w:val="16"/>
          <w:szCs w:val="16"/>
          <w:lang w:val="es-ES_tradnl"/>
        </w:rPr>
      </w:pPr>
      <w:r w:rsidRPr="00A7148E">
        <w:rPr>
          <w:rFonts w:ascii="Calibri" w:eastAsia="Calibri" w:hAnsi="Calibri" w:cs="Calibri"/>
          <w:spacing w:val="1"/>
          <w:sz w:val="16"/>
          <w:szCs w:val="16"/>
          <w:lang w:val="es-ES_tradnl"/>
        </w:rPr>
        <w:t>Consulte la lista de costos que se muestra a continuación. Para evitar un recargo por mantenimiento, simplemente tiene que hacer una transacción dentro de cada mes natural después del depósito inicial o</w:t>
      </w:r>
      <w:r w:rsidRPr="00A7148E">
        <w:rPr>
          <w:rFonts w:ascii="Calibri" w:eastAsia="Calibri" w:hAnsi="Calibri" w:cs="Calibri"/>
          <w:spacing w:val="-1"/>
          <w:sz w:val="16"/>
          <w:szCs w:val="16"/>
          <w:lang w:val="es-ES_tradnl"/>
        </w:rPr>
        <w:t xml:space="preserve"> gast</w:t>
      </w:r>
      <w:r>
        <w:rPr>
          <w:rFonts w:ascii="Calibri" w:eastAsia="Calibri" w:hAnsi="Calibri" w:cs="Calibri"/>
          <w:spacing w:val="-1"/>
          <w:sz w:val="16"/>
          <w:szCs w:val="16"/>
          <w:lang w:val="es-ES_tradnl"/>
        </w:rPr>
        <w:t>ar</w:t>
      </w:r>
      <w:r w:rsidRPr="00A7148E">
        <w:rPr>
          <w:rFonts w:ascii="Calibri" w:eastAsia="Calibri" w:hAnsi="Calibri" w:cs="Calibri"/>
          <w:spacing w:val="-1"/>
          <w:sz w:val="16"/>
          <w:szCs w:val="16"/>
          <w:lang w:val="es-ES_tradnl"/>
        </w:rPr>
        <w:t xml:space="preserve"> el saldo total de la tarjeta. El recargo por mantenimiento nunca hará que el saldo de la tarjeta se vuelva negativo y no se aplicará si hay Actividad aplicable. La Acti</w:t>
      </w:r>
      <w:r>
        <w:rPr>
          <w:rFonts w:ascii="Calibri" w:eastAsia="Calibri" w:hAnsi="Calibri" w:cs="Calibri"/>
          <w:spacing w:val="-1"/>
          <w:sz w:val="16"/>
          <w:szCs w:val="16"/>
          <w:lang w:val="es-ES_tradnl"/>
        </w:rPr>
        <w:t>vidad aplicable incluye los incentivo</w:t>
      </w:r>
      <w:r w:rsidRPr="00A7148E">
        <w:rPr>
          <w:rFonts w:ascii="Calibri" w:eastAsia="Calibri" w:hAnsi="Calibri" w:cs="Calibri"/>
          <w:spacing w:val="-1"/>
          <w:sz w:val="16"/>
          <w:szCs w:val="16"/>
          <w:lang w:val="es-ES_tradnl"/>
        </w:rPr>
        <w:t>s cargados a la tarjeta y las transacciones de compra</w:t>
      </w:r>
      <w:r w:rsidRPr="00A7148E">
        <w:rPr>
          <w:rFonts w:ascii="Calibri" w:eastAsia="Calibri" w:hAnsi="Calibri" w:cs="Calibri"/>
          <w:sz w:val="16"/>
          <w:szCs w:val="16"/>
          <w:lang w:val="es-ES_tradnl"/>
        </w:rPr>
        <w:t>.</w:t>
      </w:r>
    </w:p>
    <w:p w:rsidR="0036456D" w:rsidRPr="00A7148E" w:rsidRDefault="0036456D" w:rsidP="0036456D">
      <w:pPr>
        <w:spacing w:before="4" w:line="140" w:lineRule="exact"/>
        <w:rPr>
          <w:sz w:val="14"/>
          <w:szCs w:val="14"/>
          <w:lang w:val="es-ES_tradnl"/>
        </w:rPr>
      </w:pPr>
    </w:p>
    <w:p w:rsidR="0036456D" w:rsidRDefault="0036456D" w:rsidP="0036456D">
      <w:pPr>
        <w:rPr>
          <w:rFonts w:ascii="Calibri" w:eastAsia="Calibri" w:hAnsi="Calibri" w:cs="Calibri"/>
          <w:b/>
          <w:bCs/>
          <w:i/>
          <w:sz w:val="16"/>
          <w:szCs w:val="16"/>
          <w:lang w:val="es-ES_tradnl"/>
        </w:rPr>
      </w:pPr>
      <w:r>
        <w:rPr>
          <w:rFonts w:ascii="Calibri" w:eastAsia="Calibri" w:hAnsi="Calibri" w:cs="Calibri"/>
          <w:b/>
          <w:bCs/>
          <w:i/>
          <w:sz w:val="16"/>
          <w:szCs w:val="16"/>
          <w:lang w:val="es-ES_tradnl"/>
        </w:rPr>
        <w:br w:type="page"/>
      </w:r>
    </w:p>
    <w:p w:rsidR="0036456D" w:rsidRPr="00A7148E" w:rsidRDefault="0036456D" w:rsidP="0036456D">
      <w:pPr>
        <w:spacing w:before="28"/>
        <w:ind w:left="116" w:right="-20"/>
        <w:rPr>
          <w:rFonts w:ascii="Calibri" w:eastAsia="Calibri" w:hAnsi="Calibri" w:cs="Calibri"/>
          <w:sz w:val="16"/>
          <w:szCs w:val="16"/>
          <w:lang w:val="es-ES_tradnl"/>
        </w:rPr>
      </w:pPr>
      <w:r w:rsidRPr="00A7148E">
        <w:rPr>
          <w:noProof/>
        </w:rPr>
        <w:lastRenderedPageBreak/>
        <mc:AlternateContent>
          <mc:Choice Requires="wpg">
            <w:drawing>
              <wp:anchor distT="0" distB="0" distL="114300" distR="114300" simplePos="0" relativeHeight="251697152" behindDoc="1" locked="0" layoutInCell="1" allowOverlap="1" wp14:anchorId="3301704B" wp14:editId="593DCD9A">
                <wp:simplePos x="0" y="0"/>
                <wp:positionH relativeFrom="page">
                  <wp:posOffset>311150</wp:posOffset>
                </wp:positionH>
                <wp:positionV relativeFrom="paragraph">
                  <wp:posOffset>157480</wp:posOffset>
                </wp:positionV>
                <wp:extent cx="6817360" cy="2027555"/>
                <wp:effectExtent l="6350" t="5080" r="5715" b="57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2027555"/>
                          <a:chOff x="490" y="248"/>
                          <a:chExt cx="10736" cy="3193"/>
                        </a:xfrm>
                      </wpg:grpSpPr>
                      <wpg:grpSp>
                        <wpg:cNvPr id="7" name="Group 122"/>
                        <wpg:cNvGrpSpPr>
                          <a:grpSpLocks/>
                        </wpg:cNvGrpSpPr>
                        <wpg:grpSpPr bwMode="auto">
                          <a:xfrm>
                            <a:off x="495" y="253"/>
                            <a:ext cx="5359" cy="3180"/>
                            <a:chOff x="495" y="253"/>
                            <a:chExt cx="5359" cy="3180"/>
                          </a:xfrm>
                        </wpg:grpSpPr>
                        <wps:wsp>
                          <wps:cNvPr id="8" name="Freeform 124"/>
                          <wps:cNvSpPr>
                            <a:spLocks/>
                          </wps:cNvSpPr>
                          <wps:spPr bwMode="auto">
                            <a:xfrm>
                              <a:off x="495" y="253"/>
                              <a:ext cx="5359" cy="3180"/>
                            </a:xfrm>
                            <a:custGeom>
                              <a:avLst/>
                              <a:gdLst>
                                <a:gd name="T0" fmla="+- 0 495 495"/>
                                <a:gd name="T1" fmla="*/ T0 w 5359"/>
                                <a:gd name="T2" fmla="+- 0 3433 253"/>
                                <a:gd name="T3" fmla="*/ 3433 h 3180"/>
                                <a:gd name="T4" fmla="+- 0 5854 495"/>
                                <a:gd name="T5" fmla="*/ T4 w 5359"/>
                                <a:gd name="T6" fmla="+- 0 3433 253"/>
                                <a:gd name="T7" fmla="*/ 3433 h 3180"/>
                                <a:gd name="T8" fmla="+- 0 5854 495"/>
                                <a:gd name="T9" fmla="*/ T8 w 5359"/>
                                <a:gd name="T10" fmla="+- 0 253 253"/>
                                <a:gd name="T11" fmla="*/ 253 h 3180"/>
                                <a:gd name="T12" fmla="+- 0 495 495"/>
                                <a:gd name="T13" fmla="*/ T12 w 5359"/>
                                <a:gd name="T14" fmla="+- 0 253 253"/>
                                <a:gd name="T15" fmla="*/ 253 h 3180"/>
                                <a:gd name="T16" fmla="+- 0 495 495"/>
                                <a:gd name="T17" fmla="*/ T16 w 5359"/>
                                <a:gd name="T18" fmla="+- 0 3433 253"/>
                                <a:gd name="T19" fmla="*/ 3433 h 3180"/>
                              </a:gdLst>
                              <a:ahLst/>
                              <a:cxnLst>
                                <a:cxn ang="0">
                                  <a:pos x="T1" y="T3"/>
                                </a:cxn>
                                <a:cxn ang="0">
                                  <a:pos x="T5" y="T7"/>
                                </a:cxn>
                                <a:cxn ang="0">
                                  <a:pos x="T9" y="T11"/>
                                </a:cxn>
                                <a:cxn ang="0">
                                  <a:pos x="T13" y="T15"/>
                                </a:cxn>
                                <a:cxn ang="0">
                                  <a:pos x="T17" y="T19"/>
                                </a:cxn>
                              </a:cxnLst>
                              <a:rect l="0" t="0" r="r" b="b"/>
                              <a:pathLst>
                                <a:path w="5359" h="3180">
                                  <a:moveTo>
                                    <a:pt x="0" y="3180"/>
                                  </a:moveTo>
                                  <a:lnTo>
                                    <a:pt x="5359" y="3180"/>
                                  </a:lnTo>
                                  <a:lnTo>
                                    <a:pt x="5359" y="0"/>
                                  </a:lnTo>
                                  <a:lnTo>
                                    <a:pt x="0" y="0"/>
                                  </a:lnTo>
                                  <a:lnTo>
                                    <a:pt x="0" y="3180"/>
                                  </a:lnTo>
                                  <a:close/>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1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99" y="330"/>
                              <a:ext cx="5350" cy="302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 name="Group 120"/>
                        <wpg:cNvGrpSpPr>
                          <a:grpSpLocks/>
                        </wpg:cNvGrpSpPr>
                        <wpg:grpSpPr bwMode="auto">
                          <a:xfrm>
                            <a:off x="581" y="332"/>
                            <a:ext cx="103" cy="182"/>
                            <a:chOff x="581" y="332"/>
                            <a:chExt cx="103" cy="182"/>
                          </a:xfrm>
                        </wpg:grpSpPr>
                        <wps:wsp>
                          <wps:cNvPr id="11" name="Freeform 121"/>
                          <wps:cNvSpPr>
                            <a:spLocks/>
                          </wps:cNvSpPr>
                          <wps:spPr bwMode="auto">
                            <a:xfrm>
                              <a:off x="581" y="332"/>
                              <a:ext cx="103" cy="182"/>
                            </a:xfrm>
                            <a:custGeom>
                              <a:avLst/>
                              <a:gdLst>
                                <a:gd name="T0" fmla="+- 0 581 581"/>
                                <a:gd name="T1" fmla="*/ T0 w 103"/>
                                <a:gd name="T2" fmla="+- 0 514 332"/>
                                <a:gd name="T3" fmla="*/ 514 h 182"/>
                                <a:gd name="T4" fmla="+- 0 684 581"/>
                                <a:gd name="T5" fmla="*/ T4 w 103"/>
                                <a:gd name="T6" fmla="+- 0 514 332"/>
                                <a:gd name="T7" fmla="*/ 514 h 182"/>
                                <a:gd name="T8" fmla="+- 0 684 581"/>
                                <a:gd name="T9" fmla="*/ T8 w 103"/>
                                <a:gd name="T10" fmla="+- 0 332 332"/>
                                <a:gd name="T11" fmla="*/ 332 h 182"/>
                                <a:gd name="T12" fmla="+- 0 581 581"/>
                                <a:gd name="T13" fmla="*/ T12 w 103"/>
                                <a:gd name="T14" fmla="+- 0 332 332"/>
                                <a:gd name="T15" fmla="*/ 332 h 182"/>
                                <a:gd name="T16" fmla="+- 0 581 581"/>
                                <a:gd name="T17" fmla="*/ T16 w 103"/>
                                <a:gd name="T18" fmla="+- 0 514 332"/>
                                <a:gd name="T19" fmla="*/ 514 h 182"/>
                              </a:gdLst>
                              <a:ahLst/>
                              <a:cxnLst>
                                <a:cxn ang="0">
                                  <a:pos x="T1" y="T3"/>
                                </a:cxn>
                                <a:cxn ang="0">
                                  <a:pos x="T5" y="T7"/>
                                </a:cxn>
                                <a:cxn ang="0">
                                  <a:pos x="T9" y="T11"/>
                                </a:cxn>
                                <a:cxn ang="0">
                                  <a:pos x="T13" y="T15"/>
                                </a:cxn>
                                <a:cxn ang="0">
                                  <a:pos x="T17" y="T19"/>
                                </a:cxn>
                              </a:cxnLst>
                              <a:rect l="0" t="0" r="r" b="b"/>
                              <a:pathLst>
                                <a:path w="103" h="182">
                                  <a:moveTo>
                                    <a:pt x="0" y="182"/>
                                  </a:moveTo>
                                  <a:lnTo>
                                    <a:pt x="103" y="182"/>
                                  </a:lnTo>
                                  <a:lnTo>
                                    <a:pt x="103" y="0"/>
                                  </a:lnTo>
                                  <a:lnTo>
                                    <a:pt x="0" y="0"/>
                                  </a:lnTo>
                                  <a:lnTo>
                                    <a:pt x="0" y="182"/>
                                  </a:lnTo>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8"/>
                        <wpg:cNvGrpSpPr>
                          <a:grpSpLocks/>
                        </wpg:cNvGrpSpPr>
                        <wpg:grpSpPr bwMode="auto">
                          <a:xfrm>
                            <a:off x="5689" y="332"/>
                            <a:ext cx="104" cy="182"/>
                            <a:chOff x="5689" y="332"/>
                            <a:chExt cx="104" cy="182"/>
                          </a:xfrm>
                        </wpg:grpSpPr>
                        <wps:wsp>
                          <wps:cNvPr id="13" name="Freeform 119"/>
                          <wps:cNvSpPr>
                            <a:spLocks/>
                          </wps:cNvSpPr>
                          <wps:spPr bwMode="auto">
                            <a:xfrm>
                              <a:off x="5689" y="332"/>
                              <a:ext cx="104" cy="182"/>
                            </a:xfrm>
                            <a:custGeom>
                              <a:avLst/>
                              <a:gdLst>
                                <a:gd name="T0" fmla="+- 0 5689 5689"/>
                                <a:gd name="T1" fmla="*/ T0 w 104"/>
                                <a:gd name="T2" fmla="+- 0 514 332"/>
                                <a:gd name="T3" fmla="*/ 514 h 182"/>
                                <a:gd name="T4" fmla="+- 0 5793 5689"/>
                                <a:gd name="T5" fmla="*/ T4 w 104"/>
                                <a:gd name="T6" fmla="+- 0 514 332"/>
                                <a:gd name="T7" fmla="*/ 514 h 182"/>
                                <a:gd name="T8" fmla="+- 0 5793 5689"/>
                                <a:gd name="T9" fmla="*/ T8 w 104"/>
                                <a:gd name="T10" fmla="+- 0 332 332"/>
                                <a:gd name="T11" fmla="*/ 332 h 182"/>
                                <a:gd name="T12" fmla="+- 0 5689 5689"/>
                                <a:gd name="T13" fmla="*/ T12 w 104"/>
                                <a:gd name="T14" fmla="+- 0 332 332"/>
                                <a:gd name="T15" fmla="*/ 332 h 182"/>
                                <a:gd name="T16" fmla="+- 0 5689 5689"/>
                                <a:gd name="T17" fmla="*/ T16 w 104"/>
                                <a:gd name="T18" fmla="+- 0 514 332"/>
                                <a:gd name="T19" fmla="*/ 514 h 182"/>
                              </a:gdLst>
                              <a:ahLst/>
                              <a:cxnLst>
                                <a:cxn ang="0">
                                  <a:pos x="T1" y="T3"/>
                                </a:cxn>
                                <a:cxn ang="0">
                                  <a:pos x="T5" y="T7"/>
                                </a:cxn>
                                <a:cxn ang="0">
                                  <a:pos x="T9" y="T11"/>
                                </a:cxn>
                                <a:cxn ang="0">
                                  <a:pos x="T13" y="T15"/>
                                </a:cxn>
                                <a:cxn ang="0">
                                  <a:pos x="T17" y="T19"/>
                                </a:cxn>
                              </a:cxnLst>
                              <a:rect l="0" t="0" r="r" b="b"/>
                              <a:pathLst>
                                <a:path w="104" h="182">
                                  <a:moveTo>
                                    <a:pt x="0" y="182"/>
                                  </a:moveTo>
                                  <a:lnTo>
                                    <a:pt x="104" y="182"/>
                                  </a:lnTo>
                                  <a:lnTo>
                                    <a:pt x="104" y="0"/>
                                  </a:lnTo>
                                  <a:lnTo>
                                    <a:pt x="0" y="0"/>
                                  </a:lnTo>
                                  <a:lnTo>
                                    <a:pt x="0" y="182"/>
                                  </a:lnTo>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16"/>
                        <wpg:cNvGrpSpPr>
                          <a:grpSpLocks/>
                        </wpg:cNvGrpSpPr>
                        <wpg:grpSpPr bwMode="auto">
                          <a:xfrm>
                            <a:off x="684" y="332"/>
                            <a:ext cx="5005" cy="182"/>
                            <a:chOff x="684" y="332"/>
                            <a:chExt cx="5005" cy="182"/>
                          </a:xfrm>
                        </wpg:grpSpPr>
                        <wps:wsp>
                          <wps:cNvPr id="15" name="Freeform 117"/>
                          <wps:cNvSpPr>
                            <a:spLocks/>
                          </wps:cNvSpPr>
                          <wps:spPr bwMode="auto">
                            <a:xfrm>
                              <a:off x="684" y="332"/>
                              <a:ext cx="5005" cy="182"/>
                            </a:xfrm>
                            <a:custGeom>
                              <a:avLst/>
                              <a:gdLst>
                                <a:gd name="T0" fmla="+- 0 684 684"/>
                                <a:gd name="T1" fmla="*/ T0 w 5005"/>
                                <a:gd name="T2" fmla="+- 0 514 332"/>
                                <a:gd name="T3" fmla="*/ 514 h 182"/>
                                <a:gd name="T4" fmla="+- 0 5689 684"/>
                                <a:gd name="T5" fmla="*/ T4 w 5005"/>
                                <a:gd name="T6" fmla="+- 0 514 332"/>
                                <a:gd name="T7" fmla="*/ 514 h 182"/>
                                <a:gd name="T8" fmla="+- 0 5689 684"/>
                                <a:gd name="T9" fmla="*/ T8 w 5005"/>
                                <a:gd name="T10" fmla="+- 0 332 332"/>
                                <a:gd name="T11" fmla="*/ 332 h 182"/>
                                <a:gd name="T12" fmla="+- 0 684 684"/>
                                <a:gd name="T13" fmla="*/ T12 w 5005"/>
                                <a:gd name="T14" fmla="+- 0 332 332"/>
                                <a:gd name="T15" fmla="*/ 332 h 182"/>
                                <a:gd name="T16" fmla="+- 0 684 684"/>
                                <a:gd name="T17" fmla="*/ T16 w 5005"/>
                                <a:gd name="T18" fmla="+- 0 514 332"/>
                                <a:gd name="T19" fmla="*/ 514 h 182"/>
                              </a:gdLst>
                              <a:ahLst/>
                              <a:cxnLst>
                                <a:cxn ang="0">
                                  <a:pos x="T1" y="T3"/>
                                </a:cxn>
                                <a:cxn ang="0">
                                  <a:pos x="T5" y="T7"/>
                                </a:cxn>
                                <a:cxn ang="0">
                                  <a:pos x="T9" y="T11"/>
                                </a:cxn>
                                <a:cxn ang="0">
                                  <a:pos x="T13" y="T15"/>
                                </a:cxn>
                                <a:cxn ang="0">
                                  <a:pos x="T17" y="T19"/>
                                </a:cxn>
                              </a:cxnLst>
                              <a:rect l="0" t="0" r="r" b="b"/>
                              <a:pathLst>
                                <a:path w="5005" h="182">
                                  <a:moveTo>
                                    <a:pt x="0" y="182"/>
                                  </a:moveTo>
                                  <a:lnTo>
                                    <a:pt x="5005" y="182"/>
                                  </a:lnTo>
                                  <a:lnTo>
                                    <a:pt x="5005" y="0"/>
                                  </a:lnTo>
                                  <a:lnTo>
                                    <a:pt x="0" y="0"/>
                                  </a:lnTo>
                                  <a:lnTo>
                                    <a:pt x="0" y="182"/>
                                  </a:lnTo>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14"/>
                        <wpg:cNvGrpSpPr>
                          <a:grpSpLocks/>
                        </wpg:cNvGrpSpPr>
                        <wpg:grpSpPr bwMode="auto">
                          <a:xfrm>
                            <a:off x="571" y="327"/>
                            <a:ext cx="5231" cy="2"/>
                            <a:chOff x="571" y="327"/>
                            <a:chExt cx="5231" cy="2"/>
                          </a:xfrm>
                        </wpg:grpSpPr>
                        <wps:wsp>
                          <wps:cNvPr id="17" name="Freeform 115"/>
                          <wps:cNvSpPr>
                            <a:spLocks/>
                          </wps:cNvSpPr>
                          <wps:spPr bwMode="auto">
                            <a:xfrm>
                              <a:off x="571" y="327"/>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112"/>
                        <wpg:cNvGrpSpPr>
                          <a:grpSpLocks/>
                        </wpg:cNvGrpSpPr>
                        <wpg:grpSpPr bwMode="auto">
                          <a:xfrm>
                            <a:off x="576" y="332"/>
                            <a:ext cx="2" cy="3061"/>
                            <a:chOff x="576" y="332"/>
                            <a:chExt cx="2" cy="3061"/>
                          </a:xfrm>
                        </wpg:grpSpPr>
                        <wps:wsp>
                          <wps:cNvPr id="290" name="Freeform 113"/>
                          <wps:cNvSpPr>
                            <a:spLocks/>
                          </wps:cNvSpPr>
                          <wps:spPr bwMode="auto">
                            <a:xfrm>
                              <a:off x="576" y="332"/>
                              <a:ext cx="2" cy="3061"/>
                            </a:xfrm>
                            <a:custGeom>
                              <a:avLst/>
                              <a:gdLst>
                                <a:gd name="T0" fmla="+- 0 332 332"/>
                                <a:gd name="T1" fmla="*/ 332 h 3061"/>
                                <a:gd name="T2" fmla="+- 0 3392 332"/>
                                <a:gd name="T3" fmla="*/ 3392 h 3061"/>
                              </a:gdLst>
                              <a:ahLst/>
                              <a:cxnLst>
                                <a:cxn ang="0">
                                  <a:pos x="0" y="T1"/>
                                </a:cxn>
                                <a:cxn ang="0">
                                  <a:pos x="0" y="T3"/>
                                </a:cxn>
                              </a:cxnLst>
                              <a:rect l="0" t="0" r="r" b="b"/>
                              <a:pathLst>
                                <a:path h="3061">
                                  <a:moveTo>
                                    <a:pt x="0" y="0"/>
                                  </a:moveTo>
                                  <a:lnTo>
                                    <a:pt x="0" y="30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110"/>
                        <wpg:cNvGrpSpPr>
                          <a:grpSpLocks/>
                        </wpg:cNvGrpSpPr>
                        <wpg:grpSpPr bwMode="auto">
                          <a:xfrm>
                            <a:off x="5797" y="332"/>
                            <a:ext cx="2" cy="3061"/>
                            <a:chOff x="5797" y="332"/>
                            <a:chExt cx="2" cy="3061"/>
                          </a:xfrm>
                        </wpg:grpSpPr>
                        <wps:wsp>
                          <wps:cNvPr id="292" name="Freeform 111"/>
                          <wps:cNvSpPr>
                            <a:spLocks/>
                          </wps:cNvSpPr>
                          <wps:spPr bwMode="auto">
                            <a:xfrm>
                              <a:off x="5797" y="332"/>
                              <a:ext cx="2" cy="3061"/>
                            </a:xfrm>
                            <a:custGeom>
                              <a:avLst/>
                              <a:gdLst>
                                <a:gd name="T0" fmla="+- 0 332 332"/>
                                <a:gd name="T1" fmla="*/ 332 h 3061"/>
                                <a:gd name="T2" fmla="+- 0 3392 332"/>
                                <a:gd name="T3" fmla="*/ 3392 h 3061"/>
                              </a:gdLst>
                              <a:ahLst/>
                              <a:cxnLst>
                                <a:cxn ang="0">
                                  <a:pos x="0" y="T1"/>
                                </a:cxn>
                                <a:cxn ang="0">
                                  <a:pos x="0" y="T3"/>
                                </a:cxn>
                              </a:cxnLst>
                              <a:rect l="0" t="0" r="r" b="b"/>
                              <a:pathLst>
                                <a:path h="3061">
                                  <a:moveTo>
                                    <a:pt x="0" y="0"/>
                                  </a:moveTo>
                                  <a:lnTo>
                                    <a:pt x="0" y="30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108"/>
                        <wpg:cNvGrpSpPr>
                          <a:grpSpLocks/>
                        </wpg:cNvGrpSpPr>
                        <wpg:grpSpPr bwMode="auto">
                          <a:xfrm>
                            <a:off x="581" y="524"/>
                            <a:ext cx="103" cy="185"/>
                            <a:chOff x="581" y="524"/>
                            <a:chExt cx="103" cy="185"/>
                          </a:xfrm>
                        </wpg:grpSpPr>
                        <wps:wsp>
                          <wps:cNvPr id="294" name="Freeform 109"/>
                          <wps:cNvSpPr>
                            <a:spLocks/>
                          </wps:cNvSpPr>
                          <wps:spPr bwMode="auto">
                            <a:xfrm>
                              <a:off x="581" y="524"/>
                              <a:ext cx="103" cy="185"/>
                            </a:xfrm>
                            <a:custGeom>
                              <a:avLst/>
                              <a:gdLst>
                                <a:gd name="T0" fmla="+- 0 581 581"/>
                                <a:gd name="T1" fmla="*/ T0 w 103"/>
                                <a:gd name="T2" fmla="+- 0 709 524"/>
                                <a:gd name="T3" fmla="*/ 709 h 185"/>
                                <a:gd name="T4" fmla="+- 0 684 581"/>
                                <a:gd name="T5" fmla="*/ T4 w 103"/>
                                <a:gd name="T6" fmla="+- 0 709 524"/>
                                <a:gd name="T7" fmla="*/ 709 h 185"/>
                                <a:gd name="T8" fmla="+- 0 684 581"/>
                                <a:gd name="T9" fmla="*/ T8 w 103"/>
                                <a:gd name="T10" fmla="+- 0 524 524"/>
                                <a:gd name="T11" fmla="*/ 524 h 185"/>
                                <a:gd name="T12" fmla="+- 0 581 581"/>
                                <a:gd name="T13" fmla="*/ T12 w 103"/>
                                <a:gd name="T14" fmla="+- 0 524 524"/>
                                <a:gd name="T15" fmla="*/ 524 h 185"/>
                                <a:gd name="T16" fmla="+- 0 581 581"/>
                                <a:gd name="T17" fmla="*/ T16 w 103"/>
                                <a:gd name="T18" fmla="+- 0 709 524"/>
                                <a:gd name="T19" fmla="*/ 709 h 185"/>
                              </a:gdLst>
                              <a:ahLst/>
                              <a:cxnLst>
                                <a:cxn ang="0">
                                  <a:pos x="T1" y="T3"/>
                                </a:cxn>
                                <a:cxn ang="0">
                                  <a:pos x="T5" y="T7"/>
                                </a:cxn>
                                <a:cxn ang="0">
                                  <a:pos x="T9" y="T11"/>
                                </a:cxn>
                                <a:cxn ang="0">
                                  <a:pos x="T13" y="T15"/>
                                </a:cxn>
                                <a:cxn ang="0">
                                  <a:pos x="T17" y="T19"/>
                                </a:cxn>
                              </a:cxnLst>
                              <a:rect l="0" t="0" r="r" b="b"/>
                              <a:pathLst>
                                <a:path w="103" h="185">
                                  <a:moveTo>
                                    <a:pt x="0" y="185"/>
                                  </a:moveTo>
                                  <a:lnTo>
                                    <a:pt x="103" y="185"/>
                                  </a:lnTo>
                                  <a:lnTo>
                                    <a:pt x="103" y="0"/>
                                  </a:lnTo>
                                  <a:lnTo>
                                    <a:pt x="0" y="0"/>
                                  </a:lnTo>
                                  <a:lnTo>
                                    <a:pt x="0" y="185"/>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106"/>
                        <wpg:cNvGrpSpPr>
                          <a:grpSpLocks/>
                        </wpg:cNvGrpSpPr>
                        <wpg:grpSpPr bwMode="auto">
                          <a:xfrm>
                            <a:off x="4609" y="524"/>
                            <a:ext cx="103" cy="185"/>
                            <a:chOff x="4609" y="524"/>
                            <a:chExt cx="103" cy="185"/>
                          </a:xfrm>
                        </wpg:grpSpPr>
                        <wps:wsp>
                          <wps:cNvPr id="296" name="Freeform 107"/>
                          <wps:cNvSpPr>
                            <a:spLocks/>
                          </wps:cNvSpPr>
                          <wps:spPr bwMode="auto">
                            <a:xfrm>
                              <a:off x="4609" y="524"/>
                              <a:ext cx="103" cy="185"/>
                            </a:xfrm>
                            <a:custGeom>
                              <a:avLst/>
                              <a:gdLst>
                                <a:gd name="T0" fmla="+- 0 4609 4609"/>
                                <a:gd name="T1" fmla="*/ T0 w 103"/>
                                <a:gd name="T2" fmla="+- 0 709 524"/>
                                <a:gd name="T3" fmla="*/ 709 h 185"/>
                                <a:gd name="T4" fmla="+- 0 4712 4609"/>
                                <a:gd name="T5" fmla="*/ T4 w 103"/>
                                <a:gd name="T6" fmla="+- 0 709 524"/>
                                <a:gd name="T7" fmla="*/ 709 h 185"/>
                                <a:gd name="T8" fmla="+- 0 4712 4609"/>
                                <a:gd name="T9" fmla="*/ T8 w 103"/>
                                <a:gd name="T10" fmla="+- 0 524 524"/>
                                <a:gd name="T11" fmla="*/ 524 h 185"/>
                                <a:gd name="T12" fmla="+- 0 4609 4609"/>
                                <a:gd name="T13" fmla="*/ T12 w 103"/>
                                <a:gd name="T14" fmla="+- 0 524 524"/>
                                <a:gd name="T15" fmla="*/ 524 h 185"/>
                                <a:gd name="T16" fmla="+- 0 4609 4609"/>
                                <a:gd name="T17" fmla="*/ T16 w 103"/>
                                <a:gd name="T18" fmla="+- 0 709 524"/>
                                <a:gd name="T19" fmla="*/ 709 h 185"/>
                              </a:gdLst>
                              <a:ahLst/>
                              <a:cxnLst>
                                <a:cxn ang="0">
                                  <a:pos x="T1" y="T3"/>
                                </a:cxn>
                                <a:cxn ang="0">
                                  <a:pos x="T5" y="T7"/>
                                </a:cxn>
                                <a:cxn ang="0">
                                  <a:pos x="T9" y="T11"/>
                                </a:cxn>
                                <a:cxn ang="0">
                                  <a:pos x="T13" y="T15"/>
                                </a:cxn>
                                <a:cxn ang="0">
                                  <a:pos x="T17" y="T19"/>
                                </a:cxn>
                              </a:cxnLst>
                              <a:rect l="0" t="0" r="r" b="b"/>
                              <a:pathLst>
                                <a:path w="103" h="185">
                                  <a:moveTo>
                                    <a:pt x="0" y="185"/>
                                  </a:moveTo>
                                  <a:lnTo>
                                    <a:pt x="103" y="185"/>
                                  </a:lnTo>
                                  <a:lnTo>
                                    <a:pt x="103" y="0"/>
                                  </a:lnTo>
                                  <a:lnTo>
                                    <a:pt x="0" y="0"/>
                                  </a:lnTo>
                                  <a:lnTo>
                                    <a:pt x="0" y="185"/>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104"/>
                        <wpg:cNvGrpSpPr>
                          <a:grpSpLocks/>
                        </wpg:cNvGrpSpPr>
                        <wpg:grpSpPr bwMode="auto">
                          <a:xfrm>
                            <a:off x="684" y="524"/>
                            <a:ext cx="3925" cy="185"/>
                            <a:chOff x="684" y="524"/>
                            <a:chExt cx="3925" cy="185"/>
                          </a:xfrm>
                        </wpg:grpSpPr>
                        <wps:wsp>
                          <wps:cNvPr id="298" name="Freeform 105"/>
                          <wps:cNvSpPr>
                            <a:spLocks/>
                          </wps:cNvSpPr>
                          <wps:spPr bwMode="auto">
                            <a:xfrm>
                              <a:off x="684" y="524"/>
                              <a:ext cx="3925" cy="185"/>
                            </a:xfrm>
                            <a:custGeom>
                              <a:avLst/>
                              <a:gdLst>
                                <a:gd name="T0" fmla="+- 0 4609 684"/>
                                <a:gd name="T1" fmla="*/ T0 w 3925"/>
                                <a:gd name="T2" fmla="+- 0 709 524"/>
                                <a:gd name="T3" fmla="*/ 709 h 185"/>
                                <a:gd name="T4" fmla="+- 0 4609 684"/>
                                <a:gd name="T5" fmla="*/ T4 w 3925"/>
                                <a:gd name="T6" fmla="+- 0 524 524"/>
                                <a:gd name="T7" fmla="*/ 524 h 185"/>
                                <a:gd name="T8" fmla="+- 0 684 684"/>
                                <a:gd name="T9" fmla="*/ T8 w 3925"/>
                                <a:gd name="T10" fmla="+- 0 524 524"/>
                                <a:gd name="T11" fmla="*/ 524 h 185"/>
                                <a:gd name="T12" fmla="+- 0 684 684"/>
                                <a:gd name="T13" fmla="*/ T12 w 3925"/>
                                <a:gd name="T14" fmla="+- 0 709 524"/>
                                <a:gd name="T15" fmla="*/ 709 h 185"/>
                                <a:gd name="T16" fmla="+- 0 4609 684"/>
                                <a:gd name="T17" fmla="*/ T16 w 3925"/>
                                <a:gd name="T18" fmla="+- 0 709 524"/>
                                <a:gd name="T19" fmla="*/ 709 h 185"/>
                              </a:gdLst>
                              <a:ahLst/>
                              <a:cxnLst>
                                <a:cxn ang="0">
                                  <a:pos x="T1" y="T3"/>
                                </a:cxn>
                                <a:cxn ang="0">
                                  <a:pos x="T5" y="T7"/>
                                </a:cxn>
                                <a:cxn ang="0">
                                  <a:pos x="T9" y="T11"/>
                                </a:cxn>
                                <a:cxn ang="0">
                                  <a:pos x="T13" y="T15"/>
                                </a:cxn>
                                <a:cxn ang="0">
                                  <a:pos x="T17" y="T19"/>
                                </a:cxn>
                              </a:cxnLst>
                              <a:rect l="0" t="0" r="r" b="b"/>
                              <a:pathLst>
                                <a:path w="3925" h="185">
                                  <a:moveTo>
                                    <a:pt x="3925" y="185"/>
                                  </a:moveTo>
                                  <a:lnTo>
                                    <a:pt x="3925" y="0"/>
                                  </a:lnTo>
                                  <a:lnTo>
                                    <a:pt x="0" y="0"/>
                                  </a:lnTo>
                                  <a:lnTo>
                                    <a:pt x="0" y="185"/>
                                  </a:lnTo>
                                  <a:lnTo>
                                    <a:pt x="3925" y="185"/>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102"/>
                        <wpg:cNvGrpSpPr>
                          <a:grpSpLocks/>
                        </wpg:cNvGrpSpPr>
                        <wpg:grpSpPr bwMode="auto">
                          <a:xfrm>
                            <a:off x="4722" y="524"/>
                            <a:ext cx="103" cy="185"/>
                            <a:chOff x="4722" y="524"/>
                            <a:chExt cx="103" cy="185"/>
                          </a:xfrm>
                        </wpg:grpSpPr>
                        <wps:wsp>
                          <wps:cNvPr id="300" name="Freeform 103"/>
                          <wps:cNvSpPr>
                            <a:spLocks/>
                          </wps:cNvSpPr>
                          <wps:spPr bwMode="auto">
                            <a:xfrm>
                              <a:off x="4722" y="524"/>
                              <a:ext cx="103" cy="185"/>
                            </a:xfrm>
                            <a:custGeom>
                              <a:avLst/>
                              <a:gdLst>
                                <a:gd name="T0" fmla="+- 0 4722 4722"/>
                                <a:gd name="T1" fmla="*/ T0 w 103"/>
                                <a:gd name="T2" fmla="+- 0 709 524"/>
                                <a:gd name="T3" fmla="*/ 709 h 185"/>
                                <a:gd name="T4" fmla="+- 0 4825 4722"/>
                                <a:gd name="T5" fmla="*/ T4 w 103"/>
                                <a:gd name="T6" fmla="+- 0 709 524"/>
                                <a:gd name="T7" fmla="*/ 709 h 185"/>
                                <a:gd name="T8" fmla="+- 0 4825 4722"/>
                                <a:gd name="T9" fmla="*/ T8 w 103"/>
                                <a:gd name="T10" fmla="+- 0 524 524"/>
                                <a:gd name="T11" fmla="*/ 524 h 185"/>
                                <a:gd name="T12" fmla="+- 0 4722 4722"/>
                                <a:gd name="T13" fmla="*/ T12 w 103"/>
                                <a:gd name="T14" fmla="+- 0 524 524"/>
                                <a:gd name="T15" fmla="*/ 524 h 185"/>
                                <a:gd name="T16" fmla="+- 0 4722 4722"/>
                                <a:gd name="T17" fmla="*/ T16 w 103"/>
                                <a:gd name="T18" fmla="+- 0 709 524"/>
                                <a:gd name="T19" fmla="*/ 709 h 185"/>
                              </a:gdLst>
                              <a:ahLst/>
                              <a:cxnLst>
                                <a:cxn ang="0">
                                  <a:pos x="T1" y="T3"/>
                                </a:cxn>
                                <a:cxn ang="0">
                                  <a:pos x="T5" y="T7"/>
                                </a:cxn>
                                <a:cxn ang="0">
                                  <a:pos x="T9" y="T11"/>
                                </a:cxn>
                                <a:cxn ang="0">
                                  <a:pos x="T13" y="T15"/>
                                </a:cxn>
                                <a:cxn ang="0">
                                  <a:pos x="T17" y="T19"/>
                                </a:cxn>
                              </a:cxnLst>
                              <a:rect l="0" t="0" r="r" b="b"/>
                              <a:pathLst>
                                <a:path w="103" h="185">
                                  <a:moveTo>
                                    <a:pt x="0" y="185"/>
                                  </a:moveTo>
                                  <a:lnTo>
                                    <a:pt x="103" y="185"/>
                                  </a:lnTo>
                                  <a:lnTo>
                                    <a:pt x="103" y="0"/>
                                  </a:lnTo>
                                  <a:lnTo>
                                    <a:pt x="0" y="0"/>
                                  </a:lnTo>
                                  <a:lnTo>
                                    <a:pt x="0" y="185"/>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100"/>
                        <wpg:cNvGrpSpPr>
                          <a:grpSpLocks/>
                        </wpg:cNvGrpSpPr>
                        <wpg:grpSpPr bwMode="auto">
                          <a:xfrm>
                            <a:off x="5689" y="524"/>
                            <a:ext cx="104" cy="185"/>
                            <a:chOff x="5689" y="524"/>
                            <a:chExt cx="104" cy="185"/>
                          </a:xfrm>
                        </wpg:grpSpPr>
                        <wps:wsp>
                          <wps:cNvPr id="302" name="Freeform 101"/>
                          <wps:cNvSpPr>
                            <a:spLocks/>
                          </wps:cNvSpPr>
                          <wps:spPr bwMode="auto">
                            <a:xfrm>
                              <a:off x="5689" y="524"/>
                              <a:ext cx="104" cy="185"/>
                            </a:xfrm>
                            <a:custGeom>
                              <a:avLst/>
                              <a:gdLst>
                                <a:gd name="T0" fmla="+- 0 5689 5689"/>
                                <a:gd name="T1" fmla="*/ T0 w 104"/>
                                <a:gd name="T2" fmla="+- 0 709 524"/>
                                <a:gd name="T3" fmla="*/ 709 h 185"/>
                                <a:gd name="T4" fmla="+- 0 5793 5689"/>
                                <a:gd name="T5" fmla="*/ T4 w 104"/>
                                <a:gd name="T6" fmla="+- 0 709 524"/>
                                <a:gd name="T7" fmla="*/ 709 h 185"/>
                                <a:gd name="T8" fmla="+- 0 5793 5689"/>
                                <a:gd name="T9" fmla="*/ T8 w 104"/>
                                <a:gd name="T10" fmla="+- 0 524 524"/>
                                <a:gd name="T11" fmla="*/ 524 h 185"/>
                                <a:gd name="T12" fmla="+- 0 5689 5689"/>
                                <a:gd name="T13" fmla="*/ T12 w 104"/>
                                <a:gd name="T14" fmla="+- 0 524 524"/>
                                <a:gd name="T15" fmla="*/ 524 h 185"/>
                                <a:gd name="T16" fmla="+- 0 5689 5689"/>
                                <a:gd name="T17" fmla="*/ T16 w 104"/>
                                <a:gd name="T18" fmla="+- 0 709 524"/>
                                <a:gd name="T19" fmla="*/ 709 h 185"/>
                              </a:gdLst>
                              <a:ahLst/>
                              <a:cxnLst>
                                <a:cxn ang="0">
                                  <a:pos x="T1" y="T3"/>
                                </a:cxn>
                                <a:cxn ang="0">
                                  <a:pos x="T5" y="T7"/>
                                </a:cxn>
                                <a:cxn ang="0">
                                  <a:pos x="T9" y="T11"/>
                                </a:cxn>
                                <a:cxn ang="0">
                                  <a:pos x="T13" y="T15"/>
                                </a:cxn>
                                <a:cxn ang="0">
                                  <a:pos x="T17" y="T19"/>
                                </a:cxn>
                              </a:cxnLst>
                              <a:rect l="0" t="0" r="r" b="b"/>
                              <a:pathLst>
                                <a:path w="104" h="185">
                                  <a:moveTo>
                                    <a:pt x="0" y="185"/>
                                  </a:moveTo>
                                  <a:lnTo>
                                    <a:pt x="104" y="185"/>
                                  </a:lnTo>
                                  <a:lnTo>
                                    <a:pt x="104" y="0"/>
                                  </a:lnTo>
                                  <a:lnTo>
                                    <a:pt x="0" y="0"/>
                                  </a:lnTo>
                                  <a:lnTo>
                                    <a:pt x="0" y="185"/>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98"/>
                        <wpg:cNvGrpSpPr>
                          <a:grpSpLocks/>
                        </wpg:cNvGrpSpPr>
                        <wpg:grpSpPr bwMode="auto">
                          <a:xfrm>
                            <a:off x="4825" y="524"/>
                            <a:ext cx="864" cy="185"/>
                            <a:chOff x="4825" y="524"/>
                            <a:chExt cx="864" cy="185"/>
                          </a:xfrm>
                        </wpg:grpSpPr>
                        <wps:wsp>
                          <wps:cNvPr id="304" name="Freeform 99"/>
                          <wps:cNvSpPr>
                            <a:spLocks/>
                          </wps:cNvSpPr>
                          <wps:spPr bwMode="auto">
                            <a:xfrm>
                              <a:off x="4825" y="524"/>
                              <a:ext cx="864" cy="185"/>
                            </a:xfrm>
                            <a:custGeom>
                              <a:avLst/>
                              <a:gdLst>
                                <a:gd name="T0" fmla="+- 0 5689 4825"/>
                                <a:gd name="T1" fmla="*/ T0 w 864"/>
                                <a:gd name="T2" fmla="+- 0 709 524"/>
                                <a:gd name="T3" fmla="*/ 709 h 185"/>
                                <a:gd name="T4" fmla="+- 0 5689 4825"/>
                                <a:gd name="T5" fmla="*/ T4 w 864"/>
                                <a:gd name="T6" fmla="+- 0 524 524"/>
                                <a:gd name="T7" fmla="*/ 524 h 185"/>
                                <a:gd name="T8" fmla="+- 0 4825 4825"/>
                                <a:gd name="T9" fmla="*/ T8 w 864"/>
                                <a:gd name="T10" fmla="+- 0 524 524"/>
                                <a:gd name="T11" fmla="*/ 524 h 185"/>
                                <a:gd name="T12" fmla="+- 0 4825 4825"/>
                                <a:gd name="T13" fmla="*/ T12 w 864"/>
                                <a:gd name="T14" fmla="+- 0 709 524"/>
                                <a:gd name="T15" fmla="*/ 709 h 185"/>
                                <a:gd name="T16" fmla="+- 0 5689 4825"/>
                                <a:gd name="T17" fmla="*/ T16 w 864"/>
                                <a:gd name="T18" fmla="+- 0 709 524"/>
                                <a:gd name="T19" fmla="*/ 709 h 185"/>
                              </a:gdLst>
                              <a:ahLst/>
                              <a:cxnLst>
                                <a:cxn ang="0">
                                  <a:pos x="T1" y="T3"/>
                                </a:cxn>
                                <a:cxn ang="0">
                                  <a:pos x="T5" y="T7"/>
                                </a:cxn>
                                <a:cxn ang="0">
                                  <a:pos x="T9" y="T11"/>
                                </a:cxn>
                                <a:cxn ang="0">
                                  <a:pos x="T13" y="T15"/>
                                </a:cxn>
                                <a:cxn ang="0">
                                  <a:pos x="T17" y="T19"/>
                                </a:cxn>
                              </a:cxnLst>
                              <a:rect l="0" t="0" r="r" b="b"/>
                              <a:pathLst>
                                <a:path w="864" h="185">
                                  <a:moveTo>
                                    <a:pt x="864" y="185"/>
                                  </a:moveTo>
                                  <a:lnTo>
                                    <a:pt x="864" y="0"/>
                                  </a:lnTo>
                                  <a:lnTo>
                                    <a:pt x="0" y="0"/>
                                  </a:lnTo>
                                  <a:lnTo>
                                    <a:pt x="0" y="185"/>
                                  </a:lnTo>
                                  <a:lnTo>
                                    <a:pt x="864" y="185"/>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05"/>
                        <wpg:cNvGrpSpPr>
                          <a:grpSpLocks/>
                        </wpg:cNvGrpSpPr>
                        <wpg:grpSpPr bwMode="auto">
                          <a:xfrm>
                            <a:off x="571" y="519"/>
                            <a:ext cx="5231" cy="2"/>
                            <a:chOff x="571" y="519"/>
                            <a:chExt cx="5231" cy="2"/>
                          </a:xfrm>
                        </wpg:grpSpPr>
                        <wps:wsp>
                          <wps:cNvPr id="306" name="Freeform 306"/>
                          <wps:cNvSpPr>
                            <a:spLocks/>
                          </wps:cNvSpPr>
                          <wps:spPr bwMode="auto">
                            <a:xfrm>
                              <a:off x="571" y="519"/>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94"/>
                        <wpg:cNvGrpSpPr>
                          <a:grpSpLocks/>
                        </wpg:cNvGrpSpPr>
                        <wpg:grpSpPr bwMode="auto">
                          <a:xfrm>
                            <a:off x="4717" y="524"/>
                            <a:ext cx="2" cy="2115"/>
                            <a:chOff x="4717" y="524"/>
                            <a:chExt cx="2" cy="2115"/>
                          </a:xfrm>
                        </wpg:grpSpPr>
                        <wps:wsp>
                          <wps:cNvPr id="308" name="Freeform 95"/>
                          <wps:cNvSpPr>
                            <a:spLocks/>
                          </wps:cNvSpPr>
                          <wps:spPr bwMode="auto">
                            <a:xfrm>
                              <a:off x="4717" y="524"/>
                              <a:ext cx="2" cy="2115"/>
                            </a:xfrm>
                            <a:custGeom>
                              <a:avLst/>
                              <a:gdLst>
                                <a:gd name="T0" fmla="+- 0 524 524"/>
                                <a:gd name="T1" fmla="*/ 524 h 2115"/>
                                <a:gd name="T2" fmla="+- 0 2639 524"/>
                                <a:gd name="T3" fmla="*/ 2639 h 2115"/>
                              </a:gdLst>
                              <a:ahLst/>
                              <a:cxnLst>
                                <a:cxn ang="0">
                                  <a:pos x="0" y="T1"/>
                                </a:cxn>
                                <a:cxn ang="0">
                                  <a:pos x="0" y="T3"/>
                                </a:cxn>
                              </a:cxnLst>
                              <a:rect l="0" t="0" r="r" b="b"/>
                              <a:pathLst>
                                <a:path h="2115">
                                  <a:moveTo>
                                    <a:pt x="0" y="0"/>
                                  </a:moveTo>
                                  <a:lnTo>
                                    <a:pt x="0" y="21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92"/>
                        <wpg:cNvGrpSpPr>
                          <a:grpSpLocks/>
                        </wpg:cNvGrpSpPr>
                        <wpg:grpSpPr bwMode="auto">
                          <a:xfrm>
                            <a:off x="571" y="714"/>
                            <a:ext cx="5231" cy="2"/>
                            <a:chOff x="571" y="714"/>
                            <a:chExt cx="5231" cy="2"/>
                          </a:xfrm>
                        </wpg:grpSpPr>
                        <wps:wsp>
                          <wps:cNvPr id="310" name="Freeform 93"/>
                          <wps:cNvSpPr>
                            <a:spLocks/>
                          </wps:cNvSpPr>
                          <wps:spPr bwMode="auto">
                            <a:xfrm>
                              <a:off x="571" y="714"/>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90"/>
                        <wpg:cNvGrpSpPr>
                          <a:grpSpLocks/>
                        </wpg:cNvGrpSpPr>
                        <wpg:grpSpPr bwMode="auto">
                          <a:xfrm>
                            <a:off x="571" y="906"/>
                            <a:ext cx="5231" cy="2"/>
                            <a:chOff x="571" y="906"/>
                            <a:chExt cx="5231" cy="2"/>
                          </a:xfrm>
                        </wpg:grpSpPr>
                        <wps:wsp>
                          <wps:cNvPr id="312" name="Freeform 91"/>
                          <wps:cNvSpPr>
                            <a:spLocks/>
                          </wps:cNvSpPr>
                          <wps:spPr bwMode="auto">
                            <a:xfrm>
                              <a:off x="571" y="906"/>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88"/>
                        <wpg:cNvGrpSpPr>
                          <a:grpSpLocks/>
                        </wpg:cNvGrpSpPr>
                        <wpg:grpSpPr bwMode="auto">
                          <a:xfrm>
                            <a:off x="571" y="1100"/>
                            <a:ext cx="5231" cy="2"/>
                            <a:chOff x="571" y="1100"/>
                            <a:chExt cx="5231" cy="2"/>
                          </a:xfrm>
                        </wpg:grpSpPr>
                        <wps:wsp>
                          <wps:cNvPr id="314" name="Freeform 89"/>
                          <wps:cNvSpPr>
                            <a:spLocks/>
                          </wps:cNvSpPr>
                          <wps:spPr bwMode="auto">
                            <a:xfrm>
                              <a:off x="571" y="1100"/>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86"/>
                        <wpg:cNvGrpSpPr>
                          <a:grpSpLocks/>
                        </wpg:cNvGrpSpPr>
                        <wpg:grpSpPr bwMode="auto">
                          <a:xfrm>
                            <a:off x="571" y="1292"/>
                            <a:ext cx="5231" cy="2"/>
                            <a:chOff x="571" y="1292"/>
                            <a:chExt cx="5231" cy="2"/>
                          </a:xfrm>
                        </wpg:grpSpPr>
                        <wps:wsp>
                          <wps:cNvPr id="316" name="Freeform 87"/>
                          <wps:cNvSpPr>
                            <a:spLocks/>
                          </wps:cNvSpPr>
                          <wps:spPr bwMode="auto">
                            <a:xfrm>
                              <a:off x="571" y="1292"/>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84"/>
                        <wpg:cNvGrpSpPr>
                          <a:grpSpLocks/>
                        </wpg:cNvGrpSpPr>
                        <wpg:grpSpPr bwMode="auto">
                          <a:xfrm>
                            <a:off x="571" y="1484"/>
                            <a:ext cx="5231" cy="2"/>
                            <a:chOff x="571" y="1484"/>
                            <a:chExt cx="5231" cy="2"/>
                          </a:xfrm>
                        </wpg:grpSpPr>
                        <wps:wsp>
                          <wps:cNvPr id="318" name="Freeform 85"/>
                          <wps:cNvSpPr>
                            <a:spLocks/>
                          </wps:cNvSpPr>
                          <wps:spPr bwMode="auto">
                            <a:xfrm>
                              <a:off x="571" y="1484"/>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82"/>
                        <wpg:cNvGrpSpPr>
                          <a:grpSpLocks/>
                        </wpg:cNvGrpSpPr>
                        <wpg:grpSpPr bwMode="auto">
                          <a:xfrm>
                            <a:off x="571" y="1679"/>
                            <a:ext cx="5231" cy="2"/>
                            <a:chOff x="571" y="1679"/>
                            <a:chExt cx="5231" cy="2"/>
                          </a:xfrm>
                        </wpg:grpSpPr>
                        <wps:wsp>
                          <wps:cNvPr id="96" name="Freeform 83"/>
                          <wps:cNvSpPr>
                            <a:spLocks/>
                          </wps:cNvSpPr>
                          <wps:spPr bwMode="auto">
                            <a:xfrm>
                              <a:off x="571" y="1679"/>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80"/>
                        <wpg:cNvGrpSpPr>
                          <a:grpSpLocks/>
                        </wpg:cNvGrpSpPr>
                        <wpg:grpSpPr bwMode="auto">
                          <a:xfrm>
                            <a:off x="571" y="1871"/>
                            <a:ext cx="5231" cy="2"/>
                            <a:chOff x="571" y="1871"/>
                            <a:chExt cx="5231" cy="2"/>
                          </a:xfrm>
                        </wpg:grpSpPr>
                        <wps:wsp>
                          <wps:cNvPr id="98" name="Freeform 81"/>
                          <wps:cNvSpPr>
                            <a:spLocks/>
                          </wps:cNvSpPr>
                          <wps:spPr bwMode="auto">
                            <a:xfrm>
                              <a:off x="571" y="1871"/>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78"/>
                        <wpg:cNvGrpSpPr>
                          <a:grpSpLocks/>
                        </wpg:cNvGrpSpPr>
                        <wpg:grpSpPr bwMode="auto">
                          <a:xfrm>
                            <a:off x="571" y="2065"/>
                            <a:ext cx="5231" cy="2"/>
                            <a:chOff x="571" y="2065"/>
                            <a:chExt cx="5231" cy="2"/>
                          </a:xfrm>
                        </wpg:grpSpPr>
                        <wps:wsp>
                          <wps:cNvPr id="100" name="Freeform 79"/>
                          <wps:cNvSpPr>
                            <a:spLocks/>
                          </wps:cNvSpPr>
                          <wps:spPr bwMode="auto">
                            <a:xfrm>
                              <a:off x="571" y="2065"/>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76"/>
                        <wpg:cNvGrpSpPr>
                          <a:grpSpLocks/>
                        </wpg:cNvGrpSpPr>
                        <wpg:grpSpPr bwMode="auto">
                          <a:xfrm>
                            <a:off x="571" y="2257"/>
                            <a:ext cx="5231" cy="2"/>
                            <a:chOff x="571" y="2257"/>
                            <a:chExt cx="5231" cy="2"/>
                          </a:xfrm>
                        </wpg:grpSpPr>
                        <wps:wsp>
                          <wps:cNvPr id="102" name="Freeform 77"/>
                          <wps:cNvSpPr>
                            <a:spLocks/>
                          </wps:cNvSpPr>
                          <wps:spPr bwMode="auto">
                            <a:xfrm>
                              <a:off x="571" y="2257"/>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74"/>
                        <wpg:cNvGrpSpPr>
                          <a:grpSpLocks/>
                        </wpg:cNvGrpSpPr>
                        <wpg:grpSpPr bwMode="auto">
                          <a:xfrm>
                            <a:off x="571" y="2451"/>
                            <a:ext cx="5231" cy="2"/>
                            <a:chOff x="571" y="2451"/>
                            <a:chExt cx="5231" cy="2"/>
                          </a:xfrm>
                        </wpg:grpSpPr>
                        <wps:wsp>
                          <wps:cNvPr id="104" name="Freeform 75"/>
                          <wps:cNvSpPr>
                            <a:spLocks/>
                          </wps:cNvSpPr>
                          <wps:spPr bwMode="auto">
                            <a:xfrm>
                              <a:off x="571" y="2451"/>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72"/>
                        <wpg:cNvGrpSpPr>
                          <a:grpSpLocks/>
                        </wpg:cNvGrpSpPr>
                        <wpg:grpSpPr bwMode="auto">
                          <a:xfrm>
                            <a:off x="571" y="2643"/>
                            <a:ext cx="5231" cy="2"/>
                            <a:chOff x="571" y="2643"/>
                            <a:chExt cx="5231" cy="2"/>
                          </a:xfrm>
                        </wpg:grpSpPr>
                        <wps:wsp>
                          <wps:cNvPr id="106" name="Freeform 73"/>
                          <wps:cNvSpPr>
                            <a:spLocks/>
                          </wps:cNvSpPr>
                          <wps:spPr bwMode="auto">
                            <a:xfrm>
                              <a:off x="571" y="2643"/>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70"/>
                        <wpg:cNvGrpSpPr>
                          <a:grpSpLocks/>
                        </wpg:cNvGrpSpPr>
                        <wpg:grpSpPr bwMode="auto">
                          <a:xfrm>
                            <a:off x="571" y="2838"/>
                            <a:ext cx="5231" cy="2"/>
                            <a:chOff x="571" y="2838"/>
                            <a:chExt cx="5231" cy="2"/>
                          </a:xfrm>
                        </wpg:grpSpPr>
                        <wps:wsp>
                          <wps:cNvPr id="108" name="Freeform 71"/>
                          <wps:cNvSpPr>
                            <a:spLocks/>
                          </wps:cNvSpPr>
                          <wps:spPr bwMode="auto">
                            <a:xfrm>
                              <a:off x="571" y="2838"/>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68"/>
                        <wpg:cNvGrpSpPr>
                          <a:grpSpLocks/>
                        </wpg:cNvGrpSpPr>
                        <wpg:grpSpPr bwMode="auto">
                          <a:xfrm>
                            <a:off x="571" y="3397"/>
                            <a:ext cx="5231" cy="2"/>
                            <a:chOff x="571" y="3397"/>
                            <a:chExt cx="5231" cy="2"/>
                          </a:xfrm>
                        </wpg:grpSpPr>
                        <wps:wsp>
                          <wps:cNvPr id="110" name="Freeform 69"/>
                          <wps:cNvSpPr>
                            <a:spLocks/>
                          </wps:cNvSpPr>
                          <wps:spPr bwMode="auto">
                            <a:xfrm>
                              <a:off x="571" y="3397"/>
                              <a:ext cx="5231" cy="2"/>
                            </a:xfrm>
                            <a:custGeom>
                              <a:avLst/>
                              <a:gdLst>
                                <a:gd name="T0" fmla="+- 0 571 571"/>
                                <a:gd name="T1" fmla="*/ T0 w 5231"/>
                                <a:gd name="T2" fmla="+- 0 5802 571"/>
                                <a:gd name="T3" fmla="*/ T2 w 5231"/>
                              </a:gdLst>
                              <a:ahLst/>
                              <a:cxnLst>
                                <a:cxn ang="0">
                                  <a:pos x="T1" y="0"/>
                                </a:cxn>
                                <a:cxn ang="0">
                                  <a:pos x="T3" y="0"/>
                                </a:cxn>
                              </a:cxnLst>
                              <a:rect l="0" t="0" r="r" b="b"/>
                              <a:pathLst>
                                <a:path w="5231">
                                  <a:moveTo>
                                    <a:pt x="0" y="0"/>
                                  </a:moveTo>
                                  <a:lnTo>
                                    <a:pt x="52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65"/>
                        <wpg:cNvGrpSpPr>
                          <a:grpSpLocks/>
                        </wpg:cNvGrpSpPr>
                        <wpg:grpSpPr bwMode="auto">
                          <a:xfrm>
                            <a:off x="5862" y="256"/>
                            <a:ext cx="5359" cy="3180"/>
                            <a:chOff x="5862" y="256"/>
                            <a:chExt cx="5359" cy="3180"/>
                          </a:xfrm>
                        </wpg:grpSpPr>
                        <wps:wsp>
                          <wps:cNvPr id="112" name="Freeform 67"/>
                          <wps:cNvSpPr>
                            <a:spLocks/>
                          </wps:cNvSpPr>
                          <wps:spPr bwMode="auto">
                            <a:xfrm>
                              <a:off x="5862" y="256"/>
                              <a:ext cx="5359" cy="3180"/>
                            </a:xfrm>
                            <a:custGeom>
                              <a:avLst/>
                              <a:gdLst>
                                <a:gd name="T0" fmla="+- 0 5862 5862"/>
                                <a:gd name="T1" fmla="*/ T0 w 5359"/>
                                <a:gd name="T2" fmla="+- 0 3436 256"/>
                                <a:gd name="T3" fmla="*/ 3436 h 3180"/>
                                <a:gd name="T4" fmla="+- 0 11221 5862"/>
                                <a:gd name="T5" fmla="*/ T4 w 5359"/>
                                <a:gd name="T6" fmla="+- 0 3436 256"/>
                                <a:gd name="T7" fmla="*/ 3436 h 3180"/>
                                <a:gd name="T8" fmla="+- 0 11221 5862"/>
                                <a:gd name="T9" fmla="*/ T8 w 5359"/>
                                <a:gd name="T10" fmla="+- 0 256 256"/>
                                <a:gd name="T11" fmla="*/ 256 h 3180"/>
                                <a:gd name="T12" fmla="+- 0 5862 5862"/>
                                <a:gd name="T13" fmla="*/ T12 w 5359"/>
                                <a:gd name="T14" fmla="+- 0 256 256"/>
                                <a:gd name="T15" fmla="*/ 256 h 3180"/>
                                <a:gd name="T16" fmla="+- 0 5862 5862"/>
                                <a:gd name="T17" fmla="*/ T16 w 5359"/>
                                <a:gd name="T18" fmla="+- 0 3436 256"/>
                                <a:gd name="T19" fmla="*/ 3436 h 3180"/>
                              </a:gdLst>
                              <a:ahLst/>
                              <a:cxnLst>
                                <a:cxn ang="0">
                                  <a:pos x="T1" y="T3"/>
                                </a:cxn>
                                <a:cxn ang="0">
                                  <a:pos x="T5" y="T7"/>
                                </a:cxn>
                                <a:cxn ang="0">
                                  <a:pos x="T9" y="T11"/>
                                </a:cxn>
                                <a:cxn ang="0">
                                  <a:pos x="T13" y="T15"/>
                                </a:cxn>
                                <a:cxn ang="0">
                                  <a:pos x="T17" y="T19"/>
                                </a:cxn>
                              </a:cxnLst>
                              <a:rect l="0" t="0" r="r" b="b"/>
                              <a:pathLst>
                                <a:path w="5359" h="3180">
                                  <a:moveTo>
                                    <a:pt x="0" y="3180"/>
                                  </a:moveTo>
                                  <a:lnTo>
                                    <a:pt x="5359" y="3180"/>
                                  </a:lnTo>
                                  <a:lnTo>
                                    <a:pt x="5359" y="0"/>
                                  </a:lnTo>
                                  <a:lnTo>
                                    <a:pt x="0" y="0"/>
                                  </a:lnTo>
                                  <a:lnTo>
                                    <a:pt x="0" y="3180"/>
                                  </a:lnTo>
                                  <a:close/>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3"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68" y="333"/>
                              <a:ext cx="5347" cy="302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4" name="Group 114"/>
                        <wpg:cNvGrpSpPr>
                          <a:grpSpLocks/>
                        </wpg:cNvGrpSpPr>
                        <wpg:grpSpPr bwMode="auto">
                          <a:xfrm>
                            <a:off x="5931" y="329"/>
                            <a:ext cx="5262" cy="248"/>
                            <a:chOff x="5931" y="329"/>
                            <a:chExt cx="5262" cy="248"/>
                          </a:xfrm>
                        </wpg:grpSpPr>
                        <wps:wsp>
                          <wps:cNvPr id="115" name="Freeform 115"/>
                          <wps:cNvSpPr>
                            <a:spLocks/>
                          </wps:cNvSpPr>
                          <wps:spPr bwMode="auto">
                            <a:xfrm>
                              <a:off x="5931" y="329"/>
                              <a:ext cx="5262" cy="248"/>
                            </a:xfrm>
                            <a:custGeom>
                              <a:avLst/>
                              <a:gdLst>
                                <a:gd name="T0" fmla="+- 0 5941 5931"/>
                                <a:gd name="T1" fmla="*/ T0 w 5262"/>
                                <a:gd name="T2" fmla="+- 0 588 329"/>
                                <a:gd name="T3" fmla="*/ 588 h 248"/>
                                <a:gd name="T4" fmla="+- 0 11204 5931"/>
                                <a:gd name="T5" fmla="*/ T4 w 5262"/>
                                <a:gd name="T6" fmla="+- 0 588 329"/>
                                <a:gd name="T7" fmla="*/ 588 h 248"/>
                                <a:gd name="T8" fmla="+- 0 11204 5931"/>
                                <a:gd name="T9" fmla="*/ T8 w 5262"/>
                                <a:gd name="T10" fmla="+- 0 340 329"/>
                                <a:gd name="T11" fmla="*/ 340 h 248"/>
                                <a:gd name="T12" fmla="+- 0 5941 5931"/>
                                <a:gd name="T13" fmla="*/ T12 w 5262"/>
                                <a:gd name="T14" fmla="+- 0 340 329"/>
                                <a:gd name="T15" fmla="*/ 340 h 248"/>
                                <a:gd name="T16" fmla="+- 0 5941 5931"/>
                                <a:gd name="T17" fmla="*/ T16 w 5262"/>
                                <a:gd name="T18" fmla="+- 0 588 329"/>
                                <a:gd name="T19" fmla="*/ 588 h 248"/>
                              </a:gdLst>
                              <a:ahLst/>
                              <a:cxnLst>
                                <a:cxn ang="0">
                                  <a:pos x="T1" y="T3"/>
                                </a:cxn>
                                <a:cxn ang="0">
                                  <a:pos x="T5" y="T7"/>
                                </a:cxn>
                                <a:cxn ang="0">
                                  <a:pos x="T9" y="T11"/>
                                </a:cxn>
                                <a:cxn ang="0">
                                  <a:pos x="T13" y="T15"/>
                                </a:cxn>
                                <a:cxn ang="0">
                                  <a:pos x="T17" y="T19"/>
                                </a:cxn>
                              </a:cxnLst>
                              <a:rect l="0" t="0" r="r" b="b"/>
                              <a:pathLst>
                                <a:path w="5262" h="248">
                                  <a:moveTo>
                                    <a:pt x="10" y="259"/>
                                  </a:moveTo>
                                  <a:lnTo>
                                    <a:pt x="5273" y="259"/>
                                  </a:lnTo>
                                  <a:lnTo>
                                    <a:pt x="5273" y="11"/>
                                  </a:lnTo>
                                  <a:lnTo>
                                    <a:pt x="10" y="11"/>
                                  </a:lnTo>
                                  <a:lnTo>
                                    <a:pt x="10" y="259"/>
                                  </a:lnTo>
                                </a:path>
                              </a:pathLst>
                            </a:custGeom>
                            <a:solidFill>
                              <a:srgbClr val="8DB4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61"/>
                        <wpg:cNvGrpSpPr>
                          <a:grpSpLocks/>
                        </wpg:cNvGrpSpPr>
                        <wpg:grpSpPr bwMode="auto">
                          <a:xfrm>
                            <a:off x="5931" y="566"/>
                            <a:ext cx="5262" cy="259"/>
                            <a:chOff x="5931" y="566"/>
                            <a:chExt cx="5262" cy="259"/>
                          </a:xfrm>
                        </wpg:grpSpPr>
                        <wps:wsp>
                          <wps:cNvPr id="117" name="Freeform 62"/>
                          <wps:cNvSpPr>
                            <a:spLocks/>
                          </wps:cNvSpPr>
                          <wps:spPr bwMode="auto">
                            <a:xfrm>
                              <a:off x="5931" y="566"/>
                              <a:ext cx="5262" cy="259"/>
                            </a:xfrm>
                            <a:custGeom>
                              <a:avLst/>
                              <a:gdLst>
                                <a:gd name="T0" fmla="+- 0 5941 5931"/>
                                <a:gd name="T1" fmla="*/ T0 w 5262"/>
                                <a:gd name="T2" fmla="+- 0 825 566"/>
                                <a:gd name="T3" fmla="*/ 825 h 259"/>
                                <a:gd name="T4" fmla="+- 0 11204 5931"/>
                                <a:gd name="T5" fmla="*/ T4 w 5262"/>
                                <a:gd name="T6" fmla="+- 0 825 566"/>
                                <a:gd name="T7" fmla="*/ 825 h 259"/>
                                <a:gd name="T8" fmla="+- 0 11204 5931"/>
                                <a:gd name="T9" fmla="*/ T8 w 5262"/>
                                <a:gd name="T10" fmla="+- 0 566 566"/>
                                <a:gd name="T11" fmla="*/ 566 h 259"/>
                                <a:gd name="T12" fmla="+- 0 5941 5931"/>
                                <a:gd name="T13" fmla="*/ T12 w 5262"/>
                                <a:gd name="T14" fmla="+- 0 566 566"/>
                                <a:gd name="T15" fmla="*/ 566 h 259"/>
                                <a:gd name="T16" fmla="+- 0 5941 5931"/>
                                <a:gd name="T17" fmla="*/ T16 w 5262"/>
                                <a:gd name="T18" fmla="+- 0 825 566"/>
                                <a:gd name="T19" fmla="*/ 825 h 259"/>
                              </a:gdLst>
                              <a:ahLst/>
                              <a:cxnLst>
                                <a:cxn ang="0">
                                  <a:pos x="T1" y="T3"/>
                                </a:cxn>
                                <a:cxn ang="0">
                                  <a:pos x="T5" y="T7"/>
                                </a:cxn>
                                <a:cxn ang="0">
                                  <a:pos x="T9" y="T11"/>
                                </a:cxn>
                                <a:cxn ang="0">
                                  <a:pos x="T13" y="T15"/>
                                </a:cxn>
                                <a:cxn ang="0">
                                  <a:pos x="T17" y="T19"/>
                                </a:cxn>
                              </a:cxnLst>
                              <a:rect l="0" t="0" r="r" b="b"/>
                              <a:pathLst>
                                <a:path w="5262" h="259">
                                  <a:moveTo>
                                    <a:pt x="10" y="259"/>
                                  </a:moveTo>
                                  <a:lnTo>
                                    <a:pt x="5273" y="259"/>
                                  </a:lnTo>
                                  <a:lnTo>
                                    <a:pt x="5273" y="0"/>
                                  </a:lnTo>
                                  <a:lnTo>
                                    <a:pt x="10" y="0"/>
                                  </a:lnTo>
                                  <a:lnTo>
                                    <a:pt x="10" y="259"/>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59"/>
                        <wpg:cNvGrpSpPr>
                          <a:grpSpLocks/>
                        </wpg:cNvGrpSpPr>
                        <wpg:grpSpPr bwMode="auto">
                          <a:xfrm>
                            <a:off x="10332" y="814"/>
                            <a:ext cx="861" cy="258"/>
                            <a:chOff x="10332" y="814"/>
                            <a:chExt cx="861" cy="258"/>
                          </a:xfrm>
                        </wpg:grpSpPr>
                        <wps:wsp>
                          <wps:cNvPr id="119" name="Freeform 60"/>
                          <wps:cNvSpPr>
                            <a:spLocks/>
                          </wps:cNvSpPr>
                          <wps:spPr bwMode="auto">
                            <a:xfrm>
                              <a:off x="10332" y="814"/>
                              <a:ext cx="861" cy="258"/>
                            </a:xfrm>
                            <a:custGeom>
                              <a:avLst/>
                              <a:gdLst>
                                <a:gd name="T0" fmla="+- 0 10332 10332"/>
                                <a:gd name="T1" fmla="*/ T0 w 861"/>
                                <a:gd name="T2" fmla="+- 0 1073 814"/>
                                <a:gd name="T3" fmla="*/ 1073 h 258"/>
                                <a:gd name="T4" fmla="+- 0 11193 10332"/>
                                <a:gd name="T5" fmla="*/ T4 w 861"/>
                                <a:gd name="T6" fmla="+- 0 1073 814"/>
                                <a:gd name="T7" fmla="*/ 1073 h 258"/>
                                <a:gd name="T8" fmla="+- 0 11193 10332"/>
                                <a:gd name="T9" fmla="*/ T8 w 861"/>
                                <a:gd name="T10" fmla="+- 0 814 814"/>
                                <a:gd name="T11" fmla="*/ 814 h 258"/>
                                <a:gd name="T12" fmla="+- 0 10332 10332"/>
                                <a:gd name="T13" fmla="*/ T12 w 861"/>
                                <a:gd name="T14" fmla="+- 0 814 814"/>
                                <a:gd name="T15" fmla="*/ 814 h 258"/>
                                <a:gd name="T16" fmla="+- 0 10332 10332"/>
                                <a:gd name="T17" fmla="*/ T16 w 861"/>
                                <a:gd name="T18" fmla="+- 0 1073 814"/>
                                <a:gd name="T19" fmla="*/ 1073 h 258"/>
                              </a:gdLst>
                              <a:ahLst/>
                              <a:cxnLst>
                                <a:cxn ang="0">
                                  <a:pos x="T1" y="T3"/>
                                </a:cxn>
                                <a:cxn ang="0">
                                  <a:pos x="T5" y="T7"/>
                                </a:cxn>
                                <a:cxn ang="0">
                                  <a:pos x="T9" y="T11"/>
                                </a:cxn>
                                <a:cxn ang="0">
                                  <a:pos x="T13" y="T15"/>
                                </a:cxn>
                                <a:cxn ang="0">
                                  <a:pos x="T17" y="T19"/>
                                </a:cxn>
                              </a:cxnLst>
                              <a:rect l="0" t="0" r="r" b="b"/>
                              <a:pathLst>
                                <a:path w="861" h="258">
                                  <a:moveTo>
                                    <a:pt x="0" y="259"/>
                                  </a:moveTo>
                                  <a:lnTo>
                                    <a:pt x="861" y="259"/>
                                  </a:lnTo>
                                  <a:lnTo>
                                    <a:pt x="861" y="0"/>
                                  </a:lnTo>
                                  <a:lnTo>
                                    <a:pt x="0" y="0"/>
                                  </a:lnTo>
                                  <a:lnTo>
                                    <a:pt x="0" y="2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57"/>
                        <wpg:cNvGrpSpPr>
                          <a:grpSpLocks/>
                        </wpg:cNvGrpSpPr>
                        <wpg:grpSpPr bwMode="auto">
                          <a:xfrm>
                            <a:off x="10332" y="1062"/>
                            <a:ext cx="861" cy="259"/>
                            <a:chOff x="10332" y="1062"/>
                            <a:chExt cx="861" cy="259"/>
                          </a:xfrm>
                        </wpg:grpSpPr>
                        <wps:wsp>
                          <wps:cNvPr id="121" name="Freeform 58"/>
                          <wps:cNvSpPr>
                            <a:spLocks/>
                          </wps:cNvSpPr>
                          <wps:spPr bwMode="auto">
                            <a:xfrm>
                              <a:off x="10332" y="1062"/>
                              <a:ext cx="861" cy="259"/>
                            </a:xfrm>
                            <a:custGeom>
                              <a:avLst/>
                              <a:gdLst>
                                <a:gd name="T0" fmla="+- 0 10332 10332"/>
                                <a:gd name="T1" fmla="*/ T0 w 861"/>
                                <a:gd name="T2" fmla="+- 0 1321 1062"/>
                                <a:gd name="T3" fmla="*/ 1321 h 259"/>
                                <a:gd name="T4" fmla="+- 0 11193 10332"/>
                                <a:gd name="T5" fmla="*/ T4 w 861"/>
                                <a:gd name="T6" fmla="+- 0 1321 1062"/>
                                <a:gd name="T7" fmla="*/ 1321 h 259"/>
                                <a:gd name="T8" fmla="+- 0 11193 10332"/>
                                <a:gd name="T9" fmla="*/ T8 w 861"/>
                                <a:gd name="T10" fmla="+- 0 1062 1062"/>
                                <a:gd name="T11" fmla="*/ 1062 h 259"/>
                                <a:gd name="T12" fmla="+- 0 10332 10332"/>
                                <a:gd name="T13" fmla="*/ T12 w 861"/>
                                <a:gd name="T14" fmla="+- 0 1062 1062"/>
                                <a:gd name="T15" fmla="*/ 1062 h 259"/>
                                <a:gd name="T16" fmla="+- 0 10332 10332"/>
                                <a:gd name="T17" fmla="*/ T16 w 861"/>
                                <a:gd name="T18" fmla="+- 0 1321 1062"/>
                                <a:gd name="T19" fmla="*/ 1321 h 259"/>
                              </a:gdLst>
                              <a:ahLst/>
                              <a:cxnLst>
                                <a:cxn ang="0">
                                  <a:pos x="T1" y="T3"/>
                                </a:cxn>
                                <a:cxn ang="0">
                                  <a:pos x="T5" y="T7"/>
                                </a:cxn>
                                <a:cxn ang="0">
                                  <a:pos x="T9" y="T11"/>
                                </a:cxn>
                                <a:cxn ang="0">
                                  <a:pos x="T13" y="T15"/>
                                </a:cxn>
                                <a:cxn ang="0">
                                  <a:pos x="T17" y="T19"/>
                                </a:cxn>
                              </a:cxnLst>
                              <a:rect l="0" t="0" r="r" b="b"/>
                              <a:pathLst>
                                <a:path w="861" h="259">
                                  <a:moveTo>
                                    <a:pt x="0" y="259"/>
                                  </a:moveTo>
                                  <a:lnTo>
                                    <a:pt x="861" y="259"/>
                                  </a:lnTo>
                                  <a:lnTo>
                                    <a:pt x="861" y="0"/>
                                  </a:lnTo>
                                  <a:lnTo>
                                    <a:pt x="0" y="0"/>
                                  </a:lnTo>
                                  <a:lnTo>
                                    <a:pt x="0" y="2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55"/>
                        <wpg:cNvGrpSpPr>
                          <a:grpSpLocks/>
                        </wpg:cNvGrpSpPr>
                        <wpg:grpSpPr bwMode="auto">
                          <a:xfrm>
                            <a:off x="10332" y="1310"/>
                            <a:ext cx="861" cy="258"/>
                            <a:chOff x="10332" y="1310"/>
                            <a:chExt cx="861" cy="258"/>
                          </a:xfrm>
                        </wpg:grpSpPr>
                        <wps:wsp>
                          <wps:cNvPr id="123" name="Freeform 56"/>
                          <wps:cNvSpPr>
                            <a:spLocks/>
                          </wps:cNvSpPr>
                          <wps:spPr bwMode="auto">
                            <a:xfrm>
                              <a:off x="10332" y="1310"/>
                              <a:ext cx="861" cy="258"/>
                            </a:xfrm>
                            <a:custGeom>
                              <a:avLst/>
                              <a:gdLst>
                                <a:gd name="T0" fmla="+- 0 10332 10332"/>
                                <a:gd name="T1" fmla="*/ T0 w 861"/>
                                <a:gd name="T2" fmla="+- 0 1568 1310"/>
                                <a:gd name="T3" fmla="*/ 1568 h 258"/>
                                <a:gd name="T4" fmla="+- 0 11193 10332"/>
                                <a:gd name="T5" fmla="*/ T4 w 861"/>
                                <a:gd name="T6" fmla="+- 0 1568 1310"/>
                                <a:gd name="T7" fmla="*/ 1568 h 258"/>
                                <a:gd name="T8" fmla="+- 0 11193 10332"/>
                                <a:gd name="T9" fmla="*/ T8 w 861"/>
                                <a:gd name="T10" fmla="+- 0 1310 1310"/>
                                <a:gd name="T11" fmla="*/ 1310 h 258"/>
                                <a:gd name="T12" fmla="+- 0 10332 10332"/>
                                <a:gd name="T13" fmla="*/ T12 w 861"/>
                                <a:gd name="T14" fmla="+- 0 1310 1310"/>
                                <a:gd name="T15" fmla="*/ 1310 h 258"/>
                                <a:gd name="T16" fmla="+- 0 10332 10332"/>
                                <a:gd name="T17" fmla="*/ T16 w 861"/>
                                <a:gd name="T18" fmla="+- 0 1568 1310"/>
                                <a:gd name="T19" fmla="*/ 1568 h 258"/>
                              </a:gdLst>
                              <a:ahLst/>
                              <a:cxnLst>
                                <a:cxn ang="0">
                                  <a:pos x="T1" y="T3"/>
                                </a:cxn>
                                <a:cxn ang="0">
                                  <a:pos x="T5" y="T7"/>
                                </a:cxn>
                                <a:cxn ang="0">
                                  <a:pos x="T9" y="T11"/>
                                </a:cxn>
                                <a:cxn ang="0">
                                  <a:pos x="T13" y="T15"/>
                                </a:cxn>
                                <a:cxn ang="0">
                                  <a:pos x="T17" y="T19"/>
                                </a:cxn>
                              </a:cxnLst>
                              <a:rect l="0" t="0" r="r" b="b"/>
                              <a:pathLst>
                                <a:path w="861" h="258">
                                  <a:moveTo>
                                    <a:pt x="0" y="258"/>
                                  </a:moveTo>
                                  <a:lnTo>
                                    <a:pt x="861" y="258"/>
                                  </a:lnTo>
                                  <a:lnTo>
                                    <a:pt x="861" y="0"/>
                                  </a:lnTo>
                                  <a:lnTo>
                                    <a:pt x="0" y="0"/>
                                  </a:lnTo>
                                  <a:lnTo>
                                    <a:pt x="0" y="2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53"/>
                        <wpg:cNvGrpSpPr>
                          <a:grpSpLocks/>
                        </wpg:cNvGrpSpPr>
                        <wpg:grpSpPr bwMode="auto">
                          <a:xfrm>
                            <a:off x="10332" y="1558"/>
                            <a:ext cx="861" cy="259"/>
                            <a:chOff x="10332" y="1558"/>
                            <a:chExt cx="861" cy="259"/>
                          </a:xfrm>
                        </wpg:grpSpPr>
                        <wps:wsp>
                          <wps:cNvPr id="127" name="Freeform 54"/>
                          <wps:cNvSpPr>
                            <a:spLocks/>
                          </wps:cNvSpPr>
                          <wps:spPr bwMode="auto">
                            <a:xfrm>
                              <a:off x="10332" y="1558"/>
                              <a:ext cx="861" cy="259"/>
                            </a:xfrm>
                            <a:custGeom>
                              <a:avLst/>
                              <a:gdLst>
                                <a:gd name="T0" fmla="+- 0 10332 10332"/>
                                <a:gd name="T1" fmla="*/ T0 w 861"/>
                                <a:gd name="T2" fmla="+- 0 1816 1558"/>
                                <a:gd name="T3" fmla="*/ 1816 h 259"/>
                                <a:gd name="T4" fmla="+- 0 11193 10332"/>
                                <a:gd name="T5" fmla="*/ T4 w 861"/>
                                <a:gd name="T6" fmla="+- 0 1816 1558"/>
                                <a:gd name="T7" fmla="*/ 1816 h 259"/>
                                <a:gd name="T8" fmla="+- 0 11193 10332"/>
                                <a:gd name="T9" fmla="*/ T8 w 861"/>
                                <a:gd name="T10" fmla="+- 0 1558 1558"/>
                                <a:gd name="T11" fmla="*/ 1558 h 259"/>
                                <a:gd name="T12" fmla="+- 0 10332 10332"/>
                                <a:gd name="T13" fmla="*/ T12 w 861"/>
                                <a:gd name="T14" fmla="+- 0 1558 1558"/>
                                <a:gd name="T15" fmla="*/ 1558 h 259"/>
                                <a:gd name="T16" fmla="+- 0 10332 10332"/>
                                <a:gd name="T17" fmla="*/ T16 w 861"/>
                                <a:gd name="T18" fmla="+- 0 1816 1558"/>
                                <a:gd name="T19" fmla="*/ 1816 h 259"/>
                              </a:gdLst>
                              <a:ahLst/>
                              <a:cxnLst>
                                <a:cxn ang="0">
                                  <a:pos x="T1" y="T3"/>
                                </a:cxn>
                                <a:cxn ang="0">
                                  <a:pos x="T5" y="T7"/>
                                </a:cxn>
                                <a:cxn ang="0">
                                  <a:pos x="T9" y="T11"/>
                                </a:cxn>
                                <a:cxn ang="0">
                                  <a:pos x="T13" y="T15"/>
                                </a:cxn>
                                <a:cxn ang="0">
                                  <a:pos x="T17" y="T19"/>
                                </a:cxn>
                              </a:cxnLst>
                              <a:rect l="0" t="0" r="r" b="b"/>
                              <a:pathLst>
                                <a:path w="861" h="259">
                                  <a:moveTo>
                                    <a:pt x="0" y="258"/>
                                  </a:moveTo>
                                  <a:lnTo>
                                    <a:pt x="861" y="258"/>
                                  </a:lnTo>
                                  <a:lnTo>
                                    <a:pt x="861" y="0"/>
                                  </a:lnTo>
                                  <a:lnTo>
                                    <a:pt x="0" y="0"/>
                                  </a:lnTo>
                                  <a:lnTo>
                                    <a:pt x="0" y="2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51"/>
                        <wpg:cNvGrpSpPr>
                          <a:grpSpLocks/>
                        </wpg:cNvGrpSpPr>
                        <wpg:grpSpPr bwMode="auto">
                          <a:xfrm>
                            <a:off x="10332" y="1805"/>
                            <a:ext cx="861" cy="259"/>
                            <a:chOff x="10332" y="1805"/>
                            <a:chExt cx="861" cy="259"/>
                          </a:xfrm>
                        </wpg:grpSpPr>
                        <wps:wsp>
                          <wps:cNvPr id="321" name="Freeform 52"/>
                          <wps:cNvSpPr>
                            <a:spLocks/>
                          </wps:cNvSpPr>
                          <wps:spPr bwMode="auto">
                            <a:xfrm>
                              <a:off x="10332" y="1805"/>
                              <a:ext cx="861" cy="259"/>
                            </a:xfrm>
                            <a:custGeom>
                              <a:avLst/>
                              <a:gdLst>
                                <a:gd name="T0" fmla="+- 0 10332 10332"/>
                                <a:gd name="T1" fmla="*/ T0 w 861"/>
                                <a:gd name="T2" fmla="+- 0 2064 1805"/>
                                <a:gd name="T3" fmla="*/ 2064 h 259"/>
                                <a:gd name="T4" fmla="+- 0 11193 10332"/>
                                <a:gd name="T5" fmla="*/ T4 w 861"/>
                                <a:gd name="T6" fmla="+- 0 2064 1805"/>
                                <a:gd name="T7" fmla="*/ 2064 h 259"/>
                                <a:gd name="T8" fmla="+- 0 11193 10332"/>
                                <a:gd name="T9" fmla="*/ T8 w 861"/>
                                <a:gd name="T10" fmla="+- 0 1805 1805"/>
                                <a:gd name="T11" fmla="*/ 1805 h 259"/>
                                <a:gd name="T12" fmla="+- 0 10332 10332"/>
                                <a:gd name="T13" fmla="*/ T12 w 861"/>
                                <a:gd name="T14" fmla="+- 0 1805 1805"/>
                                <a:gd name="T15" fmla="*/ 1805 h 259"/>
                                <a:gd name="T16" fmla="+- 0 10332 10332"/>
                                <a:gd name="T17" fmla="*/ T16 w 861"/>
                                <a:gd name="T18" fmla="+- 0 2064 1805"/>
                                <a:gd name="T19" fmla="*/ 2064 h 259"/>
                              </a:gdLst>
                              <a:ahLst/>
                              <a:cxnLst>
                                <a:cxn ang="0">
                                  <a:pos x="T1" y="T3"/>
                                </a:cxn>
                                <a:cxn ang="0">
                                  <a:pos x="T5" y="T7"/>
                                </a:cxn>
                                <a:cxn ang="0">
                                  <a:pos x="T9" y="T11"/>
                                </a:cxn>
                                <a:cxn ang="0">
                                  <a:pos x="T13" y="T15"/>
                                </a:cxn>
                                <a:cxn ang="0">
                                  <a:pos x="T17" y="T19"/>
                                </a:cxn>
                              </a:cxnLst>
                              <a:rect l="0" t="0" r="r" b="b"/>
                              <a:pathLst>
                                <a:path w="861" h="259">
                                  <a:moveTo>
                                    <a:pt x="0" y="259"/>
                                  </a:moveTo>
                                  <a:lnTo>
                                    <a:pt x="861" y="259"/>
                                  </a:lnTo>
                                  <a:lnTo>
                                    <a:pt x="861" y="0"/>
                                  </a:lnTo>
                                  <a:lnTo>
                                    <a:pt x="0" y="0"/>
                                  </a:lnTo>
                                  <a:lnTo>
                                    <a:pt x="0" y="2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49"/>
                        <wpg:cNvGrpSpPr>
                          <a:grpSpLocks/>
                        </wpg:cNvGrpSpPr>
                        <wpg:grpSpPr bwMode="auto">
                          <a:xfrm>
                            <a:off x="10332" y="2053"/>
                            <a:ext cx="861" cy="258"/>
                            <a:chOff x="10332" y="2053"/>
                            <a:chExt cx="861" cy="258"/>
                          </a:xfrm>
                        </wpg:grpSpPr>
                        <wps:wsp>
                          <wps:cNvPr id="323" name="Freeform 50"/>
                          <wps:cNvSpPr>
                            <a:spLocks/>
                          </wps:cNvSpPr>
                          <wps:spPr bwMode="auto">
                            <a:xfrm>
                              <a:off x="10332" y="2053"/>
                              <a:ext cx="861" cy="258"/>
                            </a:xfrm>
                            <a:custGeom>
                              <a:avLst/>
                              <a:gdLst>
                                <a:gd name="T0" fmla="+- 0 10332 10332"/>
                                <a:gd name="T1" fmla="*/ T0 w 861"/>
                                <a:gd name="T2" fmla="+- 0 2312 2053"/>
                                <a:gd name="T3" fmla="*/ 2312 h 258"/>
                                <a:gd name="T4" fmla="+- 0 11193 10332"/>
                                <a:gd name="T5" fmla="*/ T4 w 861"/>
                                <a:gd name="T6" fmla="+- 0 2312 2053"/>
                                <a:gd name="T7" fmla="*/ 2312 h 258"/>
                                <a:gd name="T8" fmla="+- 0 11193 10332"/>
                                <a:gd name="T9" fmla="*/ T8 w 861"/>
                                <a:gd name="T10" fmla="+- 0 2053 2053"/>
                                <a:gd name="T11" fmla="*/ 2053 h 258"/>
                                <a:gd name="T12" fmla="+- 0 10332 10332"/>
                                <a:gd name="T13" fmla="*/ T12 w 861"/>
                                <a:gd name="T14" fmla="+- 0 2053 2053"/>
                                <a:gd name="T15" fmla="*/ 2053 h 258"/>
                                <a:gd name="T16" fmla="+- 0 10332 10332"/>
                                <a:gd name="T17" fmla="*/ T16 w 861"/>
                                <a:gd name="T18" fmla="+- 0 2312 2053"/>
                                <a:gd name="T19" fmla="*/ 2312 h 258"/>
                              </a:gdLst>
                              <a:ahLst/>
                              <a:cxnLst>
                                <a:cxn ang="0">
                                  <a:pos x="T1" y="T3"/>
                                </a:cxn>
                                <a:cxn ang="0">
                                  <a:pos x="T5" y="T7"/>
                                </a:cxn>
                                <a:cxn ang="0">
                                  <a:pos x="T9" y="T11"/>
                                </a:cxn>
                                <a:cxn ang="0">
                                  <a:pos x="T13" y="T15"/>
                                </a:cxn>
                                <a:cxn ang="0">
                                  <a:pos x="T17" y="T19"/>
                                </a:cxn>
                              </a:cxnLst>
                              <a:rect l="0" t="0" r="r" b="b"/>
                              <a:pathLst>
                                <a:path w="861" h="258">
                                  <a:moveTo>
                                    <a:pt x="0" y="259"/>
                                  </a:moveTo>
                                  <a:lnTo>
                                    <a:pt x="861" y="259"/>
                                  </a:lnTo>
                                  <a:lnTo>
                                    <a:pt x="861" y="0"/>
                                  </a:lnTo>
                                  <a:lnTo>
                                    <a:pt x="0" y="0"/>
                                  </a:lnTo>
                                  <a:lnTo>
                                    <a:pt x="0" y="2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47"/>
                        <wpg:cNvGrpSpPr>
                          <a:grpSpLocks/>
                        </wpg:cNvGrpSpPr>
                        <wpg:grpSpPr bwMode="auto">
                          <a:xfrm>
                            <a:off x="10332" y="2301"/>
                            <a:ext cx="861" cy="280"/>
                            <a:chOff x="10332" y="2301"/>
                            <a:chExt cx="861" cy="280"/>
                          </a:xfrm>
                        </wpg:grpSpPr>
                        <wps:wsp>
                          <wps:cNvPr id="325" name="Freeform 48"/>
                          <wps:cNvSpPr>
                            <a:spLocks/>
                          </wps:cNvSpPr>
                          <wps:spPr bwMode="auto">
                            <a:xfrm>
                              <a:off x="10332" y="2301"/>
                              <a:ext cx="861" cy="280"/>
                            </a:xfrm>
                            <a:custGeom>
                              <a:avLst/>
                              <a:gdLst>
                                <a:gd name="T0" fmla="+- 0 10332 10332"/>
                                <a:gd name="T1" fmla="*/ T0 w 861"/>
                                <a:gd name="T2" fmla="+- 0 2581 2301"/>
                                <a:gd name="T3" fmla="*/ 2581 h 280"/>
                                <a:gd name="T4" fmla="+- 0 11193 10332"/>
                                <a:gd name="T5" fmla="*/ T4 w 861"/>
                                <a:gd name="T6" fmla="+- 0 2581 2301"/>
                                <a:gd name="T7" fmla="*/ 2581 h 280"/>
                                <a:gd name="T8" fmla="+- 0 11193 10332"/>
                                <a:gd name="T9" fmla="*/ T8 w 861"/>
                                <a:gd name="T10" fmla="+- 0 2301 2301"/>
                                <a:gd name="T11" fmla="*/ 2301 h 280"/>
                                <a:gd name="T12" fmla="+- 0 10332 10332"/>
                                <a:gd name="T13" fmla="*/ T12 w 861"/>
                                <a:gd name="T14" fmla="+- 0 2301 2301"/>
                                <a:gd name="T15" fmla="*/ 2301 h 280"/>
                                <a:gd name="T16" fmla="+- 0 10332 10332"/>
                                <a:gd name="T17" fmla="*/ T16 w 861"/>
                                <a:gd name="T18" fmla="+- 0 2581 2301"/>
                                <a:gd name="T19" fmla="*/ 2581 h 280"/>
                              </a:gdLst>
                              <a:ahLst/>
                              <a:cxnLst>
                                <a:cxn ang="0">
                                  <a:pos x="T1" y="T3"/>
                                </a:cxn>
                                <a:cxn ang="0">
                                  <a:pos x="T5" y="T7"/>
                                </a:cxn>
                                <a:cxn ang="0">
                                  <a:pos x="T9" y="T11"/>
                                </a:cxn>
                                <a:cxn ang="0">
                                  <a:pos x="T13" y="T15"/>
                                </a:cxn>
                                <a:cxn ang="0">
                                  <a:pos x="T17" y="T19"/>
                                </a:cxn>
                              </a:cxnLst>
                              <a:rect l="0" t="0" r="r" b="b"/>
                              <a:pathLst>
                                <a:path w="861" h="280">
                                  <a:moveTo>
                                    <a:pt x="0" y="280"/>
                                  </a:moveTo>
                                  <a:lnTo>
                                    <a:pt x="861" y="280"/>
                                  </a:lnTo>
                                  <a:lnTo>
                                    <a:pt x="861" y="0"/>
                                  </a:lnTo>
                                  <a:lnTo>
                                    <a:pt x="0" y="0"/>
                                  </a:lnTo>
                                  <a:lnTo>
                                    <a:pt x="0" y="2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45"/>
                        <wpg:cNvGrpSpPr>
                          <a:grpSpLocks/>
                        </wpg:cNvGrpSpPr>
                        <wpg:grpSpPr bwMode="auto">
                          <a:xfrm>
                            <a:off x="10332" y="2570"/>
                            <a:ext cx="861" cy="291"/>
                            <a:chOff x="10332" y="2570"/>
                            <a:chExt cx="861" cy="291"/>
                          </a:xfrm>
                        </wpg:grpSpPr>
                        <wps:wsp>
                          <wps:cNvPr id="327" name="Freeform 46"/>
                          <wps:cNvSpPr>
                            <a:spLocks/>
                          </wps:cNvSpPr>
                          <wps:spPr bwMode="auto">
                            <a:xfrm>
                              <a:off x="10332" y="2570"/>
                              <a:ext cx="861" cy="291"/>
                            </a:xfrm>
                            <a:custGeom>
                              <a:avLst/>
                              <a:gdLst>
                                <a:gd name="T0" fmla="+- 0 10332 10332"/>
                                <a:gd name="T1" fmla="*/ T0 w 861"/>
                                <a:gd name="T2" fmla="+- 0 2861 2570"/>
                                <a:gd name="T3" fmla="*/ 2861 h 291"/>
                                <a:gd name="T4" fmla="+- 0 11193 10332"/>
                                <a:gd name="T5" fmla="*/ T4 w 861"/>
                                <a:gd name="T6" fmla="+- 0 2861 2570"/>
                                <a:gd name="T7" fmla="*/ 2861 h 291"/>
                                <a:gd name="T8" fmla="+- 0 11193 10332"/>
                                <a:gd name="T9" fmla="*/ T8 w 861"/>
                                <a:gd name="T10" fmla="+- 0 2570 2570"/>
                                <a:gd name="T11" fmla="*/ 2570 h 291"/>
                                <a:gd name="T12" fmla="+- 0 10332 10332"/>
                                <a:gd name="T13" fmla="*/ T12 w 861"/>
                                <a:gd name="T14" fmla="+- 0 2570 2570"/>
                                <a:gd name="T15" fmla="*/ 2570 h 291"/>
                                <a:gd name="T16" fmla="+- 0 10332 10332"/>
                                <a:gd name="T17" fmla="*/ T16 w 861"/>
                                <a:gd name="T18" fmla="+- 0 2861 2570"/>
                                <a:gd name="T19" fmla="*/ 2861 h 291"/>
                              </a:gdLst>
                              <a:ahLst/>
                              <a:cxnLst>
                                <a:cxn ang="0">
                                  <a:pos x="T1" y="T3"/>
                                </a:cxn>
                                <a:cxn ang="0">
                                  <a:pos x="T5" y="T7"/>
                                </a:cxn>
                                <a:cxn ang="0">
                                  <a:pos x="T9" y="T11"/>
                                </a:cxn>
                                <a:cxn ang="0">
                                  <a:pos x="T13" y="T15"/>
                                </a:cxn>
                                <a:cxn ang="0">
                                  <a:pos x="T17" y="T19"/>
                                </a:cxn>
                              </a:cxnLst>
                              <a:rect l="0" t="0" r="r" b="b"/>
                              <a:pathLst>
                                <a:path w="861" h="291">
                                  <a:moveTo>
                                    <a:pt x="0" y="291"/>
                                  </a:moveTo>
                                  <a:lnTo>
                                    <a:pt x="861" y="291"/>
                                  </a:lnTo>
                                  <a:lnTo>
                                    <a:pt x="861" y="0"/>
                                  </a:lnTo>
                                  <a:lnTo>
                                    <a:pt x="0" y="0"/>
                                  </a:lnTo>
                                  <a:lnTo>
                                    <a:pt x="0" y="2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43"/>
                        <wpg:cNvGrpSpPr>
                          <a:grpSpLocks/>
                        </wpg:cNvGrpSpPr>
                        <wpg:grpSpPr bwMode="auto">
                          <a:xfrm>
                            <a:off x="10332" y="2850"/>
                            <a:ext cx="861" cy="280"/>
                            <a:chOff x="10332" y="2850"/>
                            <a:chExt cx="861" cy="280"/>
                          </a:xfrm>
                        </wpg:grpSpPr>
                        <wps:wsp>
                          <wps:cNvPr id="329" name="Freeform 44"/>
                          <wps:cNvSpPr>
                            <a:spLocks/>
                          </wps:cNvSpPr>
                          <wps:spPr bwMode="auto">
                            <a:xfrm>
                              <a:off x="10332" y="2850"/>
                              <a:ext cx="861" cy="280"/>
                            </a:xfrm>
                            <a:custGeom>
                              <a:avLst/>
                              <a:gdLst>
                                <a:gd name="T0" fmla="+- 0 10332 10332"/>
                                <a:gd name="T1" fmla="*/ T0 w 861"/>
                                <a:gd name="T2" fmla="+- 0 3130 2850"/>
                                <a:gd name="T3" fmla="*/ 3130 h 280"/>
                                <a:gd name="T4" fmla="+- 0 11193 10332"/>
                                <a:gd name="T5" fmla="*/ T4 w 861"/>
                                <a:gd name="T6" fmla="+- 0 3130 2850"/>
                                <a:gd name="T7" fmla="*/ 3130 h 280"/>
                                <a:gd name="T8" fmla="+- 0 11193 10332"/>
                                <a:gd name="T9" fmla="*/ T8 w 861"/>
                                <a:gd name="T10" fmla="+- 0 2850 2850"/>
                                <a:gd name="T11" fmla="*/ 2850 h 280"/>
                                <a:gd name="T12" fmla="+- 0 10332 10332"/>
                                <a:gd name="T13" fmla="*/ T12 w 861"/>
                                <a:gd name="T14" fmla="+- 0 2850 2850"/>
                                <a:gd name="T15" fmla="*/ 2850 h 280"/>
                                <a:gd name="T16" fmla="+- 0 10332 10332"/>
                                <a:gd name="T17" fmla="*/ T16 w 861"/>
                                <a:gd name="T18" fmla="+- 0 3130 2850"/>
                                <a:gd name="T19" fmla="*/ 3130 h 280"/>
                              </a:gdLst>
                              <a:ahLst/>
                              <a:cxnLst>
                                <a:cxn ang="0">
                                  <a:pos x="T1" y="T3"/>
                                </a:cxn>
                                <a:cxn ang="0">
                                  <a:pos x="T5" y="T7"/>
                                </a:cxn>
                                <a:cxn ang="0">
                                  <a:pos x="T9" y="T11"/>
                                </a:cxn>
                                <a:cxn ang="0">
                                  <a:pos x="T13" y="T15"/>
                                </a:cxn>
                                <a:cxn ang="0">
                                  <a:pos x="T17" y="T19"/>
                                </a:cxn>
                              </a:cxnLst>
                              <a:rect l="0" t="0" r="r" b="b"/>
                              <a:pathLst>
                                <a:path w="861" h="280">
                                  <a:moveTo>
                                    <a:pt x="0" y="280"/>
                                  </a:moveTo>
                                  <a:lnTo>
                                    <a:pt x="861" y="280"/>
                                  </a:lnTo>
                                  <a:lnTo>
                                    <a:pt x="861" y="0"/>
                                  </a:lnTo>
                                  <a:lnTo>
                                    <a:pt x="0" y="0"/>
                                  </a:lnTo>
                                  <a:lnTo>
                                    <a:pt x="0" y="2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41"/>
                        <wpg:cNvGrpSpPr>
                          <a:grpSpLocks/>
                        </wpg:cNvGrpSpPr>
                        <wpg:grpSpPr bwMode="auto">
                          <a:xfrm>
                            <a:off x="10332" y="3120"/>
                            <a:ext cx="861" cy="280"/>
                            <a:chOff x="10332" y="3120"/>
                            <a:chExt cx="861" cy="280"/>
                          </a:xfrm>
                        </wpg:grpSpPr>
                        <wps:wsp>
                          <wps:cNvPr id="331" name="Freeform 42"/>
                          <wps:cNvSpPr>
                            <a:spLocks/>
                          </wps:cNvSpPr>
                          <wps:spPr bwMode="auto">
                            <a:xfrm>
                              <a:off x="10332" y="3120"/>
                              <a:ext cx="861" cy="280"/>
                            </a:xfrm>
                            <a:custGeom>
                              <a:avLst/>
                              <a:gdLst>
                                <a:gd name="T0" fmla="+- 0 10332 10332"/>
                                <a:gd name="T1" fmla="*/ T0 w 861"/>
                                <a:gd name="T2" fmla="+- 0 3400 3120"/>
                                <a:gd name="T3" fmla="*/ 3400 h 280"/>
                                <a:gd name="T4" fmla="+- 0 11193 10332"/>
                                <a:gd name="T5" fmla="*/ T4 w 861"/>
                                <a:gd name="T6" fmla="+- 0 3400 3120"/>
                                <a:gd name="T7" fmla="*/ 3400 h 280"/>
                                <a:gd name="T8" fmla="+- 0 11193 10332"/>
                                <a:gd name="T9" fmla="*/ T8 w 861"/>
                                <a:gd name="T10" fmla="+- 0 3120 3120"/>
                                <a:gd name="T11" fmla="*/ 3120 h 280"/>
                                <a:gd name="T12" fmla="+- 0 10332 10332"/>
                                <a:gd name="T13" fmla="*/ T12 w 861"/>
                                <a:gd name="T14" fmla="+- 0 3120 3120"/>
                                <a:gd name="T15" fmla="*/ 3120 h 280"/>
                                <a:gd name="T16" fmla="+- 0 10332 10332"/>
                                <a:gd name="T17" fmla="*/ T16 w 861"/>
                                <a:gd name="T18" fmla="+- 0 3400 3120"/>
                                <a:gd name="T19" fmla="*/ 3400 h 280"/>
                              </a:gdLst>
                              <a:ahLst/>
                              <a:cxnLst>
                                <a:cxn ang="0">
                                  <a:pos x="T1" y="T3"/>
                                </a:cxn>
                                <a:cxn ang="0">
                                  <a:pos x="T5" y="T7"/>
                                </a:cxn>
                                <a:cxn ang="0">
                                  <a:pos x="T9" y="T11"/>
                                </a:cxn>
                                <a:cxn ang="0">
                                  <a:pos x="T13" y="T15"/>
                                </a:cxn>
                                <a:cxn ang="0">
                                  <a:pos x="T17" y="T19"/>
                                </a:cxn>
                              </a:cxnLst>
                              <a:rect l="0" t="0" r="r" b="b"/>
                              <a:pathLst>
                                <a:path w="861" h="280">
                                  <a:moveTo>
                                    <a:pt x="0" y="280"/>
                                  </a:moveTo>
                                  <a:lnTo>
                                    <a:pt x="861" y="280"/>
                                  </a:lnTo>
                                  <a:lnTo>
                                    <a:pt x="861" y="0"/>
                                  </a:lnTo>
                                  <a:lnTo>
                                    <a:pt x="0" y="0"/>
                                  </a:lnTo>
                                  <a:lnTo>
                                    <a:pt x="0" y="2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39"/>
                        <wpg:cNvGrpSpPr>
                          <a:grpSpLocks/>
                        </wpg:cNvGrpSpPr>
                        <wpg:grpSpPr bwMode="auto">
                          <a:xfrm>
                            <a:off x="5931" y="325"/>
                            <a:ext cx="5262" cy="2"/>
                            <a:chOff x="5931" y="325"/>
                            <a:chExt cx="5262" cy="2"/>
                          </a:xfrm>
                        </wpg:grpSpPr>
                        <wps:wsp>
                          <wps:cNvPr id="333" name="Freeform 40"/>
                          <wps:cNvSpPr>
                            <a:spLocks/>
                          </wps:cNvSpPr>
                          <wps:spPr bwMode="auto">
                            <a:xfrm>
                              <a:off x="5931" y="325"/>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74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37"/>
                        <wpg:cNvGrpSpPr>
                          <a:grpSpLocks/>
                        </wpg:cNvGrpSpPr>
                        <wpg:grpSpPr bwMode="auto">
                          <a:xfrm>
                            <a:off x="5931" y="572"/>
                            <a:ext cx="5262" cy="2"/>
                            <a:chOff x="5931" y="572"/>
                            <a:chExt cx="5262" cy="2"/>
                          </a:xfrm>
                        </wpg:grpSpPr>
                        <wps:wsp>
                          <wps:cNvPr id="335" name="Freeform 38"/>
                          <wps:cNvSpPr>
                            <a:spLocks/>
                          </wps:cNvSpPr>
                          <wps:spPr bwMode="auto">
                            <a:xfrm>
                              <a:off x="5931" y="572"/>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83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35"/>
                        <wpg:cNvGrpSpPr>
                          <a:grpSpLocks/>
                        </wpg:cNvGrpSpPr>
                        <wpg:grpSpPr bwMode="auto">
                          <a:xfrm>
                            <a:off x="5931" y="820"/>
                            <a:ext cx="5262" cy="2"/>
                            <a:chOff x="5931" y="820"/>
                            <a:chExt cx="5262" cy="2"/>
                          </a:xfrm>
                        </wpg:grpSpPr>
                        <wps:wsp>
                          <wps:cNvPr id="337" name="Freeform 36"/>
                          <wps:cNvSpPr>
                            <a:spLocks/>
                          </wps:cNvSpPr>
                          <wps:spPr bwMode="auto">
                            <a:xfrm>
                              <a:off x="5931" y="820"/>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8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3"/>
                        <wpg:cNvGrpSpPr>
                          <a:grpSpLocks/>
                        </wpg:cNvGrpSpPr>
                        <wpg:grpSpPr bwMode="auto">
                          <a:xfrm>
                            <a:off x="5931" y="1067"/>
                            <a:ext cx="5262" cy="2"/>
                            <a:chOff x="5931" y="1067"/>
                            <a:chExt cx="5262" cy="2"/>
                          </a:xfrm>
                        </wpg:grpSpPr>
                        <wps:wsp>
                          <wps:cNvPr id="339" name="Freeform 34"/>
                          <wps:cNvSpPr>
                            <a:spLocks/>
                          </wps:cNvSpPr>
                          <wps:spPr bwMode="auto">
                            <a:xfrm>
                              <a:off x="5931" y="1067"/>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8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1"/>
                        <wpg:cNvGrpSpPr>
                          <a:grpSpLocks/>
                        </wpg:cNvGrpSpPr>
                        <wpg:grpSpPr bwMode="auto">
                          <a:xfrm>
                            <a:off x="5931" y="1315"/>
                            <a:ext cx="5262" cy="2"/>
                            <a:chOff x="5931" y="1315"/>
                            <a:chExt cx="5262" cy="2"/>
                          </a:xfrm>
                        </wpg:grpSpPr>
                        <wps:wsp>
                          <wps:cNvPr id="341" name="Freeform 32"/>
                          <wps:cNvSpPr>
                            <a:spLocks/>
                          </wps:cNvSpPr>
                          <wps:spPr bwMode="auto">
                            <a:xfrm>
                              <a:off x="5931" y="1315"/>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8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29"/>
                        <wpg:cNvGrpSpPr>
                          <a:grpSpLocks/>
                        </wpg:cNvGrpSpPr>
                        <wpg:grpSpPr bwMode="auto">
                          <a:xfrm>
                            <a:off x="5931" y="1563"/>
                            <a:ext cx="5262" cy="2"/>
                            <a:chOff x="5931" y="1563"/>
                            <a:chExt cx="5262" cy="2"/>
                          </a:xfrm>
                        </wpg:grpSpPr>
                        <wps:wsp>
                          <wps:cNvPr id="343" name="Freeform 30"/>
                          <wps:cNvSpPr>
                            <a:spLocks/>
                          </wps:cNvSpPr>
                          <wps:spPr bwMode="auto">
                            <a:xfrm>
                              <a:off x="5931" y="1563"/>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8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27"/>
                        <wpg:cNvGrpSpPr>
                          <a:grpSpLocks/>
                        </wpg:cNvGrpSpPr>
                        <wpg:grpSpPr bwMode="auto">
                          <a:xfrm>
                            <a:off x="5931" y="1811"/>
                            <a:ext cx="5262" cy="2"/>
                            <a:chOff x="5931" y="1811"/>
                            <a:chExt cx="5262" cy="2"/>
                          </a:xfrm>
                        </wpg:grpSpPr>
                        <wps:wsp>
                          <wps:cNvPr id="345" name="Freeform 28"/>
                          <wps:cNvSpPr>
                            <a:spLocks/>
                          </wps:cNvSpPr>
                          <wps:spPr bwMode="auto">
                            <a:xfrm>
                              <a:off x="5931" y="1811"/>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83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25"/>
                        <wpg:cNvGrpSpPr>
                          <a:grpSpLocks/>
                        </wpg:cNvGrpSpPr>
                        <wpg:grpSpPr bwMode="auto">
                          <a:xfrm>
                            <a:off x="5931" y="2059"/>
                            <a:ext cx="5262" cy="2"/>
                            <a:chOff x="5931" y="2059"/>
                            <a:chExt cx="5262" cy="2"/>
                          </a:xfrm>
                        </wpg:grpSpPr>
                        <wps:wsp>
                          <wps:cNvPr id="347" name="Freeform 26"/>
                          <wps:cNvSpPr>
                            <a:spLocks/>
                          </wps:cNvSpPr>
                          <wps:spPr bwMode="auto">
                            <a:xfrm>
                              <a:off x="5931" y="2059"/>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8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23"/>
                        <wpg:cNvGrpSpPr>
                          <a:grpSpLocks/>
                        </wpg:cNvGrpSpPr>
                        <wpg:grpSpPr bwMode="auto">
                          <a:xfrm>
                            <a:off x="5931" y="2306"/>
                            <a:ext cx="5262" cy="2"/>
                            <a:chOff x="5931" y="2306"/>
                            <a:chExt cx="5262" cy="2"/>
                          </a:xfrm>
                        </wpg:grpSpPr>
                        <wps:wsp>
                          <wps:cNvPr id="349" name="Freeform 24"/>
                          <wps:cNvSpPr>
                            <a:spLocks/>
                          </wps:cNvSpPr>
                          <wps:spPr bwMode="auto">
                            <a:xfrm>
                              <a:off x="5931" y="2306"/>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8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21"/>
                        <wpg:cNvGrpSpPr>
                          <a:grpSpLocks/>
                        </wpg:cNvGrpSpPr>
                        <wpg:grpSpPr bwMode="auto">
                          <a:xfrm>
                            <a:off x="5931" y="2576"/>
                            <a:ext cx="5262" cy="2"/>
                            <a:chOff x="5931" y="2576"/>
                            <a:chExt cx="5262" cy="2"/>
                          </a:xfrm>
                        </wpg:grpSpPr>
                        <wps:wsp>
                          <wps:cNvPr id="351" name="Freeform 22"/>
                          <wps:cNvSpPr>
                            <a:spLocks/>
                          </wps:cNvSpPr>
                          <wps:spPr bwMode="auto">
                            <a:xfrm>
                              <a:off x="5931" y="2576"/>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8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19"/>
                        <wpg:cNvGrpSpPr>
                          <a:grpSpLocks/>
                        </wpg:cNvGrpSpPr>
                        <wpg:grpSpPr bwMode="auto">
                          <a:xfrm>
                            <a:off x="5931" y="2856"/>
                            <a:ext cx="5262" cy="2"/>
                            <a:chOff x="5931" y="2856"/>
                            <a:chExt cx="5262" cy="2"/>
                          </a:xfrm>
                        </wpg:grpSpPr>
                        <wps:wsp>
                          <wps:cNvPr id="353" name="Freeform 20"/>
                          <wps:cNvSpPr>
                            <a:spLocks/>
                          </wps:cNvSpPr>
                          <wps:spPr bwMode="auto">
                            <a:xfrm>
                              <a:off x="5931" y="2856"/>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8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17"/>
                        <wpg:cNvGrpSpPr>
                          <a:grpSpLocks/>
                        </wpg:cNvGrpSpPr>
                        <wpg:grpSpPr bwMode="auto">
                          <a:xfrm>
                            <a:off x="5931" y="3125"/>
                            <a:ext cx="5262" cy="2"/>
                            <a:chOff x="5931" y="3125"/>
                            <a:chExt cx="5262" cy="2"/>
                          </a:xfrm>
                        </wpg:grpSpPr>
                        <wps:wsp>
                          <wps:cNvPr id="355" name="Freeform 18"/>
                          <wps:cNvSpPr>
                            <a:spLocks/>
                          </wps:cNvSpPr>
                          <wps:spPr bwMode="auto">
                            <a:xfrm>
                              <a:off x="5931" y="3125"/>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8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15"/>
                        <wpg:cNvGrpSpPr>
                          <a:grpSpLocks/>
                        </wpg:cNvGrpSpPr>
                        <wpg:grpSpPr bwMode="auto">
                          <a:xfrm>
                            <a:off x="5926" y="319"/>
                            <a:ext cx="2" cy="3081"/>
                            <a:chOff x="5926" y="319"/>
                            <a:chExt cx="2" cy="3081"/>
                          </a:xfrm>
                        </wpg:grpSpPr>
                        <wps:wsp>
                          <wps:cNvPr id="357" name="Freeform 16"/>
                          <wps:cNvSpPr>
                            <a:spLocks/>
                          </wps:cNvSpPr>
                          <wps:spPr bwMode="auto">
                            <a:xfrm>
                              <a:off x="5926" y="319"/>
                              <a:ext cx="2" cy="3081"/>
                            </a:xfrm>
                            <a:custGeom>
                              <a:avLst/>
                              <a:gdLst>
                                <a:gd name="T0" fmla="+- 0 319 319"/>
                                <a:gd name="T1" fmla="*/ 319 h 3081"/>
                                <a:gd name="T2" fmla="+- 0 3400 319"/>
                                <a:gd name="T3" fmla="*/ 3400 h 3081"/>
                              </a:gdLst>
                              <a:ahLst/>
                              <a:cxnLst>
                                <a:cxn ang="0">
                                  <a:pos x="0" y="T1"/>
                                </a:cxn>
                                <a:cxn ang="0">
                                  <a:pos x="0" y="T3"/>
                                </a:cxn>
                              </a:cxnLst>
                              <a:rect l="0" t="0" r="r" b="b"/>
                              <a:pathLst>
                                <a:path h="3081">
                                  <a:moveTo>
                                    <a:pt x="0" y="0"/>
                                  </a:moveTo>
                                  <a:lnTo>
                                    <a:pt x="0" y="3081"/>
                                  </a:lnTo>
                                </a:path>
                              </a:pathLst>
                            </a:custGeom>
                            <a:noFill/>
                            <a:ln w="74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13"/>
                        <wpg:cNvGrpSpPr>
                          <a:grpSpLocks/>
                        </wpg:cNvGrpSpPr>
                        <wpg:grpSpPr bwMode="auto">
                          <a:xfrm>
                            <a:off x="6765" y="577"/>
                            <a:ext cx="2" cy="2822"/>
                            <a:chOff x="6765" y="577"/>
                            <a:chExt cx="2" cy="2822"/>
                          </a:xfrm>
                        </wpg:grpSpPr>
                        <wps:wsp>
                          <wps:cNvPr id="359" name="Freeform 14"/>
                          <wps:cNvSpPr>
                            <a:spLocks/>
                          </wps:cNvSpPr>
                          <wps:spPr bwMode="auto">
                            <a:xfrm>
                              <a:off x="6765" y="577"/>
                              <a:ext cx="2" cy="2822"/>
                            </a:xfrm>
                            <a:custGeom>
                              <a:avLst/>
                              <a:gdLst>
                                <a:gd name="T0" fmla="+- 0 577 577"/>
                                <a:gd name="T1" fmla="*/ 577 h 2822"/>
                                <a:gd name="T2" fmla="+- 0 3400 577"/>
                                <a:gd name="T3" fmla="*/ 3400 h 2822"/>
                              </a:gdLst>
                              <a:ahLst/>
                              <a:cxnLst>
                                <a:cxn ang="0">
                                  <a:pos x="0" y="T1"/>
                                </a:cxn>
                                <a:cxn ang="0">
                                  <a:pos x="0" y="T3"/>
                                </a:cxn>
                              </a:cxnLst>
                              <a:rect l="0" t="0" r="r" b="b"/>
                              <a:pathLst>
                                <a:path h="2822">
                                  <a:moveTo>
                                    <a:pt x="0" y="0"/>
                                  </a:moveTo>
                                  <a:lnTo>
                                    <a:pt x="0" y="2823"/>
                                  </a:lnTo>
                                </a:path>
                              </a:pathLst>
                            </a:custGeom>
                            <a:noFill/>
                            <a:ln w="8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11"/>
                        <wpg:cNvGrpSpPr>
                          <a:grpSpLocks/>
                        </wpg:cNvGrpSpPr>
                        <wpg:grpSpPr bwMode="auto">
                          <a:xfrm>
                            <a:off x="8637" y="577"/>
                            <a:ext cx="2" cy="2822"/>
                            <a:chOff x="8637" y="577"/>
                            <a:chExt cx="2" cy="2822"/>
                          </a:xfrm>
                        </wpg:grpSpPr>
                        <wps:wsp>
                          <wps:cNvPr id="361" name="Freeform 12"/>
                          <wps:cNvSpPr>
                            <a:spLocks/>
                          </wps:cNvSpPr>
                          <wps:spPr bwMode="auto">
                            <a:xfrm>
                              <a:off x="8637" y="577"/>
                              <a:ext cx="2" cy="2822"/>
                            </a:xfrm>
                            <a:custGeom>
                              <a:avLst/>
                              <a:gdLst>
                                <a:gd name="T0" fmla="+- 0 577 577"/>
                                <a:gd name="T1" fmla="*/ 577 h 2822"/>
                                <a:gd name="T2" fmla="+- 0 3400 577"/>
                                <a:gd name="T3" fmla="*/ 3400 h 2822"/>
                              </a:gdLst>
                              <a:ahLst/>
                              <a:cxnLst>
                                <a:cxn ang="0">
                                  <a:pos x="0" y="T1"/>
                                </a:cxn>
                                <a:cxn ang="0">
                                  <a:pos x="0" y="T3"/>
                                </a:cxn>
                              </a:cxnLst>
                              <a:rect l="0" t="0" r="r" b="b"/>
                              <a:pathLst>
                                <a:path h="2822">
                                  <a:moveTo>
                                    <a:pt x="0" y="0"/>
                                  </a:moveTo>
                                  <a:lnTo>
                                    <a:pt x="0" y="2823"/>
                                  </a:lnTo>
                                </a:path>
                              </a:pathLst>
                            </a:custGeom>
                            <a:noFill/>
                            <a:ln w="8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9"/>
                        <wpg:cNvGrpSpPr>
                          <a:grpSpLocks/>
                        </wpg:cNvGrpSpPr>
                        <wpg:grpSpPr bwMode="auto">
                          <a:xfrm>
                            <a:off x="9487" y="577"/>
                            <a:ext cx="2" cy="2822"/>
                            <a:chOff x="9487" y="577"/>
                            <a:chExt cx="2" cy="2822"/>
                          </a:xfrm>
                        </wpg:grpSpPr>
                        <wps:wsp>
                          <wps:cNvPr id="363" name="Freeform 10"/>
                          <wps:cNvSpPr>
                            <a:spLocks/>
                          </wps:cNvSpPr>
                          <wps:spPr bwMode="auto">
                            <a:xfrm>
                              <a:off x="9487" y="577"/>
                              <a:ext cx="2" cy="2822"/>
                            </a:xfrm>
                            <a:custGeom>
                              <a:avLst/>
                              <a:gdLst>
                                <a:gd name="T0" fmla="+- 0 577 577"/>
                                <a:gd name="T1" fmla="*/ 577 h 2822"/>
                                <a:gd name="T2" fmla="+- 0 3400 577"/>
                                <a:gd name="T3" fmla="*/ 3400 h 2822"/>
                              </a:gdLst>
                              <a:ahLst/>
                              <a:cxnLst>
                                <a:cxn ang="0">
                                  <a:pos x="0" y="T1"/>
                                </a:cxn>
                                <a:cxn ang="0">
                                  <a:pos x="0" y="T3"/>
                                </a:cxn>
                              </a:cxnLst>
                              <a:rect l="0" t="0" r="r" b="b"/>
                              <a:pathLst>
                                <a:path h="2822">
                                  <a:moveTo>
                                    <a:pt x="0" y="0"/>
                                  </a:moveTo>
                                  <a:lnTo>
                                    <a:pt x="0" y="2823"/>
                                  </a:lnTo>
                                </a:path>
                              </a:pathLst>
                            </a:custGeom>
                            <a:noFill/>
                            <a:ln w="8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7"/>
                        <wpg:cNvGrpSpPr>
                          <a:grpSpLocks/>
                        </wpg:cNvGrpSpPr>
                        <wpg:grpSpPr bwMode="auto">
                          <a:xfrm>
                            <a:off x="10338" y="577"/>
                            <a:ext cx="2" cy="2822"/>
                            <a:chOff x="10338" y="577"/>
                            <a:chExt cx="2" cy="2822"/>
                          </a:xfrm>
                        </wpg:grpSpPr>
                        <wps:wsp>
                          <wps:cNvPr id="365" name="Freeform 8"/>
                          <wps:cNvSpPr>
                            <a:spLocks/>
                          </wps:cNvSpPr>
                          <wps:spPr bwMode="auto">
                            <a:xfrm>
                              <a:off x="10338" y="577"/>
                              <a:ext cx="2" cy="2822"/>
                            </a:xfrm>
                            <a:custGeom>
                              <a:avLst/>
                              <a:gdLst>
                                <a:gd name="T0" fmla="+- 0 577 577"/>
                                <a:gd name="T1" fmla="*/ 577 h 2822"/>
                                <a:gd name="T2" fmla="+- 0 3400 577"/>
                                <a:gd name="T3" fmla="*/ 3400 h 2822"/>
                              </a:gdLst>
                              <a:ahLst/>
                              <a:cxnLst>
                                <a:cxn ang="0">
                                  <a:pos x="0" y="T1"/>
                                </a:cxn>
                                <a:cxn ang="0">
                                  <a:pos x="0" y="T3"/>
                                </a:cxn>
                              </a:cxnLst>
                              <a:rect l="0" t="0" r="r" b="b"/>
                              <a:pathLst>
                                <a:path h="2822">
                                  <a:moveTo>
                                    <a:pt x="0" y="0"/>
                                  </a:moveTo>
                                  <a:lnTo>
                                    <a:pt x="0" y="2823"/>
                                  </a:lnTo>
                                </a:path>
                              </a:pathLst>
                            </a:custGeom>
                            <a:noFill/>
                            <a:ln w="8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5"/>
                        <wpg:cNvGrpSpPr>
                          <a:grpSpLocks/>
                        </wpg:cNvGrpSpPr>
                        <wpg:grpSpPr bwMode="auto">
                          <a:xfrm>
                            <a:off x="5931" y="3394"/>
                            <a:ext cx="5262" cy="2"/>
                            <a:chOff x="5931" y="3394"/>
                            <a:chExt cx="5262" cy="2"/>
                          </a:xfrm>
                        </wpg:grpSpPr>
                        <wps:wsp>
                          <wps:cNvPr id="367" name="Freeform 6"/>
                          <wps:cNvSpPr>
                            <a:spLocks/>
                          </wps:cNvSpPr>
                          <wps:spPr bwMode="auto">
                            <a:xfrm>
                              <a:off x="5931" y="3394"/>
                              <a:ext cx="5262" cy="2"/>
                            </a:xfrm>
                            <a:custGeom>
                              <a:avLst/>
                              <a:gdLst>
                                <a:gd name="T0" fmla="+- 0 5931 5931"/>
                                <a:gd name="T1" fmla="*/ T0 w 5262"/>
                                <a:gd name="T2" fmla="+- 0 11193 5931"/>
                                <a:gd name="T3" fmla="*/ T2 w 5262"/>
                              </a:gdLst>
                              <a:ahLst/>
                              <a:cxnLst>
                                <a:cxn ang="0">
                                  <a:pos x="T1" y="0"/>
                                </a:cxn>
                                <a:cxn ang="0">
                                  <a:pos x="T3" y="0"/>
                                </a:cxn>
                              </a:cxnLst>
                              <a:rect l="0" t="0" r="r" b="b"/>
                              <a:pathLst>
                                <a:path w="5262">
                                  <a:moveTo>
                                    <a:pt x="0" y="0"/>
                                  </a:moveTo>
                                  <a:lnTo>
                                    <a:pt x="5262" y="0"/>
                                  </a:lnTo>
                                </a:path>
                              </a:pathLst>
                            </a:custGeom>
                            <a:noFill/>
                            <a:ln w="74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
                        <wpg:cNvGrpSpPr>
                          <a:grpSpLocks/>
                        </wpg:cNvGrpSpPr>
                        <wpg:grpSpPr bwMode="auto">
                          <a:xfrm>
                            <a:off x="11187" y="329"/>
                            <a:ext cx="2" cy="3070"/>
                            <a:chOff x="11187" y="329"/>
                            <a:chExt cx="2" cy="3070"/>
                          </a:xfrm>
                        </wpg:grpSpPr>
                        <wps:wsp>
                          <wps:cNvPr id="369" name="Freeform 4"/>
                          <wps:cNvSpPr>
                            <a:spLocks/>
                          </wps:cNvSpPr>
                          <wps:spPr bwMode="auto">
                            <a:xfrm>
                              <a:off x="11187" y="329"/>
                              <a:ext cx="2" cy="3070"/>
                            </a:xfrm>
                            <a:custGeom>
                              <a:avLst/>
                              <a:gdLst>
                                <a:gd name="T0" fmla="+- 0 329 329"/>
                                <a:gd name="T1" fmla="*/ 329 h 3070"/>
                                <a:gd name="T2" fmla="+- 0 3400 329"/>
                                <a:gd name="T3" fmla="*/ 3400 h 3070"/>
                              </a:gdLst>
                              <a:ahLst/>
                              <a:cxnLst>
                                <a:cxn ang="0">
                                  <a:pos x="0" y="T1"/>
                                </a:cxn>
                                <a:cxn ang="0">
                                  <a:pos x="0" y="T3"/>
                                </a:cxn>
                              </a:cxnLst>
                              <a:rect l="0" t="0" r="r" b="b"/>
                              <a:pathLst>
                                <a:path h="3070">
                                  <a:moveTo>
                                    <a:pt x="0" y="0"/>
                                  </a:moveTo>
                                  <a:lnTo>
                                    <a:pt x="0" y="3071"/>
                                  </a:lnTo>
                                </a:path>
                              </a:pathLst>
                            </a:custGeom>
                            <a:noFill/>
                            <a:ln w="74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4.5pt;margin-top:12.4pt;width:536.8pt;height:159.65pt;z-index:-251619328;mso-position-horizontal-relative:page" coordorigin="490,248" coordsize="10736,3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">
                <v:group id="Group 122" o:spid="_x0000_s1027" style="position:absolute;left:495;top:253;width:5359;height:3180" coordorigin="495,253" coordsize="5359,3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4" o:spid="_x0000_s1028" style="position:absolute;left:495;top:253;width:5359;height:3180;visibility:visible;mso-wrap-style:square;v-text-anchor:top" coordsize="5359,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00b4A&#10;AADaAAAADwAAAGRycy9kb3ducmV2LnhtbERPTWvCQBC9F/wPywje6iZFSkldRYRIblLtocchOybR&#10;7GzYXU36751DocfH+15vJ9erB4XYeTaQLzNQxLW3HTcGvs/l6weomJAt9p7JwC9F2G5mL2ssrB/5&#10;ix6n1CgJ4ViggTalodA61i05jEs/EAt38cFhEhgabQOOEu56/ZZl79phx9LQ4kD7lurb6e6kt74f&#10;ucungzvfQqDLqiqv6ceYxXzafYJKNKV/8Z+7sgZkq1yRG6A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8vNNG+AAAA2gAAAA8AAAAAAAAAAAAAAAAAmAIAAGRycy9kb3ducmV2&#10;LnhtbFBLBQYAAAAABAAEAPUAAACDAwAAAAA=&#10;" path="m,3180r5359,l5359,,,,,3180xe" filled="f" strokeweight=".5pt">
                    <v:stroke dashstyle="dash"/>
                    <v:path arrowok="t" o:connecttype="custom" o:connectlocs="0,3433;5359,3433;5359,253;0,253;0,343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9" type="#_x0000_t75" style="position:absolute;left:499;top:330;width:5350;height:3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cGvzAAAAA2gAAAA8AAABkcnMvZG93bnJldi54bWxEj0trwzAQhO+F/gexhdwSuT2ExokSgqGQ&#10;Yx695LZYa8vYWhlJ9ePfR4FAj8PMfMPsDpPtxEA+NI4VfK4yEMSl0w3XCn5vP8tvECEia+wck4KZ&#10;Ahz27287zLUb+ULDNdYiQTjkqMDE2OdShtKQxbByPXHyKuctxiR9LbXHMcFtJ7+ybC0tNpwWDPZU&#10;GCrb659VMF5mOofKFK2vTuXUDjPdx0Kpxcd03IKINMX/8Kt90go28LySboDc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Vwa/MAAAADaAAAADwAAAAAAAAAAAAAAAACfAgAA&#10;ZHJzL2Rvd25yZXYueG1sUEsFBgAAAAAEAAQA9wAAAIwDAAAAAA==&#10;">
                    <v:imagedata r:id="rId14" o:title=""/>
                  </v:shape>
                </v:group>
                <v:group id="Group 120" o:spid="_x0000_s1030" style="position:absolute;left:581;top:332;width:103;height:182" coordorigin="581,332"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1" o:spid="_x0000_s1031" style="position:absolute;left:581;top:332;width:103;height:18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jTLsA&#10;AADbAAAADwAAAGRycy9kb3ducmV2LnhtbERPSwrCMBDdC94hjOBO04qIVKOIILhw428/JGNbbCa1&#10;ibXe3giCu3m87yzXna1ES40vHStIxwkIYu1MybmCy3k3moPwAdlg5ZgUvMnDetXvLTEz7sVHak8h&#10;FzGEfYYKihDqTEqvC7Lox64mjtzNNRZDhE0uTYOvGG4rOUmSmbRYcmwosKZtQfp+eloFx+3tcbBX&#10;f9Vop0YndZuec6nUcNBtFiACdeEv/rn3Js5P4ftLPEC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Jc40y7AAAA2wAAAA8AAAAAAAAAAAAAAAAAmAIAAGRycy9kb3ducmV2Lnht&#10;bFBLBQYAAAAABAAEAPUAAACAAwAAAAA=&#10;" path="m,182r103,l103,,,,,182e" fillcolor="#94b3d6" stroked="f">
                    <v:path arrowok="t" o:connecttype="custom" o:connectlocs="0,514;103,514;103,332;0,332;0,514" o:connectangles="0,0,0,0,0"/>
                  </v:shape>
                </v:group>
                <v:group id="Group 118" o:spid="_x0000_s1032" style="position:absolute;left:5689;top:332;width:104;height:182" coordorigin="5689,332" coordsize="10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19" o:spid="_x0000_s1033" style="position:absolute;left:5689;top:332;width:104;height:182;visibility:visible;mso-wrap-style:square;v-text-anchor:top" coordsize="10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zUsIA&#10;AADbAAAADwAAAGRycy9kb3ducmV2LnhtbERPTWvCQBC9C/6HZYTedFMDUlI3oQQFeylWPfQ4Zsck&#10;mp0N2W0S/70rFHqbx/ucdTaaRvTUudqygtdFBIK4sLrmUsHpuJ2/gXAeWWNjmRTcyUGWTidrTLQd&#10;+Jv6gy9FCGGXoILK+zaR0hUVGXQL2xIH7mI7gz7ArpS6wyGEm0Yuo2glDdYcGipsKa+ouB1+jYLm&#10;a99f9nluo8/r7sdszXlTxGelXmbjxzsIT6P/F/+5dzrMj+H5SzhAp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TNSwgAAANsAAAAPAAAAAAAAAAAAAAAAAJgCAABkcnMvZG93&#10;bnJldi54bWxQSwUGAAAAAAQABAD1AAAAhwMAAAAA&#10;" path="m,182r104,l104,,,,,182e" fillcolor="#94b3d6" stroked="f">
                    <v:path arrowok="t" o:connecttype="custom" o:connectlocs="0,514;104,514;104,332;0,332;0,514" o:connectangles="0,0,0,0,0"/>
                  </v:shape>
                </v:group>
                <v:group id="Group 116" o:spid="_x0000_s1034" style="position:absolute;left:684;top:332;width:5005;height:182" coordorigin="684,332" coordsize="500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7" o:spid="_x0000_s1035" style="position:absolute;left:684;top:332;width:5005;height:182;visibility:visible;mso-wrap-style:square;v-text-anchor:top" coordsize="500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86cMA&#10;AADbAAAADwAAAGRycy9kb3ducmV2LnhtbERPS2vCQBC+C/6HZYTedGMfItE1BGnBS4VGxeuQHZNg&#10;djbNrknaX+8WCt7m43vOOhlMLTpqXWVZwXwWgSDOra64UHA8fEyXIJxH1lhbJgU/5CDZjEdrjLXt&#10;+Yu6zBcihLCLUUHpfRNL6fKSDLqZbYgDd7GtQR9gW0jdYh/CTS2fo2ghDVYcGkpsaFtSfs1uRsHv&#10;fjuclq/p7qXOs8/z7Xycf+O7Uk+TIV2B8DT4h/jfvdNh/hv8/RIO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D86cMAAADbAAAADwAAAAAAAAAAAAAAAACYAgAAZHJzL2Rv&#10;d25yZXYueG1sUEsFBgAAAAAEAAQA9QAAAIgDAAAAAA==&#10;" path="m,182r5005,l5005,,,,,182e" fillcolor="#94b3d6" stroked="f">
                    <v:path arrowok="t" o:connecttype="custom" o:connectlocs="0,514;5005,514;5005,332;0,332;0,514" o:connectangles="0,0,0,0,0"/>
                  </v:shape>
                </v:group>
                <v:group id="Group 114" o:spid="_x0000_s1036" style="position:absolute;left:571;top:327;width:5231;height:2" coordorigin="571,327"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15" o:spid="_x0000_s1037" style="position:absolute;left:571;top:327;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WUzsEA&#10;AADbAAAADwAAAGRycy9kb3ducmV2LnhtbERPzYrCMBC+C/sOYYS9yJoq4krXKItQ6UFE6z7A0Ixt&#10;sZmUJtb27TeC4G0+vt9Zb3tTi45aV1lWMJtGIIhzqysuFPxdkq8VCOeRNdaWScFADrabj9EaY20f&#10;fKYu84UIIexiVFB638RSurwkg25qG+LAXW1r0AfYFlK3+AjhppbzKFpKgxWHhhIb2pWU37K7UXAy&#10;3bC/pYf98TJJ6yJZpVUyLJT6HPe/PyA89f4tfrlTHeZ/w/OXcI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llM7BAAAA2wAAAA8AAAAAAAAAAAAAAAAAmAIAAGRycy9kb3du&#10;cmV2LnhtbFBLBQYAAAAABAAEAPUAAACGAwAAAAA=&#10;" path="m,l5231,e" filled="f" strokeweight=".20464mm">
                    <v:path arrowok="t" o:connecttype="custom" o:connectlocs="0,0;5231,0" o:connectangles="0,0"/>
                  </v:shape>
                </v:group>
                <v:group id="Group 112" o:spid="_x0000_s1038" style="position:absolute;left:576;top:332;width:2;height:3061" coordorigin="576,332" coordsize="2,3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113" o:spid="_x0000_s1039" style="position:absolute;left:576;top:332;width:2;height:3061;visibility:visible;mso-wrap-style:square;v-text-anchor:top" coordsize="2,3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5LL0A&#10;AADcAAAADwAAAGRycy9kb3ducmV2LnhtbERPvQrCMBDeBd8hnOAimlpQtBpFBMVJ0Do4Hs3ZFptL&#10;baLWtzeD4Pjx/S/XranEixpXWlYwHkUgiDOrS84VXNLdcAbCeWSNlWVS8CEH61W3s8RE2zef6HX2&#10;uQgh7BJUUHhfJ1K6rCCDbmRr4sDdbGPQB9jkUjf4DuGmknEUTaXBkkNDgTVtC8ru56dRYK4yq+cY&#10;5/oz0On+EY/vk+NOqX6v3SxAeGr9X/xzH7SCeB7mhzPhCM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A5LL0AAADcAAAADwAAAAAAAAAAAAAAAACYAgAAZHJzL2Rvd25yZXYu&#10;eG1sUEsFBgAAAAAEAAQA9QAAAIIDAAAAAA==&#10;" path="m,l,3060e" filled="f" strokeweight=".58pt">
                    <v:path arrowok="t" o:connecttype="custom" o:connectlocs="0,332;0,3392" o:connectangles="0,0"/>
                  </v:shape>
                </v:group>
                <v:group id="Group 110" o:spid="_x0000_s1040" style="position:absolute;left:5797;top:332;width:2;height:3061" coordorigin="5797,332" coordsize="2,3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111" o:spid="_x0000_s1041" style="position:absolute;left:5797;top:332;width:2;height:3061;visibility:visible;mso-wrap-style:square;v-text-anchor:top" coordsize="2,3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4CwMMA&#10;AADcAAAADwAAAGRycy9kb3ducmV2LnhtbESPT4vCMBTE74LfIbwFL6KpgRXtmooILp4W/HPw+Gie&#10;bWnzUpus1m+/WRA8DjPzG2a17m0j7tT5yrGG2TQBQZw7U3Gh4XzaTRYgfEA22DgmDU/ysM6GgxWm&#10;xj34QPdjKESEsE9RQxlCm0rp85Is+qlriaN3dZ3FEGVXSNPhI8JtI1WSzKXFiuNCiS1tS8rr46/V&#10;YC8yb5eoCvMcm9P3Tc3qz5+d1qOPfvMFIlAf3uFXe280qKWC/zPxCM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4CwMMAAADcAAAADwAAAAAAAAAAAAAAAACYAgAAZHJzL2Rv&#10;d25yZXYueG1sUEsFBgAAAAAEAAQA9QAAAIgDAAAAAA==&#10;" path="m,l,3060e" filled="f" strokeweight=".58pt">
                    <v:path arrowok="t" o:connecttype="custom" o:connectlocs="0,332;0,3392" o:connectangles="0,0"/>
                  </v:shape>
                </v:group>
                <v:group id="Group 108" o:spid="_x0000_s1042" style="position:absolute;left:581;top:524;width:103;height:185" coordorigin="581,524" coordsize="103,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109" o:spid="_x0000_s1043" style="position:absolute;left:581;top:524;width:103;height:185;visibility:visible;mso-wrap-style:square;v-text-anchor:top" coordsize="10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5Y8UA&#10;AADcAAAADwAAAGRycy9kb3ducmV2LnhtbESPS2/CMBCE75X4D9YicSsOCLUkxEEIqY9TKx4HuK3i&#10;JY4Sr6PYQPrv60qVOI5m55udfD3YVtyo97VjBbNpAoK4dLrmSsHx8Pa8BOEDssbWMSn4IQ/rYvSU&#10;Y6bdnXd024dKRAj7DBWYELpMSl8asuinriOO3sX1FkOUfSV1j/cIt62cJ8mLtFhzbDDY0dZQ2eyv&#10;Nr5x/p6drunuvfswWH41eHxNuVFqMh42KxCBhvA4/k9/agXzdAF/YyIB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3ljxQAAANwAAAAPAAAAAAAAAAAAAAAAAJgCAABkcnMv&#10;ZG93bnJldi54bWxQSwUGAAAAAAQABAD1AAAAigMAAAAA&#10;" path="m,185r103,l103,,,,,185e" fillcolor="#bebebe" stroked="f">
                    <v:path arrowok="t" o:connecttype="custom" o:connectlocs="0,709;103,709;103,524;0,524;0,709" o:connectangles="0,0,0,0,0"/>
                  </v:shape>
                </v:group>
                <v:group id="Group 106" o:spid="_x0000_s1044" style="position:absolute;left:4609;top:524;width:103;height:185" coordorigin="4609,524" coordsize="103,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107" o:spid="_x0000_s1045" style="position:absolute;left:4609;top:524;width:103;height:185;visibility:visible;mso-wrap-style:square;v-text-anchor:top" coordsize="10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Cj8UA&#10;AADcAAAADwAAAGRycy9kb3ducmV2LnhtbESPzWrDMBCE74G+g9hCb7GcHJzatRJKIWlPDfk5tLfF&#10;2lrG1spYSuy+fRUI9DjMzjc75WaynbjS4BvHChZJCoK4crrhWsH5tJ0/g/ABWWPnmBT8kofN+mFW&#10;YqHdyAe6HkMtIoR9gQpMCH0hpa8MWfSJ64mj9+MGiyHKoZZ6wDHCbSeXaZpJiw3HBoM9vRmq2uPF&#10;xje+94uvS37Y9e8Gq88Wz6ucW6WeHqfXFxCBpvB/fE9/aAXLPIPbmEg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iUKPxQAAANwAAAAPAAAAAAAAAAAAAAAAAJgCAABkcnMv&#10;ZG93bnJldi54bWxQSwUGAAAAAAQABAD1AAAAigMAAAAA&#10;" path="m,185r103,l103,,,,,185e" fillcolor="#bebebe" stroked="f">
                    <v:path arrowok="t" o:connecttype="custom" o:connectlocs="0,709;103,709;103,524;0,524;0,709" o:connectangles="0,0,0,0,0"/>
                  </v:shape>
                </v:group>
                <v:group id="Group 104" o:spid="_x0000_s1046" style="position:absolute;left:684;top:524;width:3925;height:185" coordorigin="684,524" coordsize="392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105" o:spid="_x0000_s1047" style="position:absolute;left:684;top:524;width:3925;height:185;visibility:visible;mso-wrap-style:square;v-text-anchor:top" coordsize="392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pBsAA&#10;AADcAAAADwAAAGRycy9kb3ducmV2LnhtbERPTYvCMBC9L/gfwgje1lTBRatRVBAUD6L14m1sxrbY&#10;TGoTbf33m4Pg8fG+Z4vWlOJFtSssKxj0IxDEqdUFZwrOyeZ3DMJ5ZI2lZVLwJgeLeednhrG2DR/p&#10;dfKZCCHsYlSQe1/FUro0J4OubyviwN1sbdAHWGdS19iEcFPKYRT9SYMFh4YcK1rnlN5PT6PgcDmY&#10;R3UdraR+7lyzL5NkLxOlet12OQXhqfVf8ce91QqGk7A2nAlH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EpBsAAAADcAAAADwAAAAAAAAAAAAAAAACYAgAAZHJzL2Rvd25y&#10;ZXYueG1sUEsFBgAAAAAEAAQA9QAAAIUDAAAAAA==&#10;" path="m3925,185l3925,,,,,185r3925,e" fillcolor="#bebebe" stroked="f">
                    <v:path arrowok="t" o:connecttype="custom" o:connectlocs="3925,709;3925,524;0,524;0,709;3925,709" o:connectangles="0,0,0,0,0"/>
                  </v:shape>
                </v:group>
                <v:group id="Group 102" o:spid="_x0000_s1048" style="position:absolute;left:4722;top:524;width:103;height:185" coordorigin="4722,524" coordsize="103,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103" o:spid="_x0000_s1049" style="position:absolute;left:4722;top:524;width:103;height:185;visibility:visible;mso-wrap-style:square;v-text-anchor:top" coordsize="10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lesUA&#10;AADcAAAADwAAAGRycy9kb3ducmV2LnhtbESPTW/CMAyG75P4D5EncRspQ2LQERCaBOO0iY8Du1mN&#10;11RtnKoJ0P37+YDE0Xr9Pn68WPW+UVfqYhXYwHiUgSIugq24NHA6bl5moGJCttgEJgN/FGG1HDwt&#10;MLfhxnu6HlKpBMIxRwMupTbXOhaOPMZRaIkl+w2dxyRjV2rb4U3gvtGvWTbVHiuWCw5b+nBU1IeL&#10;F42f7/H5Mt9v20+HxVeNp7c518YMn/v1O6hEfXos39s7a2CSib48IwT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V6xQAAANwAAAAPAAAAAAAAAAAAAAAAAJgCAABkcnMv&#10;ZG93bnJldi54bWxQSwUGAAAAAAQABAD1AAAAigMAAAAA&#10;" path="m,185r103,l103,,,,,185e" fillcolor="#bebebe" stroked="f">
                    <v:path arrowok="t" o:connecttype="custom" o:connectlocs="0,709;103,709;103,524;0,524;0,709" o:connectangles="0,0,0,0,0"/>
                  </v:shape>
                </v:group>
                <v:group id="Group 100" o:spid="_x0000_s1050" style="position:absolute;left:5689;top:524;width:104;height:185" coordorigin="5689,524" coordsize="10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101" o:spid="_x0000_s1051" style="position:absolute;left:5689;top:524;width:104;height:185;visibility:visible;mso-wrap-style:square;v-text-anchor:top" coordsize="10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X8UA&#10;AADcAAAADwAAAGRycy9kb3ducmV2LnhtbESPW2sCMRSE3wv+h3CEvtWkFqSsRrFeSmmfulb08bA5&#10;e8HNyZKk7vbfN4WCj8PMfMMsVoNtxZV8aBxreJwoEMSFMw1XGr4O+4dnECEiG2wdk4YfCrBaju4W&#10;mBnX8ydd81iJBOGQoYY6xi6TMhQ1WQwT1xEnr3TeYkzSV9J47BPctnKq1ExabDgt1NjRpqbikn9b&#10;DWVv9mr3cdocz++5dy/hUL7Otlrfj4f1HESkId7C/+03o+FJTe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hfxQAAANwAAAAPAAAAAAAAAAAAAAAAAJgCAABkcnMv&#10;ZG93bnJldi54bWxQSwUGAAAAAAQABAD1AAAAigMAAAAA&#10;" path="m,185r104,l104,,,,,185e" fillcolor="#bebebe" stroked="f">
                    <v:path arrowok="t" o:connecttype="custom" o:connectlocs="0,709;104,709;104,524;0,524;0,709" o:connectangles="0,0,0,0,0"/>
                  </v:shape>
                </v:group>
                <v:group id="Group 98" o:spid="_x0000_s1052" style="position:absolute;left:4825;top:524;width:864;height:185" coordorigin="4825,524" coordsize="8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99" o:spid="_x0000_s1053" style="position:absolute;left:4825;top:524;width:864;height:185;visibility:visible;mso-wrap-style:square;v-text-anchor:top" coordsize="8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bE0cUA&#10;AADcAAAADwAAAGRycy9kb3ducmV2LnhtbESPQWvCQBSE74X+h+UVeqsbaykSXcUWC56KTXvQ2yP7&#10;zAazb0P2VaO/3hUEj8PMfMNM571v1IG6WAc2MBxkoIjLYGuuDPz9fr2MQUVBttgEJgMnijCfPT5M&#10;MbfhyD90KKRSCcIxRwNOpM21jqUjj3EQWuLk7ULnUZLsKm07PCa4b/Rrlr1rjzWnBYctfToq98W/&#10;N7Cr1ySbs2w/vjdSjUfF0p2GS2Oen/rFBJRQL/fwrb2yBkbZG1zPpCO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sTRxQAAANwAAAAPAAAAAAAAAAAAAAAAAJgCAABkcnMv&#10;ZG93bnJldi54bWxQSwUGAAAAAAQABAD1AAAAigMAAAAA&#10;" path="m864,185l864,,,,,185r864,e" fillcolor="#bebebe" stroked="f">
                    <v:path arrowok="t" o:connecttype="custom" o:connectlocs="864,709;864,524;0,524;0,709;864,709" o:connectangles="0,0,0,0,0"/>
                  </v:shape>
                </v:group>
                <v:group id="Group 305" o:spid="_x0000_s1054" style="position:absolute;left:571;top:519;width:5231;height:2" coordorigin="571,519"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06" o:spid="_x0000_s1055" style="position:absolute;left:571;top:519;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0Pr8QA&#10;AADcAAAADwAAAGRycy9kb3ducmV2LnhtbESPQWvCQBSE7wX/w/IKvdWNFYKkrlJCCx481CieH9ln&#10;Epp9G3e3ScyvdwsFj8PMfMOst6NpRU/ON5YVLOYJCOLS6oYrBafj1+sKhA/IGlvLpOBGHrab2dMa&#10;M20HPlBfhEpECPsMFdQhdJmUvqzJoJ/bjjh6F+sMhihdJbXDIcJNK9+SJJUGG44LNXaU11T+FL9G&#10;AZ6u7lYszvlE9DntLmaff4eVUi/P48c7iEBjeIT/2zutYJmk8HcmHg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9D6/EAAAA3AAAAA8AAAAAAAAAAAAAAAAAmAIAAGRycy9k&#10;b3ducmV2LnhtbFBLBQYAAAAABAAEAPUAAACJAwAAAAA=&#10;" path="m,l5231,e" filled="f" strokeweight=".58pt">
                    <v:path arrowok="t" o:connecttype="custom" o:connectlocs="0,0;5231,0" o:connectangles="0,0"/>
                  </v:shape>
                </v:group>
                <v:group id="Group 94" o:spid="_x0000_s1056" style="position:absolute;left:4717;top:524;width:2;height:2115" coordorigin="4717,524" coordsize="2,2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95" o:spid="_x0000_s1057" style="position:absolute;left:4717;top:524;width:2;height:2115;visibility:visible;mso-wrap-style:square;v-text-anchor:top" coordsize="2,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KHvsIA&#10;AADcAAAADwAAAGRycy9kb3ducmV2LnhtbERPPW/CMBDdK/U/WFeJrdhQlUKKQaGAxMJQQMyn+JoE&#10;4nNkGwj99Xio1PHpfU/nnW3ElXyoHWsY9BUI4sKZmksNh/36dQwiRGSDjWPScKcA89nz0xQz4278&#10;TdddLEUK4ZChhirGNpMyFBVZDH3XEifux3mLMUFfSuPxlsJtI4dKjaTFmlNDhS19VVScdxer4fj+&#10;sV3lB/XrL5vF6J4vl2c/OWnde+nyTxCRuvgv/nNvjIY3lda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oe+wgAAANwAAAAPAAAAAAAAAAAAAAAAAJgCAABkcnMvZG93&#10;bnJldi54bWxQSwUGAAAAAAQABAD1AAAAhwMAAAAA&#10;" path="m,l,2115e" filled="f" strokeweight=".58pt">
                    <v:path arrowok="t" o:connecttype="custom" o:connectlocs="0,524;0,2639" o:connectangles="0,0"/>
                  </v:shape>
                </v:group>
                <v:group id="Group 92" o:spid="_x0000_s1058" style="position:absolute;left:571;top:714;width:5231;height:2" coordorigin="571,714"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93" o:spid="_x0000_s1059" style="position:absolute;left:571;top:714;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kncAA&#10;AADcAAAADwAAAGRycy9kb3ducmV2LnhtbERPTYvCMBC9C/sfwgjeNK0Li3SNIkXBwx60Fs9DM7Zl&#10;m0k3iVr99eaw4PHxvpfrwXTiRs63lhWkswQEcWV1y7WC8rSbLkD4gKyxs0wKHuRhvfoYLTHT9s5H&#10;uhWhFjGEfYYKmhD6TEpfNWTQz2xPHLmLdQZDhK6W2uE9hptOzpPkSxpsOTY02FPeUPVbXI0CLP/c&#10;o0jP+ZNo+9xfzE9+CAulJuNh8w0i0BDe4n/3Xiv4TOP8eCYe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GkncAAAADcAAAADwAAAAAAAAAAAAAAAACYAgAAZHJzL2Rvd25y&#10;ZXYueG1sUEsFBgAAAAAEAAQA9QAAAIUDAAAAAA==&#10;" path="m,l5231,e" filled="f" strokeweight=".58pt">
                    <v:path arrowok="t" o:connecttype="custom" o:connectlocs="0,0;5231,0" o:connectangles="0,0"/>
                  </v:shape>
                </v:group>
                <v:group id="Group 90" o:spid="_x0000_s1060" style="position:absolute;left:571;top:906;width:5231;height:2" coordorigin="571,906"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91" o:spid="_x0000_s1061" style="position:absolute;left:571;top:906;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ccMA&#10;AADcAAAADwAAAGRycy9kb3ducmV2LnhtbESPQYvCMBSE7wv+h/AEb2tahUWqUaQoeNiDW8Xzo3m2&#10;xealJlmt/nqzsOBxmJlvmMWqN624kfONZQXpOAFBXFrdcKXgeNh+zkD4gKyxtUwKHuRhtRx8LDDT&#10;9s4/dCtCJSKEfYYK6hC6TEpf1mTQj21HHL2zdQZDlK6S2uE9wk0rJ0nyJQ02HBdq7CivqbwUv0YB&#10;Hq/uUaSn/Em0ee7O5jvfh5lSo2G/noMI1Id3+L+90wqm6QT+zs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fccMAAADcAAAADwAAAAAAAAAAAAAAAACYAgAAZHJzL2Rv&#10;d25yZXYueG1sUEsFBgAAAAAEAAQA9QAAAIgDAAAAAA==&#10;" path="m,l5231,e" filled="f" strokeweight=".58pt">
                    <v:path arrowok="t" o:connecttype="custom" o:connectlocs="0,0;5231,0" o:connectangles="0,0"/>
                  </v:shape>
                </v:group>
                <v:group id="Group 88" o:spid="_x0000_s1062" style="position:absolute;left:571;top:1100;width:5231;height:2" coordorigin="571,1100"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89" o:spid="_x0000_s1063" style="position:absolute;left:571;top:1100;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Z3P8UA&#10;AADcAAAADwAAAGRycy9kb3ducmV2LnhtbESPzWrDMBCE74W8g9hCLqWRk4YQ3CghFGx8CKX5eYDF&#10;2som1spYqn/ePioUehxm5htmdxhtI3rqfO1YwXKRgCAuna7ZKLhds9ctCB+QNTaOScFEHg772dMO&#10;U+0GPlN/CUZECPsUFVQhtKmUvqzIol+4ljh6366zGKLsjNQdDhFuG7lKko20WHNcqLClj4rK++XH&#10;Kviy/ZTfi1P+eX0pGpNtizqb1krNn8fjO4hAY/gP/7ULreBtuYbfM/EIy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nc/xQAAANwAAAAPAAAAAAAAAAAAAAAAAJgCAABkcnMv&#10;ZG93bnJldi54bWxQSwUGAAAAAAQABAD1AAAAigMAAAAA&#10;" path="m,l5231,e" filled="f" strokeweight=".20464mm">
                    <v:path arrowok="t" o:connecttype="custom" o:connectlocs="0,0;5231,0" o:connectangles="0,0"/>
                  </v:shape>
                </v:group>
                <v:group id="Group 86" o:spid="_x0000_s1064" style="position:absolute;left:571;top:1292;width:5231;height:2" coordorigin="571,1292"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87" o:spid="_x0000_s1065" style="position:absolute;left:571;top:1292;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ZcsMA&#10;AADcAAAADwAAAGRycy9kb3ducmV2LnhtbESPQYvCMBSE7wv+h/CEva1pFUSqUaTsggcPaxXPj+bZ&#10;FpuXmkSt/nqzsOBxmJlvmMWqN624kfONZQXpKAFBXFrdcKXgsP/5moHwAVlja5kUPMjDajn4WGCm&#10;7Z13dCtCJSKEfYYK6hC6TEpf1mTQj2xHHL2TdQZDlK6S2uE9wk0rx0kylQYbjgs1dpTXVJ6Lq1GA&#10;h4t7FOkxfxJ9Pzcns81/w0ypz2G/noMI1Id3+L+90Qom6RT+zs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SZcsMAAADcAAAADwAAAAAAAAAAAAAAAACYAgAAZHJzL2Rv&#10;d25yZXYueG1sUEsFBgAAAAAEAAQA9QAAAIgDAAAAAA==&#10;" path="m,l5231,e" filled="f" strokeweight=".58pt">
                    <v:path arrowok="t" o:connecttype="custom" o:connectlocs="0,0;5231,0" o:connectangles="0,0"/>
                  </v:shape>
                </v:group>
                <v:group id="Group 84" o:spid="_x0000_s1066" style="position:absolute;left:571;top:1484;width:5231;height:2" coordorigin="571,1484"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85" o:spid="_x0000_s1067" style="position:absolute;left:571;top:1484;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9OsIA&#10;AADcAAAADwAAAGRycy9kb3ducmV2LnhtbERPy2qDQBTdF/oPww10E5rRJpRgnYRSMLgopdF+wMW5&#10;UdG5I87Ux993FoEuD+ednhfTi4lG11pWEO8iEMSV1S3XCn7K7PkIwnlkjb1lUrCSg/Pp8SHFRNuZ&#10;rzQVvhYhhF2CChrvh0RKVzVk0O3sQBy4mx0N+gDHWuoR5xBuevkSRa/SYMuhocGBPhqquuLXKPg2&#10;03rp8s/LV7nN+zo75m22HpR62izvbyA8Lf5ffHfnWsE+DmvDmXAE5O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306wgAAANwAAAAPAAAAAAAAAAAAAAAAAJgCAABkcnMvZG93&#10;bnJldi54bWxQSwUGAAAAAAQABAD1AAAAhwMAAAAA&#10;" path="m,l5231,e" filled="f" strokeweight=".20464mm">
                    <v:path arrowok="t" o:connecttype="custom" o:connectlocs="0,0;5231,0" o:connectangles="0,0"/>
                  </v:shape>
                </v:group>
                <v:group id="Group 82" o:spid="_x0000_s1068" style="position:absolute;left:571;top:1679;width:5231;height:2" coordorigin="571,1679"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83" o:spid="_x0000_s1069" style="position:absolute;left:571;top:1679;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dC8MA&#10;AADbAAAADwAAAGRycy9kb3ducmV2LnhtbESPQWvCQBSE7wX/w/IK3pqNPQSbZpUSWvDgoabi+ZF9&#10;JqHZt3F3a6K/visIHoeZ+YYp1pPpxZmc7ywrWCQpCOLa6o4bBfufr5clCB+QNfaWScGFPKxXs6cC&#10;c21H3tG5Co2IEPY5KmhDGHIpfd2SQZ/YgTh6R+sMhihdI7XDMcJNL1/TNJMGO44LLQ5UtlT/Vn9G&#10;Ae5P7lItDuWV6PO6OZpt+R2WSs2fp493EIGm8Ajf2xut4C2D2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jdC8MAAADbAAAADwAAAAAAAAAAAAAAAACYAgAAZHJzL2Rv&#10;d25yZXYueG1sUEsFBgAAAAAEAAQA9QAAAIgDAAAAAA==&#10;" path="m,l5231,e" filled="f" strokeweight=".58pt">
                    <v:path arrowok="t" o:connecttype="custom" o:connectlocs="0,0;5231,0" o:connectangles="0,0"/>
                  </v:shape>
                </v:group>
                <v:group id="Group 80" o:spid="_x0000_s1070" style="position:absolute;left:571;top:1871;width:5231;height:2" coordorigin="571,1871"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81" o:spid="_x0000_s1071" style="position:absolute;left:571;top:1871;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s4r8A&#10;AADbAAAADwAAAGRycy9kb3ducmV2LnhtbERPTYvCMBC9L/gfwgh7W1M9iFbTImUXPHhYq3gemrEt&#10;NpOaRK3+enNY2OPjfa/zwXTiTs63lhVMJwkI4srqlmsFx8PP1wKED8gaO8uk4Eke8mz0scZU2wfv&#10;6V6GWsQQ9ikqaELoUyl91ZBBP7E9ceTO1hkMEbpaaoePGG46OUuSuTTYcmxosKeioepS3owCPF7d&#10;s5yeihfR92t7NrviNyyU+hwPmxWIQEP4F/+5t1rBMo6NX+IPk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y+zivwAAANsAAAAPAAAAAAAAAAAAAAAAAJgCAABkcnMvZG93bnJl&#10;di54bWxQSwUGAAAAAAQABAD1AAAAhAMAAAAA&#10;" path="m,l5231,e" filled="f" strokeweight=".58pt">
                    <v:path arrowok="t" o:connecttype="custom" o:connectlocs="0,0;5231,0" o:connectangles="0,0"/>
                  </v:shape>
                </v:group>
                <v:group id="Group 78" o:spid="_x0000_s1072" style="position:absolute;left:571;top:2065;width:5231;height:2" coordorigin="571,2065"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79" o:spid="_x0000_s1073" style="position:absolute;left:571;top:2065;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cocMA&#10;AADcAAAADwAAAGRycy9kb3ducmV2LnhtbESPQW/CMAyF70j7D5En7QYpHBDqCGiqQOLAgRW0s9WY&#10;tlrjlCRA4dfPh0ncbL3n9z4v14Pr1I1CbD0bmE4yUMSVty3XBk7H7XgBKiZki51nMvCgCOvV22iJ&#10;ufV3/qZbmWolIRxzNNCk1Odax6ohh3Hie2LRzj44TLKGWtuAdwl3nZ5l2Vw7bFkaGuypaKj6La/O&#10;AJ4u4VFOf4on0ea5O7t9cUgLYz7eh69PUImG9DL/X++s4GeCL8/IBH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xcocMAAADcAAAADwAAAAAAAAAAAAAAAACYAgAAZHJzL2Rv&#10;d25yZXYueG1sUEsFBgAAAAAEAAQA9QAAAIgDAAAAAA==&#10;" path="m,l5231,e" filled="f" strokeweight=".58pt">
                    <v:path arrowok="t" o:connecttype="custom" o:connectlocs="0,0;5231,0" o:connectangles="0,0"/>
                  </v:shape>
                </v:group>
                <v:group id="Group 76" o:spid="_x0000_s1074" style="position:absolute;left:571;top:2257;width:5231;height:2" coordorigin="571,2257"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77" o:spid="_x0000_s1075" style="position:absolute;left:571;top:2257;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TcEA&#10;AADcAAAADwAAAGRycy9kb3ducmV2LnhtbERPS2vCQBC+F/oflin0Vjd6KJK6SgkKHjxolJ6H7JiE&#10;Zmfj7prXr3cLBW/z8T1ntRlMIzpyvrasYD5LQBAXVtdcKricdx9LED4ga2wsk4KRPGzWry8rTLXt&#10;+URdHkoRQ9inqKAKoU2l9EVFBv3MtsSRu1pnMEToSqkd9jHcNHKRJJ/SYM2xocKWsoqK3/xuFODl&#10;5sZ8/pNNRNtpfzWH7BiWSr2/Dd9fIAIN4Sn+d+91nJ8s4O+Ze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CZ03BAAAA3AAAAA8AAAAAAAAAAAAAAAAAmAIAAGRycy9kb3du&#10;cmV2LnhtbFBLBQYAAAAABAAEAPUAAACGAwAAAAA=&#10;" path="m,l5231,e" filled="f" strokeweight=".58pt">
                    <v:path arrowok="t" o:connecttype="custom" o:connectlocs="0,0;5231,0" o:connectangles="0,0"/>
                  </v:shape>
                </v:group>
                <v:group id="Group 74" o:spid="_x0000_s1076" style="position:absolute;left:571;top:2451;width:5231;height:2" coordorigin="571,2451"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75" o:spid="_x0000_s1077" style="position:absolute;left:571;top:2451;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PA8AA&#10;AADcAAAADwAAAGRycy9kb3ducmV2LnhtbERPy6rCMBDdX/AfwghuLpoqcpFqFBEqXYj4+oChGdti&#10;MylNrO3fG0G4uzmc56w2nalES40rLSuYTiIQxJnVJecKbtdkvADhPLLGyjIp6MnBZj34WWGs7YvP&#10;1F58LkIIuxgVFN7XsZQuK8igm9iaOHB32xj0ATa51A2+Qrip5CyK/qTBkkNDgTXtCsoel6dRcDJt&#10;v3+kh/3x+ptWebJIy6SfKzUadtslCE+d/xd/3akO86M5fJ4JF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uPA8AAAADcAAAADwAAAAAAAAAAAAAAAACYAgAAZHJzL2Rvd25y&#10;ZXYueG1sUEsFBgAAAAAEAAQA9QAAAIUDAAAAAA==&#10;" path="m,l5231,e" filled="f" strokeweight=".20464mm">
                    <v:path arrowok="t" o:connecttype="custom" o:connectlocs="0,0;5231,0" o:connectangles="0,0"/>
                  </v:shape>
                </v:group>
                <v:group id="Group 72" o:spid="_x0000_s1078" style="position:absolute;left:571;top:2643;width:5231;height:2" coordorigin="571,2643"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73" o:spid="_x0000_s1079" style="position:absolute;left:571;top:2643;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hTsEA&#10;AADcAAAADwAAAGRycy9kb3ducmV2LnhtbERPTWvCQBC9F/wPywje6sYeQkhdRYKChx5sGnoesmMS&#10;zM7G3VVjfn23UOhtHu9z1tvR9OJOzneWFayWCQji2uqOGwXV1+E1A+EDssbeMil4koftZvayxlzb&#10;B3/SvQyNiCHsc1TQhjDkUvq6JYN+aQfiyJ2tMxgidI3UDh8x3PTyLUlSabDj2NDiQEVL9aW8GQVY&#10;Xd2zXH0XE9F+Op7NR3EKmVKL+bh7BxFoDP/iP/dRx/lJ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5YU7BAAAA3AAAAA8AAAAAAAAAAAAAAAAAmAIAAGRycy9kb3du&#10;cmV2LnhtbFBLBQYAAAAABAAEAPUAAACGAwAAAAA=&#10;" path="m,l5231,e" filled="f" strokeweight=".58pt">
                    <v:path arrowok="t" o:connecttype="custom" o:connectlocs="0,0;5231,0" o:connectangles="0,0"/>
                  </v:shape>
                </v:group>
                <v:group id="Group 70" o:spid="_x0000_s1080" style="position:absolute;left:571;top:2838;width:5231;height:2" coordorigin="571,2838"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1" o:spid="_x0000_s1081" style="position:absolute;left:571;top:2838;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FBsUA&#10;AADcAAAADwAAAGRycy9kb3ducmV2LnhtbESPQWvCQBCF7wX/wzKCl6IbSykSXUWESA4irfoDhuyY&#10;BLOzIbuNyb93DoXeZnhv3vtmsxtco3rqQu3ZwHKRgCIuvK25NHC7ZvMVqBCRLTaeycBIAXbbydsG&#10;U+uf/EP9JZZKQjikaKCKsU21DkVFDsPCt8Si3X3nMMraldp2+JRw1+iPJPnSDmuWhgpbOlRUPC6/&#10;zsC368fjIz8dz9f3vCmzVV5n46cxs+mwX4OKNMR/8991bgU/EVp5RibQ2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oUGxQAAANwAAAAPAAAAAAAAAAAAAAAAAJgCAABkcnMv&#10;ZG93bnJldi54bWxQSwUGAAAAAAQABAD1AAAAigMAAAAA&#10;" path="m,l5231,e" filled="f" strokeweight=".20464mm">
                    <v:path arrowok="t" o:connecttype="custom" o:connectlocs="0,0;5231,0" o:connectangles="0,0"/>
                  </v:shape>
                </v:group>
                <v:group id="Group 68" o:spid="_x0000_s1082" style="position:absolute;left:571;top:3397;width:5231;height:2" coordorigin="571,3397" coordsize="5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69" o:spid="_x0000_s1083" style="position:absolute;left:571;top:3397;width:5231;height:2;visibility:visible;mso-wrap-style:square;v-text-anchor:top" coordsize="5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XKfMQA&#10;AADcAAAADwAAAGRycy9kb3ducmV2LnhtbESPQWvDMAyF74P9B6NBb6uTHUbJ6oYSNshhhzUrO4tY&#10;TUJjObO9Nu2vrw6F3STe03uf1uXsRnWiEAfPBvJlBoq49XbgzsD+++N5BSomZIujZzJwoQjl5vFh&#10;jYX1Z97RqUmdkhCOBRroU5oKrWPbk8O49BOxaAcfHCZZQ6dtwLOEu1G/ZNmrdjiwNPQ4UdVTe2z+&#10;nAHc/4ZLk/9UV6L3a31wn9VXWhmzeJq3b6ASzenffL+ureDngi/PyAR6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FynzEAAAA3AAAAA8AAAAAAAAAAAAAAAAAmAIAAGRycy9k&#10;b3ducmV2LnhtbFBLBQYAAAAABAAEAPUAAACJAwAAAAA=&#10;" path="m,l5231,e" filled="f" strokeweight=".58pt">
                    <v:path arrowok="t" o:connecttype="custom" o:connectlocs="0,0;5231,0" o:connectangles="0,0"/>
                  </v:shape>
                </v:group>
                <v:group id="Group 65" o:spid="_x0000_s1084" style="position:absolute;left:5862;top:256;width:5359;height:3180" coordorigin="5862,256" coordsize="5359,3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67" o:spid="_x0000_s1085" style="position:absolute;left:5862;top:256;width:5359;height:3180;visibility:visible;mso-wrap-style:square;v-text-anchor:top" coordsize="5359,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jY78A&#10;AADcAAAADwAAAGRycy9kb3ducmV2LnhtbESPzQrCMBCE74LvEFbwpmlFRKpRRFC8iT8Hj0uzttVm&#10;U5Ko9e2NIHjbZWbnm50vW1OLJzlfWVaQDhMQxLnVFRcKzqfNYArCB2SNtWVS8CYPy0W3M8dM2xcf&#10;6HkMhYgh7DNUUIbQZFL6vCSDfmgb4qhdrTMY4uoKqR2+Yrip5ShJJtJgxZFQYkPrkvL78WEiN3/s&#10;uUrbrTndnaPreLe5hYtS/V67moEI1Ia/+Xe907F+OoLvM3EC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CWNjvwAAANwAAAAPAAAAAAAAAAAAAAAAAJgCAABkcnMvZG93bnJl&#10;di54bWxQSwUGAAAAAAQABAD1AAAAhAMAAAAA&#10;" path="m,3180r5359,l5359,,,,,3180xe" filled="f" strokeweight=".5pt">
                    <v:stroke dashstyle="dash"/>
                    <v:path arrowok="t" o:connecttype="custom" o:connectlocs="0,3436;5359,3436;5359,256;0,256;0,3436" o:connectangles="0,0,0,0,0"/>
                  </v:shape>
                  <v:shape id="Picture 66" o:spid="_x0000_s1086" type="#_x0000_t75" style="position:absolute;left:5868;top:333;width:5347;height:3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TvPm/AAAA3AAAAA8AAABkcnMvZG93bnJldi54bWxET0uLwjAQvi/4H8II3jR1hUWqUaSw4HF1&#10;9+JtaKZNaTMpSezj32+Ehb3Nx/ec43mynRjIh8axgu0mA0FcOt1wreDn+3O9BxEissbOMSmYKcD5&#10;tHg7Yq7dyDca7rEWKYRDjgpMjH0uZSgNWQwb1xMnrnLeYkzQ11J7HFO47eR7ln1Iiw2nBoM9FYbK&#10;9v60CsbbTF+hMkXrq2s5tcNMj7FQarWcLgcQkab4L/5zX3Wav93B65l0gTz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UU7z5vwAAANwAAAAPAAAAAAAAAAAAAAAAAJ8CAABk&#10;cnMvZG93bnJldi54bWxQSwUGAAAAAAQABAD3AAAAiwMAAAAA&#10;">
                    <v:imagedata r:id="rId14" o:title=""/>
                  </v:shape>
                </v:group>
                <v:group id="Group 114" o:spid="_x0000_s1087" style="position:absolute;left:5931;top:329;width:5262;height:248" coordorigin="5931,329" coordsize="5262,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5" o:spid="_x0000_s1088" style="position:absolute;left:5931;top:329;width:5262;height:248;visibility:visible;mso-wrap-style:square;v-text-anchor:top" coordsize="526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Rb8AA&#10;AADcAAAADwAAAGRycy9kb3ducmV2LnhtbERPS4vCMBC+L/gfwgje1rTCilRjUUHwtIsPEG9DM33Q&#10;ZlKaaOu/NwuCt/n4nrNKB9OIB3WusqwgnkYgiDOrKy4UXM777wUI55E1NpZJwZMcpOvR1woTbXs+&#10;0uPkCxFC2CWooPS+TaR0WUkG3dS2xIHLbWfQB9gVUnfYh3DTyFkUzaXBikNDiS3tSsrq090oOOob&#10;7q/14rf38Z+c2V2+LZ65UpPxsFmC8DT4j/jtPugwP/6B/2fC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PRb8AAAADcAAAADwAAAAAAAAAAAAAAAACYAgAAZHJzL2Rvd25y&#10;ZXYueG1sUEsFBgAAAAAEAAQA9QAAAIUDAAAAAA==&#10;" path="m10,259r5263,l5273,11,10,11r,248e" fillcolor="#8db4e1" stroked="f">
                    <v:path arrowok="t" o:connecttype="custom" o:connectlocs="10,588;5273,588;5273,340;10,340;10,588" o:connectangles="0,0,0,0,0"/>
                  </v:shape>
                </v:group>
                <v:group id="Group 61" o:spid="_x0000_s1089" style="position:absolute;left:5931;top:566;width:5262;height:259" coordorigin="5931,566" coordsize="5262,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62" o:spid="_x0000_s1090" style="position:absolute;left:5931;top:566;width:5262;height:259;visibility:visible;mso-wrap-style:square;v-text-anchor:top" coordsize="526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C5bsEA&#10;AADcAAAADwAAAGRycy9kb3ducmV2LnhtbERPTYvCMBC9L/gfwgje1lSR3bYaRcSCsBftrvehGZti&#10;MylN1PrvzcLC3ubxPme1GWwr7tT7xrGC2TQBQVw53XCt4Oe7eE9B+ICssXVMCp7kYbMeva0w1+7B&#10;J7qXoRYxhH2OCkwIXS6lrwxZ9FPXEUfu4nqLIcK+lrrHRwy3rZwnyYe02HBsMNjRzlB1LW9WwXn3&#10;tV9kx/Ros2J7KrosS0ujlZqMh+0SRKAh/Iv/3Acd588+4feZeIF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QuW7BAAAA3AAAAA8AAAAAAAAAAAAAAAAAmAIAAGRycy9kb3du&#10;cmV2LnhtbFBLBQYAAAAABAAEAPUAAACGAwAAAAA=&#10;" path="m10,259r5263,l5273,,10,r,259e" fillcolor="#bebebe" stroked="f">
                    <v:path arrowok="t" o:connecttype="custom" o:connectlocs="10,825;5273,825;5273,566;10,566;10,825" o:connectangles="0,0,0,0,0"/>
                  </v:shape>
                </v:group>
                <v:group id="Group 59" o:spid="_x0000_s1091" style="position:absolute;left:10332;top:814;width:861;height:258" coordorigin="10332,814" coordsize="861,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60" o:spid="_x0000_s1092" style="position:absolute;left:10332;top:814;width:861;height:258;visibility:visible;mso-wrap-style:square;v-text-anchor:top" coordsize="86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dcIA&#10;AADcAAAADwAAAGRycy9kb3ducmV2LnhtbERPS4vCMBC+C/6HMAt701RBsV2jrE/0IOyql70NzdiW&#10;NpPSZLX+eyMI3ubje8503ppKXKlxhWUFg34Egji1uuBMwfm06U1AOI+ssbJMCu7kYD7rdqaYaHvj&#10;X7oefSZCCLsEFeTe14mULs3JoOvbmjhwF9sY9AE2mdQN3kK4qeQwisbSYMGhIcealjml5fHfKCiL&#10;+vITr0er1fbvUFb304L251apz4/2+wuEp9a/xS/3Tof5gxiez4QL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Rpd1wgAAANwAAAAPAAAAAAAAAAAAAAAAAJgCAABkcnMvZG93&#10;bnJldi54bWxQSwUGAAAAAAQABAD1AAAAhwMAAAAA&#10;" path="m,259r861,l861,,,,,259e" stroked="f">
                    <v:path arrowok="t" o:connecttype="custom" o:connectlocs="0,1073;861,1073;861,814;0,814;0,1073" o:connectangles="0,0,0,0,0"/>
                  </v:shape>
                </v:group>
                <v:group id="Group 57" o:spid="_x0000_s1093" style="position:absolute;left:10332;top:1062;width:861;height:259" coordorigin="10332,1062" coordsize="86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58" o:spid="_x0000_s1094" style="position:absolute;left:10332;top:1062;width:861;height:259;visibility:visible;mso-wrap-style:square;v-text-anchor:top" coordsize="86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siAMEA&#10;AADcAAAADwAAAGRycy9kb3ducmV2LnhtbERPzYrCMBC+C75DGMGbpu1BpGssy6JLLy7+PcDQjG3Z&#10;ZlKbbK0+/UYQvM3H9zurbDCN6KlztWUF8TwCQVxYXXOp4HzazpYgnEfW2FgmBXdykK3HoxWm2t74&#10;QP3RlyKEsEtRQeV9m0rpiooMurltiQN3sZ1BH2BXSt3hLYSbRiZRtJAGaw4NFbb0VVHxe/wzCty+&#10;vH7f82T3Q/1lk2/5seuHh1LTyfD5AcLT4N/ilzvXYX4Sw/OZcIF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LIgDBAAAA3AAAAA8AAAAAAAAAAAAAAAAAmAIAAGRycy9kb3du&#10;cmV2LnhtbFBLBQYAAAAABAAEAPUAAACGAwAAAAA=&#10;" path="m,259r861,l861,,,,,259e" stroked="f">
                    <v:path arrowok="t" o:connecttype="custom" o:connectlocs="0,1321;861,1321;861,1062;0,1062;0,1321" o:connectangles="0,0,0,0,0"/>
                  </v:shape>
                </v:group>
                <v:group id="Group 55" o:spid="_x0000_s1095" style="position:absolute;left:10332;top:1310;width:861;height:258" coordorigin="10332,1310" coordsize="861,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56" o:spid="_x0000_s1096" style="position:absolute;left:10332;top:1310;width:861;height:258;visibility:visible;mso-wrap-style:square;v-text-anchor:top" coordsize="86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qIsIA&#10;AADcAAAADwAAAGRycy9kb3ducmV2LnhtbERPS4vCMBC+C/sfwix401RlF61G8bnoQdhVL96GZmxL&#10;m0lpotZ/bxYEb/PxPWcya0wpblS73LKCXjcCQZxYnXOq4HTcdIYgnEfWWFomBQ9yMJt+tCYYa3vn&#10;P7odfCpCCLsYFWTeV7GULsnIoOvaijhwF1sb9AHWqdQ13kO4KWU/ir6lwZxDQ4YVLTNKisPVKCjy&#10;6vI7Wn+tVj/nfVE+jgvanRql2p/NfAzCU+Pf4pd7q8P8/gD+nwkX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moiwgAAANwAAAAPAAAAAAAAAAAAAAAAAJgCAABkcnMvZG93&#10;bnJldi54bWxQSwUGAAAAAAQABAD1AAAAhwMAAAAA&#10;" path="m,258r861,l861,,,,,258e" stroked="f">
                    <v:path arrowok="t" o:connecttype="custom" o:connectlocs="0,1568;861,1568;861,1310;0,1310;0,1568" o:connectangles="0,0,0,0,0"/>
                  </v:shape>
                </v:group>
                <v:group id="Group 53" o:spid="_x0000_s1097" style="position:absolute;left:10332;top:1558;width:861;height:259" coordorigin="10332,1558" coordsize="86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54" o:spid="_x0000_s1098" style="position:absolute;left:10332;top:1558;width:861;height:259;visibility:visible;mso-wrap-style:square;v-text-anchor:top" coordsize="86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4f78EA&#10;AADcAAAADwAAAGRycy9kb3ducmV2LnhtbERPzYrCMBC+C75DGGFvmtqDK12jLItKLy5afYChGduy&#10;zaQ2sVaffiMI3ubj+53Fqje16Kh1lWUF00kEgji3uuJCwem4Gc9BOI+ssbZMCu7kYLUcDhaYaHvj&#10;A3WZL0QIYZeggtL7JpHS5SUZdBPbEAfubFuDPsC2kLrFWwg3tYyjaCYNVhwaSmzop6T8L7saBW5f&#10;XLb3NN79Undepxt+7Lr+odTHqP/+AuGp92/xy53qMD/+hOcz4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uH+/BAAAA3AAAAA8AAAAAAAAAAAAAAAAAmAIAAGRycy9kb3du&#10;cmV2LnhtbFBLBQYAAAAABAAEAPUAAACGAwAAAAA=&#10;" path="m,258r861,l861,,,,,258e" stroked="f">
                    <v:path arrowok="t" o:connecttype="custom" o:connectlocs="0,1816;861,1816;861,1558;0,1558;0,1816" o:connectangles="0,0,0,0,0"/>
                  </v:shape>
                </v:group>
                <v:group id="Group 51" o:spid="_x0000_s1099" style="position:absolute;left:10332;top:1805;width:861;height:259" coordorigin="10332,1805" coordsize="86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52" o:spid="_x0000_s1100" style="position:absolute;left:10332;top:1805;width:861;height:259;visibility:visible;mso-wrap-style:square;v-text-anchor:top" coordsize="86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9M4cMA&#10;AADcAAAADwAAAGRycy9kb3ducmV2LnhtbESP3YrCMBSE7xd8h3AE79bULixSjSKiS29c/HuAQ3Ns&#10;i81JbWKtPr0RBC+HmfmGmc47U4mWGldaVjAaRiCIM6tLzhUcD+vvMQjnkTVWlknBnRzMZ72vKSba&#10;3nhH7d7nIkDYJaig8L5OpHRZQQbd0NbEwTvZxqAPssmlbvAW4KaScRT9SoMlh4UCa1oWlJ33V6PA&#10;bfPL3z2NN//Unlbpmh+btnsoNeh3iwkIT53/hN/tVCv4iUfwOhOO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9M4cMAAADcAAAADwAAAAAAAAAAAAAAAACYAgAAZHJzL2Rv&#10;d25yZXYueG1sUEsFBgAAAAAEAAQA9QAAAIgDAAAAAA==&#10;" path="m,259r861,l861,,,,,259e" stroked="f">
                    <v:path arrowok="t" o:connecttype="custom" o:connectlocs="0,2064;861,2064;861,1805;0,1805;0,2064" o:connectangles="0,0,0,0,0"/>
                  </v:shape>
                </v:group>
                <v:group id="Group 49" o:spid="_x0000_s1101" style="position:absolute;left:10332;top:2053;width:861;height:258" coordorigin="10332,2053" coordsize="861,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50" o:spid="_x0000_s1102" style="position:absolute;left:10332;top:2053;width:861;height:258;visibility:visible;mso-wrap-style:square;v-text-anchor:top" coordsize="86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w8UA&#10;AADcAAAADwAAAGRycy9kb3ducmV2LnhtbESPS4vCQBCE74L/YegFbzpZxWWNjuIb97CwPi7emkyb&#10;hGR6QmbU+O+dBcFjUVVfUZNZY0pxo9rllhV89iIQxInVOacKTsdN9xuE88gaS8uk4EEOZtN2a4Kx&#10;tnfe0+3gUxEg7GJUkHlfxVK6JCODrmcr4uBdbG3QB1mnUtd4D3BTyn4UfUmDOYeFDCtaZpQUh6tR&#10;UOTV5W+0Hq5W2/NvUT6OC/o5NUp1Ppr5GISnxr/Dr/ZOKxj0B/B/JhwB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TDxQAAANwAAAAPAAAAAAAAAAAAAAAAAJgCAABkcnMv&#10;ZG93bnJldi54bWxQSwUGAAAAAAQABAD1AAAAigMAAAAA&#10;" path="m,259r861,l861,,,,,259e" stroked="f">
                    <v:path arrowok="t" o:connecttype="custom" o:connectlocs="0,2312;861,2312;861,2053;0,2053;0,2312" o:connectangles="0,0,0,0,0"/>
                  </v:shape>
                </v:group>
                <v:group id="Group 47" o:spid="_x0000_s1103" style="position:absolute;left:10332;top:2301;width:861;height:280" coordorigin="10332,2301" coordsize="86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48" o:spid="_x0000_s1104" style="position:absolute;left:10332;top:2301;width:861;height:280;visibility:visible;mso-wrap-style:square;v-text-anchor:top" coordsize="86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gqmcYA&#10;AADcAAAADwAAAGRycy9kb3ducmV2LnhtbESPT2sCMRTE74V+h/AK3mp2LS26NUopLQg9iH/p8bF5&#10;brZuXpYk6uqnN4LQ4zAzv2HG08424kg+1I4V5P0MBHHpdM2VgvXq+3kIIkRkjY1jUnCmANPJ48MY&#10;C+1OvKDjMlYiQTgUqMDE2BZShtKQxdB3LXHyds5bjEn6SmqPpwS3jRxk2Zu0WHNaMNjSp6FyvzxY&#10;Bb9mGy8LP88PPzYf7Xf68rUJf0r1nrqPdxCRuvgfvrdnWsHL4BVuZ9IRk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gqmcYAAADcAAAADwAAAAAAAAAAAAAAAACYAgAAZHJz&#10;L2Rvd25yZXYueG1sUEsFBgAAAAAEAAQA9QAAAIsDAAAAAA==&#10;" path="m,280r861,l861,,,,,280e" stroked="f">
                    <v:path arrowok="t" o:connecttype="custom" o:connectlocs="0,2581;861,2581;861,2301;0,2301;0,2581" o:connectangles="0,0,0,0,0"/>
                  </v:shape>
                </v:group>
                <v:group id="Group 45" o:spid="_x0000_s1105" style="position:absolute;left:10332;top:2570;width:861;height:291" coordorigin="10332,2570" coordsize="861,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46" o:spid="_x0000_s1106" style="position:absolute;left:10332;top:2570;width:861;height:291;visibility:visible;mso-wrap-style:square;v-text-anchor:top" coordsize="861,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l1i8UA&#10;AADcAAAADwAAAGRycy9kb3ducmV2LnhtbESP0WrCQBRE3wv+w3KFvtWNllaNrhKE2oIIRv2AS/aa&#10;BLN3w+42iX/fLRT6OMzMGWa9HUwjOnK+tqxgOklAEBdW11wquF4+XhYgfEDW2FgmBQ/ysN2MntaY&#10;attzTt05lCJC2KeooAqhTaX0RUUG/cS2xNG7WWcwROlKqR32EW4aOUuSd2mw5rhQYUu7ior7+dso&#10;kKY75n2efO4Ph7frxWWnpT5lSj2Ph2wFItAQ/sN/7S+t4HU2h9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XWLxQAAANwAAAAPAAAAAAAAAAAAAAAAAJgCAABkcnMv&#10;ZG93bnJldi54bWxQSwUGAAAAAAQABAD1AAAAigMAAAAA&#10;" path="m,291r861,l861,,,,,291e" stroked="f">
                    <v:path arrowok="t" o:connecttype="custom" o:connectlocs="0,2861;861,2861;861,2570;0,2570;0,2861" o:connectangles="0,0,0,0,0"/>
                  </v:shape>
                </v:group>
                <v:group id="Group 43" o:spid="_x0000_s1107" style="position:absolute;left:10332;top:2850;width:861;height:280" coordorigin="10332,2850" coordsize="86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44" o:spid="_x0000_s1108" style="position:absolute;left:10332;top:2850;width:861;height:280;visibility:visible;mso-wrap-style:square;v-text-anchor:top" coordsize="86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gnMUA&#10;AADcAAAADwAAAGRycy9kb3ducmV2LnhtbESPT2sCMRTE7wW/Q3gFbzW7FopujVJEoeBB/Fd6fGye&#10;m62blyWJuvrpG6HQ4zAzv2Ems8424kI+1I4V5IMMBHHpdM2Vgv1u+TICESKyxsYxKbhRgNm09zTB&#10;Qrsrb+iyjZVIEA4FKjAxtoWUoTRkMQxcS5y8o/MWY5K+ktrjNcFtI4dZ9iYt1pwWDLY0N1Setmer&#10;4Nt8xfvGr/Pzyubj01HfF4fwo1T/uft4BxGpi//hv/anVvA6HMPjTDoC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SCcxQAAANwAAAAPAAAAAAAAAAAAAAAAAJgCAABkcnMv&#10;ZG93bnJldi54bWxQSwUGAAAAAAQABAD1AAAAigMAAAAA&#10;" path="m,280r861,l861,,,,,280e" stroked="f">
                    <v:path arrowok="t" o:connecttype="custom" o:connectlocs="0,3130;861,3130;861,2850;0,2850;0,3130" o:connectangles="0,0,0,0,0"/>
                  </v:shape>
                </v:group>
                <v:group id="Group 41" o:spid="_x0000_s1109" style="position:absolute;left:10332;top:3120;width:861;height:280" coordorigin="10332,3120" coordsize="86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42" o:spid="_x0000_s1110" style="position:absolute;left:10332;top:3120;width:861;height:280;visibility:visible;mso-wrap-style:square;v-text-anchor:top" coordsize="86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6R8UA&#10;AADcAAAADwAAAGRycy9kb3ducmV2LnhtbESPQWsCMRSE70L/Q3iF3jS7CqKrUUqxUOihaGvp8bF5&#10;blY3L0sSdeuvN4LgcZiZb5j5srONOJEPtWMF+SADQVw6XXOl4Of7vT8BESKyxsYxKfinAMvFU2+O&#10;hXZnXtNpEyuRIBwKVGBibAspQ2nIYhi4ljh5O+ctxiR9JbXHc4LbRg6zbCwt1pwWDLb0Zqg8bI5W&#10;wZ/5jZe1/8qPnzafHnb6stqGvVIvz93rDESkLj7C9/aHVjAa5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rpHxQAAANwAAAAPAAAAAAAAAAAAAAAAAJgCAABkcnMv&#10;ZG93bnJldi54bWxQSwUGAAAAAAQABAD1AAAAigMAAAAA&#10;" path="m,280r861,l861,,,,,280e" stroked="f">
                    <v:path arrowok="t" o:connecttype="custom" o:connectlocs="0,3400;861,3400;861,3120;0,3120;0,3400" o:connectangles="0,0,0,0,0"/>
                  </v:shape>
                </v:group>
                <v:group id="Group 39" o:spid="_x0000_s1111" style="position:absolute;left:5931;top:325;width:5262;height:2" coordorigin="5931,325"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40" o:spid="_x0000_s1112" style="position:absolute;left:5931;top:325;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PU4MYA&#10;AADcAAAADwAAAGRycy9kb3ducmV2LnhtbESPQWvCQBSE70L/w/IKvYhu2gUp0VWKRWgFD9UKHh/Z&#10;1ySY9zbNbk3677tCweMwM98wi9XAjbpQF2ovFh6nGSiSwrtaSgufh83kGVSIKA4bL2ThlwKslnej&#10;BebO9/JBl30sVYJIyNFCFWObax2KihjD1LckyfvyHWNMsiu167BPcG70U5bNNGMtaaHCltYVFef9&#10;D1v47ov3tTmZ2etuw4fx9szb48DWPtwPL3NQkYZ4C/+335wFYwxcz6Qj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PU4MYAAADcAAAADwAAAAAAAAAAAAAAAACYAgAAZHJz&#10;L2Rvd25yZXYueG1sUEsFBgAAAAAEAAQA9QAAAIsDAAAAAA==&#10;" path="m,l5262,e" filled="f" strokeweight=".20736mm">
                    <v:path arrowok="t" o:connecttype="custom" o:connectlocs="0,0;5262,0" o:connectangles="0,0"/>
                  </v:shape>
                </v:group>
                <v:group id="Group 37" o:spid="_x0000_s1113" style="position:absolute;left:5931;top:572;width:5262;height:2" coordorigin="5931,572"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8" o:spid="_x0000_s1114" style="position:absolute;left:5931;top:572;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74FsUA&#10;AADcAAAADwAAAGRycy9kb3ducmV2LnhtbESPQWsCMRSE74X+h/AKvWlWxVq3RhFBaCsIrkKvz81z&#10;N3Tzsiapbv+9KQg9DjPzDTNbdLYRF/LBOFYw6GcgiEunDVcKDvt17xVEiMgaG8ek4JcCLOaPDzPM&#10;tbvyji5FrESCcMhRQR1jm0sZyposhr5riZN3ct5iTNJXUnu8Jrht5DDLXqRFw2mhxpZWNZXfxY9V&#10;sD15Z46FGXx8fdrx+TDcTMPEK/X81C3fQETq4n/43n7XCkajMfydS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vgWxQAAANwAAAAPAAAAAAAAAAAAAAAAAJgCAABkcnMv&#10;ZG93bnJldi54bWxQSwUGAAAAAAQABAD1AAAAigMAAAAA&#10;" path="m,l5262,e" filled="f" strokeweight=".23094mm">
                    <v:path arrowok="t" o:connecttype="custom" o:connectlocs="0,0;5262,0" o:connectangles="0,0"/>
                  </v:shape>
                </v:group>
                <v:group id="Group 35" o:spid="_x0000_s1115" style="position:absolute;left:5931;top:820;width:5262;height:2" coordorigin="5931,820"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6" o:spid="_x0000_s1116" style="position:absolute;left:5931;top:820;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PKMUA&#10;AADcAAAADwAAAGRycy9kb3ducmV2LnhtbESPQWvCQBSE74L/YXlCb2ajllaiq0jR0uLJtFC9PbLP&#10;JJp9G3a3mvbXd4WCx2FmvmHmy8404kLO15YVjJIUBHFhdc2lgs+PzXAKwgdkjY1lUvBDHpaLfm+O&#10;mbZX3tElD6WIEPYZKqhCaDMpfVGRQZ/Yljh6R+sMhihdKbXDa4SbRo7T9EkarDkuVNjSS0XFOf82&#10;Ctb69XH//js9Saav8WZt3aHOt0o9DLrVDESgLtzD/+03rWAyeYb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c8oxQAAANwAAAAPAAAAAAAAAAAAAAAAAJgCAABkcnMv&#10;ZG93bnJldi54bWxQSwUGAAAAAAQABAD1AAAAigMAAAAA&#10;" path="m,l5262,e" filled="f" strokeweight=".22464mm">
                    <v:path arrowok="t" o:connecttype="custom" o:connectlocs="0,0;5262,0" o:connectangles="0,0"/>
                  </v:shape>
                </v:group>
                <v:group id="Group 33" o:spid="_x0000_s1117" style="position:absolute;left:5931;top:1067;width:5262;height:2" coordorigin="5931,1067"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4" o:spid="_x0000_s1118" style="position:absolute;left:5931;top:1067;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r+wcUA&#10;AADcAAAADwAAAGRycy9kb3ducmV2LnhtbESPQWvCQBSE70L/w/IK3symWsSmriKipeLJtKC9PbKv&#10;Sdrs27C7auqvdwWhx2FmvmGm88404kTO15YVPCUpCOLC6ppLBZ8f68EEhA/IGhvLpOCPPMxnD70p&#10;ZtqeeUenPJQiQthnqKAKoc2k9EVFBn1iW+LofVtnMETpSqkdniPcNHKYpmNpsOa4UGFLy4qK3/xo&#10;FKz02/Nhc5n8SKb9cL2y7qvOt0r1H7vFK4hAXfgP39vvWsFo9AK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v7BxQAAANwAAAAPAAAAAAAAAAAAAAAAAJgCAABkcnMv&#10;ZG93bnJldi54bWxQSwUGAAAAAAQABAD1AAAAigMAAAAA&#10;" path="m,l5262,e" filled="f" strokeweight=".22464mm">
                    <v:path arrowok="t" o:connecttype="custom" o:connectlocs="0,0;5262,0" o:connectangles="0,0"/>
                  </v:shape>
                </v:group>
                <v:group id="Group 31" o:spid="_x0000_s1119" style="position:absolute;left:5931;top:1315;width:5262;height:2" coordorigin="5931,1315"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2" o:spid="_x0000_s1120" style="position:absolute;left:5931;top:1315;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qBusUA&#10;AADcAAAADwAAAGRycy9kb3ducmV2LnhtbESPQWsCMRSE74X+h/AKvdWsVkRWo4ioVDy5Cq23x+Z1&#10;d+vmZUlSXf31RhA8DjPzDTOetqYWJ3K+sqyg20lAEOdWV1wo2O+WH0MQPiBrrC2Tggt5mE5eX8aY&#10;anvmLZ2yUIgIYZ+igjKEJpXS5yUZ9B3bEEfv1zqDIUpXSO3wHOGmlr0kGUiDFceFEhual5Qfs3+j&#10;YKFX/Z/1dfgnmb57y4V1hyrbKPX+1s5GIAK14Rl+tL+0gs9+F+5n4h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oG6xQAAANwAAAAPAAAAAAAAAAAAAAAAAJgCAABkcnMv&#10;ZG93bnJldi54bWxQSwUGAAAAAAQABAD1AAAAigMAAAAA&#10;" path="m,l5262,e" filled="f" strokeweight=".22464mm">
                    <v:path arrowok="t" o:connecttype="custom" o:connectlocs="0,0;5262,0" o:connectangles="0,0"/>
                  </v:shape>
                </v:group>
                <v:group id="Group 29" o:spid="_x0000_s1121" style="position:absolute;left:5931;top:1563;width:5262;height:2" coordorigin="5931,1563"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0" o:spid="_x0000_s1122" style="position:absolute;left:5931;top:1563;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6VsUA&#10;AADcAAAADwAAAGRycy9kb3ducmV2LnhtbESPQWvCQBSE7wX/w/KE3urGKEWiqxSJpeKpUWi9PbKv&#10;Sdrs27C71eivd4VCj8PMfMMsVr1pxYmcbywrGI8SEMSl1Q1XCg77zdMMhA/IGlvLpOBCHlbLwcMC&#10;M23P/E6nIlQiQthnqKAOocuk9GVNBv3IdsTR+7LOYIjSVVI7PEe4aWWaJM/SYMNxocaO1jWVP8Wv&#10;UZDr1+nn9jr7lkwf6Sa37tgUO6Ueh/3LHESgPvyH/9pvWsFkOoH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LpWxQAAANwAAAAPAAAAAAAAAAAAAAAAAJgCAABkcnMv&#10;ZG93bnJldi54bWxQSwUGAAAAAAQABAD1AAAAigMAAAAA&#10;" path="m,l5262,e" filled="f" strokeweight=".22464mm">
                    <v:path arrowok="t" o:connecttype="custom" o:connectlocs="0,0;5262,0" o:connectangles="0,0"/>
                  </v:shape>
                </v:group>
                <v:group id="Group 27" o:spid="_x0000_s1123" style="position:absolute;left:5931;top:1811;width:5262;height:2" coordorigin="5931,1811"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28" o:spid="_x0000_s1124" style="position:absolute;left:5931;top:1811;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La8UA&#10;AADcAAAADwAAAGRycy9kb3ducmV2LnhtbESPQWsCMRSE70L/Q3iF3mpWq1a3RimFglYQ3Apen5vn&#10;bujmZZtE3f77plDwOMzMN8x82dlGXMgH41jBoJ+BIC6dNlwp2H++P05BhIissXFMCn4owHJx15tj&#10;rt2Vd3QpYiUShEOOCuoY21zKUNZkMfRdS5y8k/MWY5K+ktrjNcFtI4dZNpEWDaeFGlt6q6n8Ks5W&#10;wfbknTkWZrA+fNjx9364mYVnr9TDfff6AiJSF2/h//ZKK3gaje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CItrxQAAANwAAAAPAAAAAAAAAAAAAAAAAJgCAABkcnMv&#10;ZG93bnJldi54bWxQSwUGAAAAAAQABAD1AAAAigMAAAAA&#10;" path="m,l5262,e" filled="f" strokeweight=".23094mm">
                    <v:path arrowok="t" o:connecttype="custom" o:connectlocs="0,0;5262,0" o:connectangles="0,0"/>
                  </v:shape>
                </v:group>
                <v:group id="Group 25" o:spid="_x0000_s1125" style="position:absolute;left:5931;top:2059;width:5262;height:2" coordorigin="5931,2059"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26" o:spid="_x0000_s1126" style="position:absolute;left:5931;top:2059;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VcYA&#10;AADcAAAADwAAAGRycy9kb3ducmV2LnhtbESPT2sCMRTE7wW/Q3hCbzXrH1pZjSKiovTUbaF6e2ye&#10;u6ublyVJdfXTm0Khx2FmfsNM562pxYWcrywr6PcSEMS51RUXCr4+1y9jED4ga6wtk4IbeZjPOk9T&#10;TLW98gddslCICGGfooIyhCaV0uclGfQ92xBH72idwRClK6R2eI1wU8tBkrxKgxXHhRIbWpaUn7Mf&#10;o2ClN6P97j4+SabvwXpl3aHK3pV67raLCYhAbfgP/7W3WsFw9Aa/Z+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8VcYAAADcAAAADwAAAAAAAAAAAAAAAACYAgAAZHJz&#10;L2Rvd25yZXYueG1sUEsFBgAAAAAEAAQA9QAAAIsDAAAAAA==&#10;" path="m,l5262,e" filled="f" strokeweight=".22464mm">
                    <v:path arrowok="t" o:connecttype="custom" o:connectlocs="0,0;5262,0" o:connectangles="0,0"/>
                  </v:shape>
                </v:group>
                <v:group id="Group 23" o:spid="_x0000_s1127" style="position:absolute;left:5931;top:2306;width:5262;height:2" coordorigin="5931,2306"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24" o:spid="_x0000_s1128" style="position:absolute;left:5931;top:2306;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yNvMUA&#10;AADcAAAADwAAAGRycy9kb3ducmV2LnhtbESPQWvCQBSE70L/w/IK3symKmJTVylFi+LJtKC9PbKv&#10;Sdrs27C71eivdwWhx2FmvmFmi8404kjO15YVPCUpCOLC6ppLBZ8fq8EUhA/IGhvLpOBMHhbzh94M&#10;M21PvKNjHkoRIewzVFCF0GZS+qIigz6xLXH0vq0zGKJ0pdQOTxFuGjlM04k0WHNcqLClt4qK3/zP&#10;KFjq9/Fhc5n+SKb9cLW07qvOt0r1H7vXFxCBuvAfvrfXWsFo/Ay3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I28xQAAANwAAAAPAAAAAAAAAAAAAAAAAJgCAABkcnMv&#10;ZG93bnJldi54bWxQSwUGAAAAAAQABAD1AAAAigMAAAAA&#10;" path="m,l5262,e" filled="f" strokeweight=".22464mm">
                    <v:path arrowok="t" o:connecttype="custom" o:connectlocs="0,0;5262,0" o:connectangles="0,0"/>
                  </v:shape>
                </v:group>
                <v:group id="Group 21" o:spid="_x0000_s1129" style="position:absolute;left:5931;top:2576;width:5262;height:2" coordorigin="5931,2576"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22" o:spid="_x0000_s1130" style="position:absolute;left:5931;top:2576;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XZ8UA&#10;AADcAAAADwAAAGRycy9kb3ducmV2LnhtbESPQWvCQBSE7wX/w/IEb81GbYtEVylFpaUn00L19sg+&#10;k2j2bdhdNfXXu4WCx2FmvmFmi8404kzO15YVDJMUBHFhdc2lgu+v1eMEhA/IGhvLpOCXPCzmvYcZ&#10;ZtpeeEPnPJQiQthnqKAKoc2k9EVFBn1iW+Lo7a0zGKJ0pdQOLxFuGjlK0xdpsOa4UGFLbxUVx/xk&#10;FCz1+mn7cZ0cJNPPaLW0blfnn0oN+t3rFESgLtzD/+13rWD8PIS/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0xdnxQAAANwAAAAPAAAAAAAAAAAAAAAAAJgCAABkcnMv&#10;ZG93bnJldi54bWxQSwUGAAAAAAQABAD1AAAAigMAAAAA&#10;" path="m,l5262,e" filled="f" strokeweight=".22464mm">
                    <v:path arrowok="t" o:connecttype="custom" o:connectlocs="0,0;5262,0" o:connectangles="0,0"/>
                  </v:shape>
                </v:group>
                <v:group id="Group 19" o:spid="_x0000_s1131" style="position:absolute;left:5931;top:2856;width:5262;height:2" coordorigin="5931,2856"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20" o:spid="_x0000_s1132" style="position:absolute;left:5931;top:2856;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0si8UA&#10;AADcAAAADwAAAGRycy9kb3ducmV2LnhtbESPQWvCQBSE74L/YXlCb2ajtkWiq0jR0uLJtFC9PbLP&#10;JJp9G3a3mvbXd4WCx2FmvmHmy8404kLO15YVjJIUBHFhdc2lgs+PzXAKwgdkjY1lUvBDHpaLfm+O&#10;mbZX3tElD6WIEPYZKqhCaDMpfVGRQZ/Yljh6R+sMhihdKbXDa4SbRo7T9FkarDkuVNjSS0XFOf82&#10;Ctb69XH//js9Saav8WZt3aHOt0o9DLrVDESgLtzD/+03rWDyNIH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SyLxQAAANwAAAAPAAAAAAAAAAAAAAAAAJgCAABkcnMv&#10;ZG93bnJldi54bWxQSwUGAAAAAAQABAD1AAAAigMAAAAA&#10;" path="m,l5262,e" filled="f" strokeweight=".22464mm">
                    <v:path arrowok="t" o:connecttype="custom" o:connectlocs="0,0;5262,0" o:connectangles="0,0"/>
                  </v:shape>
                </v:group>
                <v:group id="Group 17" o:spid="_x0000_s1133" style="position:absolute;left:5931;top:3125;width:5262;height:2" coordorigin="5931,3125"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18" o:spid="_x0000_s1134" style="position:absolute;left:5931;top:3125;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ZMUA&#10;AADcAAAADwAAAGRycy9kb3ducmV2LnhtbESPQWvCQBSE70L/w/IK3symtoqkrlKKlhZPRkG9PbKv&#10;Sdrs27C7atpf7wqCx2FmvmGm88404kTO15YVPCUpCOLC6ppLBdvNcjAB4QOyxsYyKfgjD/PZQ2+K&#10;mbZnXtMpD6WIEPYZKqhCaDMpfVGRQZ/Yljh639YZDFG6UmqH5wg3jRym6VgarDkuVNjSe0XFb340&#10;Chb642X/9T/5kUy74XJh3aHOV0r1H7u3VxCBunAP39qfWsHzaATXM/EI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6BFkxQAAANwAAAAPAAAAAAAAAAAAAAAAAJgCAABkcnMv&#10;ZG93bnJldi54bWxQSwUGAAAAAAQABAD1AAAAigMAAAAA&#10;" path="m,l5262,e" filled="f" strokeweight=".22464mm">
                    <v:path arrowok="t" o:connecttype="custom" o:connectlocs="0,0;5262,0" o:connectangles="0,0"/>
                  </v:shape>
                </v:group>
                <v:group id="Group 15" o:spid="_x0000_s1135" style="position:absolute;left:5926;top:319;width:2;height:3081" coordorigin="5926,319" coordsize="2,3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16" o:spid="_x0000_s1136" style="position:absolute;left:5926;top:319;width:2;height:3081;visibility:visible;mso-wrap-style:square;v-text-anchor:top" coordsize="2,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7RusUA&#10;AADcAAAADwAAAGRycy9kb3ducmV2LnhtbESPUWvCQBCE3wv+h2OFvohebGsrqaeEiiAUBK0/YM2t&#10;STC3G3JXjf76niD0cZiZb5jZonO1OlPrK2ED41ECijgXW3FhYP+zGk5B+YBssRYmA1fysJj3nmaY&#10;Wrnwls67UKgIYZ+igTKEJtXa5yU59CNpiKN3lNZhiLIttG3xEuGu1i9J8q4dVhwXSmzoq6T8tPt1&#10;Br4PlRzlkPnpwC03IUveVrebGPPc77JPUIG68B9+tNfWwOvkA+5n4hH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tG6xQAAANwAAAAPAAAAAAAAAAAAAAAAAJgCAABkcnMv&#10;ZG93bnJldi54bWxQSwUGAAAAAAQABAD1AAAAigMAAAAA&#10;" path="m,l,3081e" filled="f" strokeweight=".20708mm">
                    <v:path arrowok="t" o:connecttype="custom" o:connectlocs="0,319;0,3400" o:connectangles="0,0"/>
                  </v:shape>
                </v:group>
                <v:group id="Group 13" o:spid="_x0000_s1137" style="position:absolute;left:6765;top:577;width:2;height:2822" coordorigin="6765,577" coordsize="2,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14" o:spid="_x0000_s1138" style="position:absolute;left:6765;top:577;width:2;height:2822;visibility:visible;mso-wrap-style:square;v-text-anchor:top" coordsize="2,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hxsUA&#10;AADcAAAADwAAAGRycy9kb3ducmV2LnhtbESPQWvCQBSE7wX/w/IEL0U3aYnY1FWCUOlJaCLB4yP7&#10;ugnNvg3ZVdN/3y0Uehxm5htmu59sL240+s6xgnSVgCBunO7YKDhXb8sNCB+QNfaOScE3edjvZg9b&#10;zLW78wfdymBEhLDPUUEbwpBL6ZuWLPqVG4ij9+lGiyHK0Ug94j3CbS+fkmQtLXYcF1oc6NBS81Ve&#10;rQJ3qk71lGrzWNdFlq03+mKOQanFfCpeQQSawn/4r/2uFTxnL/B7Jh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mHGxQAAANwAAAAPAAAAAAAAAAAAAAAAAJgCAABkcnMv&#10;ZG93bnJldi54bWxQSwUGAAAAAAQABAD1AAAAigMAAAAA&#10;" path="m,l,2823e" filled="f" strokeweight=".22472mm">
                    <v:path arrowok="t" o:connecttype="custom" o:connectlocs="0,577;0,3400" o:connectangles="0,0"/>
                  </v:shape>
                </v:group>
                <v:group id="Group 11" o:spid="_x0000_s1139" style="position:absolute;left:8637;top:577;width:2;height:2822" coordorigin="8637,577" coordsize="2,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12" o:spid="_x0000_s1140" style="position:absolute;left:8637;top:577;width:2;height:2822;visibility:visible;mso-wrap-style:square;v-text-anchor:top" coordsize="2,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nfcMA&#10;AADcAAAADwAAAGRycy9kb3ducmV2LnhtbESPQYvCMBSE74L/ITzBi2haF4tUo4ig7ElQl7LHR/M2&#10;Ldu8lCZq999vBMHjMDPfMOttbxtxp87XjhWkswQEcel0zUbB1/UwXYLwAVlj45gU/JGH7WY4WGOu&#10;3YPPdL8EIyKEfY4KqhDaXEpfVmTRz1xLHL0f11kMUXZG6g4fEW4bOU+STFqsOS5U2NK+ovL3crMK&#10;3Ol6KvpUm0lR7BaLbKm/zTEoNR71uxWIQH14h1/tT63gI0vheSYe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ynfcMAAADcAAAADwAAAAAAAAAAAAAAAACYAgAAZHJzL2Rv&#10;d25yZXYueG1sUEsFBgAAAAAEAAQA9QAAAIgDAAAAAA==&#10;" path="m,l,2823e" filled="f" strokeweight=".22472mm">
                    <v:path arrowok="t" o:connecttype="custom" o:connectlocs="0,577;0,3400" o:connectangles="0,0"/>
                  </v:shape>
                </v:group>
                <v:group id="Group 9" o:spid="_x0000_s1141" style="position:absolute;left:9487;top:577;width:2;height:2822" coordorigin="9487,577" coordsize="2,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10" o:spid="_x0000_s1142" style="position:absolute;left:9487;top:577;width:2;height:2822;visibility:visible;mso-wrap-style:square;v-text-anchor:top" coordsize="2,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ckcMA&#10;AADcAAAADwAAAGRycy9kb3ducmV2LnhtbESPT4vCMBTE74LfIbwFL6KpikWqUURY8ST4h+Lx0TzT&#10;ss1LabJav71ZWPA4zMxvmNWms7V4UOsrxwom4wQEceF0xUbB9fI9WoDwAVlj7ZgUvMjDZt3vrTDT&#10;7sknepyDERHCPkMFZQhNJqUvSrLox64hjt7dtRZDlK2RusVnhNtaTpMklRYrjgslNrQrqfg5/1oF&#10;7ng55t1Em2Geb+fzdKFvZh+UGnx12yWIQF34hP/bB61gls7g70w8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KckcMAAADcAAAADwAAAAAAAAAAAAAAAACYAgAAZHJzL2Rv&#10;d25yZXYueG1sUEsFBgAAAAAEAAQA9QAAAIgDAAAAAA==&#10;" path="m,l,2823e" filled="f" strokeweight=".22472mm">
                    <v:path arrowok="t" o:connecttype="custom" o:connectlocs="0,577;0,3400" o:connectangles="0,0"/>
                  </v:shape>
                </v:group>
                <v:group id="Group 7" o:spid="_x0000_s1143" style="position:absolute;left:10338;top:577;width:2;height:2822" coordorigin="10338,577" coordsize="2,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8" o:spid="_x0000_s1144" style="position:absolute;left:10338;top:577;width:2;height:2822;visibility:visible;mso-wrap-style:square;v-text-anchor:top" coordsize="2,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hfsUA&#10;AADcAAAADwAAAGRycy9kb3ducmV2LnhtbESPwWrDMBBE74X8g9hALqWRnWIT3CjBBFpyMtQppsfF&#10;2sqm1spYSuL8fVUo9DjMzBtmd5jtIK40+d6xgnSdgCBune7ZKPg4vz5tQfiArHFwTAru5OGwXzzs&#10;sNDuxu90rYMREcK+QAVdCGMhpW87sujXbiSO3pebLIYoJyP1hLcIt4PcJEkuLfYcFzoc6dhR+11f&#10;rAJXnatmTrV5bJoyy/Kt/jRvQanVci5fQASaw3/4r33SCp7zDH7Px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6F+xQAAANwAAAAPAAAAAAAAAAAAAAAAAJgCAABkcnMv&#10;ZG93bnJldi54bWxQSwUGAAAAAAQABAD1AAAAigMAAAAA&#10;" path="m,l,2823e" filled="f" strokeweight=".22472mm">
                    <v:path arrowok="t" o:connecttype="custom" o:connectlocs="0,577;0,3400" o:connectangles="0,0"/>
                  </v:shape>
                </v:group>
                <v:group id="Group 5" o:spid="_x0000_s1145" style="position:absolute;left:5931;top:3394;width:5262;height:2" coordorigin="5931,3394" coordsize="5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6" o:spid="_x0000_s1146" style="position:absolute;left:5931;top:3394;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LR8UA&#10;AADcAAAADwAAAGRycy9kb3ducmV2LnhtbESPT4vCMBTE74LfITzBm6bqoms1iij+AUFYt4c9Pppn&#10;W2xeShO166ffLAgeh5n5DTNfNqYUd6pdYVnBoB+BIE6tLjhTkHxve58gnEfWWFomBb/kYLlot+YY&#10;a/vgL7qffSYChF2MCnLvq1hKl+Zk0PVtRRy8i60N+iDrTOoaHwFuSjmMorE0WHBYyLGidU7p9Xwz&#10;Ck6jn4R3N0qOH5NNRcP99DklrVS306xmIDw1/h1+tQ9awWg8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Y8tHxQAAANwAAAAPAAAAAAAAAAAAAAAAAJgCAABkcnMv&#10;ZG93bnJldi54bWxQSwUGAAAAAAQABAD1AAAAigMAAAAA&#10;" path="m,l5262,e" filled="f" strokeweight=".207mm">
                    <v:path arrowok="t" o:connecttype="custom" o:connectlocs="0,0;5262,0" o:connectangles="0,0"/>
                  </v:shape>
                </v:group>
                <v:group id="Group 3" o:spid="_x0000_s1147" style="position:absolute;left:11187;top:329;width:2;height:3070" coordorigin="11187,329" coordsize="2,3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4" o:spid="_x0000_s1148" style="position:absolute;left:11187;top:329;width:2;height:3070;visibility:visible;mso-wrap-style:square;v-text-anchor:top" coordsize="2,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fbMQA&#10;AADcAAAADwAAAGRycy9kb3ducmV2LnhtbESPzWrDMBCE74W+g9hCb7XchoTYiRLSH4NPDU3zAIu1&#10;kU2slbHU2H77KBDocZiZb5j1drStuFDvG8cKXpMUBHHldMNGwfG3eFmC8AFZY+uYFEzkYbt5fFhj&#10;rt3AP3Q5BCMihH2OCuoQulxKX9Vk0SeuI47eyfUWQ5S9kbrHIcJtK9/SdCEtNhwXauzoo6bqfPiz&#10;CrIZlzvz9bmf7Px9WUzfpnWFUer5adytQAQaw3/43i61gtkig9uZe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zn2zEAAAA3AAAAA8AAAAAAAAAAAAAAAAAmAIAAGRycy9k&#10;b3ducmV2LnhtbFBLBQYAAAAABAAEAPUAAACJAwAAAAA=&#10;" path="m,l,3071e" filled="f" strokeweight=".20708mm">
                    <v:path arrowok="t" o:connecttype="custom" o:connectlocs="0,329;0,3400" o:connectangles="0,0"/>
                  </v:shape>
                </v:group>
                <w10:wrap anchorx="page"/>
              </v:group>
            </w:pict>
          </mc:Fallback>
        </mc:AlternateContent>
      </w:r>
      <w:r w:rsidRPr="00A7148E">
        <w:rPr>
          <w:rFonts w:ascii="Calibri" w:eastAsia="Calibri" w:hAnsi="Calibri" w:cs="Calibri"/>
          <w:b/>
          <w:bCs/>
          <w:i/>
          <w:sz w:val="16"/>
          <w:szCs w:val="16"/>
          <w:lang w:val="es-ES_tradnl"/>
        </w:rPr>
        <w:t xml:space="preserve">Recorte por la línea de puntos y guárdese </w:t>
      </w:r>
      <w:r>
        <w:rPr>
          <w:rFonts w:ascii="Calibri" w:eastAsia="Calibri" w:hAnsi="Calibri" w:cs="Calibri"/>
          <w:b/>
          <w:bCs/>
          <w:i/>
          <w:sz w:val="16"/>
          <w:szCs w:val="16"/>
          <w:lang w:val="es-ES_tradnl"/>
        </w:rPr>
        <w:t xml:space="preserve">junto a </w:t>
      </w:r>
      <w:r w:rsidRPr="00A7148E">
        <w:rPr>
          <w:rFonts w:ascii="Calibri" w:eastAsia="Calibri" w:hAnsi="Calibri" w:cs="Calibri"/>
          <w:b/>
          <w:bCs/>
          <w:i/>
          <w:sz w:val="16"/>
          <w:szCs w:val="16"/>
          <w:lang w:val="es-ES_tradnl"/>
        </w:rPr>
        <w:t>su tarjeta</w:t>
      </w:r>
    </w:p>
    <w:p w:rsidR="0036456D" w:rsidRPr="00A7148E" w:rsidRDefault="0036456D" w:rsidP="0036456D">
      <w:pPr>
        <w:spacing w:before="7" w:line="100" w:lineRule="exact"/>
        <w:rPr>
          <w:sz w:val="10"/>
          <w:szCs w:val="10"/>
          <w:lang w:val="es-ES_tradnl"/>
        </w:rPr>
      </w:pPr>
    </w:p>
    <w:p w:rsidR="0036456D" w:rsidRPr="00A7148E" w:rsidRDefault="0036456D" w:rsidP="0036456D">
      <w:pPr>
        <w:ind w:left="1440" w:right="931"/>
        <w:jc w:val="center"/>
        <w:rPr>
          <w:rFonts w:ascii="Calibri" w:eastAsia="Calibri" w:hAnsi="Calibri" w:cs="Calibri"/>
          <w:sz w:val="15"/>
          <w:szCs w:val="15"/>
          <w:lang w:val="es-ES_tradnl"/>
        </w:rPr>
      </w:pPr>
      <w:r w:rsidRPr="00A7148E">
        <w:rPr>
          <w:rFonts w:ascii="Calibri" w:eastAsia="Calibri" w:hAnsi="Calibri" w:cs="Calibri"/>
          <w:b/>
          <w:bCs/>
          <w:sz w:val="15"/>
          <w:szCs w:val="15"/>
          <w:lang w:val="es-ES_tradnl"/>
        </w:rPr>
        <w:t>Lista de costos</w:t>
      </w:r>
    </w:p>
    <w:p w:rsidR="0036456D" w:rsidRPr="00A7148E" w:rsidRDefault="0036456D" w:rsidP="0036456D">
      <w:pPr>
        <w:tabs>
          <w:tab w:val="left" w:pos="4360"/>
        </w:tabs>
        <w:spacing w:before="9" w:line="253" w:lineRule="auto"/>
        <w:ind w:left="224" w:right="225"/>
        <w:rPr>
          <w:rFonts w:ascii="Calibri" w:eastAsia="Calibri" w:hAnsi="Calibri" w:cs="Calibri"/>
          <w:sz w:val="15"/>
          <w:szCs w:val="15"/>
          <w:lang w:val="es-ES_tradnl"/>
        </w:rPr>
      </w:pPr>
      <w:r w:rsidRPr="00A7148E">
        <w:rPr>
          <w:rFonts w:ascii="Calibri" w:eastAsia="Calibri" w:hAnsi="Calibri" w:cs="Calibri"/>
          <w:sz w:val="15"/>
          <w:szCs w:val="15"/>
          <w:lang w:val="es-ES_tradnl"/>
        </w:rPr>
        <w:t>D</w:t>
      </w:r>
      <w:r w:rsidRPr="00A7148E">
        <w:rPr>
          <w:rFonts w:ascii="Calibri" w:eastAsia="Calibri" w:hAnsi="Calibri" w:cs="Calibri"/>
          <w:spacing w:val="-1"/>
          <w:sz w:val="15"/>
          <w:szCs w:val="15"/>
          <w:lang w:val="es-ES_tradnl"/>
        </w:rPr>
        <w:t>e</w:t>
      </w:r>
      <w:r w:rsidRPr="00A7148E">
        <w:rPr>
          <w:rFonts w:ascii="Calibri" w:eastAsia="Calibri" w:hAnsi="Calibri" w:cs="Calibri"/>
          <w:spacing w:val="-2"/>
          <w:sz w:val="15"/>
          <w:szCs w:val="15"/>
          <w:lang w:val="es-ES_tradnl"/>
        </w:rPr>
        <w:t>s</w:t>
      </w:r>
      <w:r w:rsidRPr="00A7148E">
        <w:rPr>
          <w:rFonts w:ascii="Calibri" w:eastAsia="Calibri" w:hAnsi="Calibri" w:cs="Calibri"/>
          <w:spacing w:val="1"/>
          <w:sz w:val="15"/>
          <w:szCs w:val="15"/>
          <w:lang w:val="es-ES_tradnl"/>
        </w:rPr>
        <w:t>c</w:t>
      </w:r>
      <w:r w:rsidRPr="00A7148E">
        <w:rPr>
          <w:rFonts w:ascii="Calibri" w:eastAsia="Calibri" w:hAnsi="Calibri" w:cs="Calibri"/>
          <w:sz w:val="15"/>
          <w:szCs w:val="15"/>
          <w:lang w:val="es-ES_tradnl"/>
        </w:rPr>
        <w:t>r</w:t>
      </w:r>
      <w:r w:rsidRPr="00A7148E">
        <w:rPr>
          <w:rFonts w:ascii="Calibri" w:eastAsia="Calibri" w:hAnsi="Calibri" w:cs="Calibri"/>
          <w:spacing w:val="-1"/>
          <w:sz w:val="15"/>
          <w:szCs w:val="15"/>
          <w:lang w:val="es-ES_tradnl"/>
        </w:rPr>
        <w:t>i</w:t>
      </w:r>
      <w:r w:rsidRPr="00A7148E">
        <w:rPr>
          <w:rFonts w:ascii="Calibri" w:eastAsia="Calibri" w:hAnsi="Calibri" w:cs="Calibri"/>
          <w:sz w:val="15"/>
          <w:szCs w:val="15"/>
          <w:lang w:val="es-ES_tradnl"/>
        </w:rPr>
        <w:t>pción</w:t>
      </w:r>
      <w:r w:rsidRPr="00A7148E">
        <w:rPr>
          <w:rFonts w:ascii="Calibri" w:eastAsia="Calibri" w:hAnsi="Calibri" w:cs="Calibri"/>
          <w:sz w:val="15"/>
          <w:szCs w:val="15"/>
          <w:lang w:val="es-ES_tradnl"/>
        </w:rPr>
        <w:tab/>
        <w:t xml:space="preserve">Costo </w:t>
      </w:r>
      <w:r w:rsidRPr="00A7148E">
        <w:rPr>
          <w:rFonts w:ascii="Calibri" w:eastAsia="Calibri" w:hAnsi="Calibri" w:cs="Calibri"/>
          <w:spacing w:val="1"/>
          <w:sz w:val="15"/>
          <w:szCs w:val="15"/>
          <w:lang w:val="es-ES_tradnl"/>
        </w:rPr>
        <w:t>Transacción de compra</w:t>
      </w:r>
      <w:r w:rsidRPr="00A7148E">
        <w:rPr>
          <w:rFonts w:ascii="Calibri" w:eastAsia="Calibri" w:hAnsi="Calibri" w:cs="Calibri"/>
          <w:sz w:val="15"/>
          <w:szCs w:val="15"/>
          <w:lang w:val="es-ES_tradnl"/>
        </w:rPr>
        <w:tab/>
        <w:t>Gratis Transacción en cajero automático/</w:t>
      </w:r>
      <w:r w:rsidRPr="00A7148E">
        <w:rPr>
          <w:rFonts w:ascii="Calibri" w:eastAsia="Calibri" w:hAnsi="Calibri" w:cs="Calibri"/>
          <w:spacing w:val="-1"/>
          <w:sz w:val="15"/>
          <w:szCs w:val="15"/>
          <w:lang w:val="es-ES_tradnl"/>
        </w:rPr>
        <w:t>A</w:t>
      </w:r>
      <w:r w:rsidRPr="00A7148E">
        <w:rPr>
          <w:rFonts w:ascii="Calibri" w:eastAsia="Calibri" w:hAnsi="Calibri" w:cs="Calibri"/>
          <w:spacing w:val="1"/>
          <w:sz w:val="15"/>
          <w:szCs w:val="15"/>
          <w:lang w:val="es-ES_tradnl"/>
        </w:rPr>
        <w:t>T</w:t>
      </w:r>
      <w:r w:rsidRPr="00A7148E">
        <w:rPr>
          <w:rFonts w:ascii="Calibri" w:eastAsia="Calibri" w:hAnsi="Calibri" w:cs="Calibri"/>
          <w:sz w:val="15"/>
          <w:szCs w:val="15"/>
          <w:lang w:val="es-ES_tradnl"/>
        </w:rPr>
        <w:t>M*</w:t>
      </w:r>
      <w:r w:rsidRPr="00A7148E">
        <w:rPr>
          <w:rFonts w:ascii="Calibri" w:eastAsia="Calibri" w:hAnsi="Calibri" w:cs="Calibri"/>
          <w:sz w:val="15"/>
          <w:szCs w:val="15"/>
          <w:lang w:val="es-ES_tradnl"/>
        </w:rPr>
        <w:tab/>
      </w:r>
      <w:r w:rsidRPr="00A7148E">
        <w:rPr>
          <w:rFonts w:ascii="Calibri" w:eastAsia="Calibri" w:hAnsi="Calibri" w:cs="Calibri"/>
          <w:spacing w:val="1"/>
          <w:sz w:val="15"/>
          <w:szCs w:val="15"/>
          <w:lang w:val="es-ES_tradnl"/>
        </w:rPr>
        <w:t>N</w:t>
      </w:r>
      <w:r w:rsidRPr="00A7148E">
        <w:rPr>
          <w:rFonts w:ascii="Calibri" w:eastAsia="Calibri" w:hAnsi="Calibri" w:cs="Calibri"/>
          <w:spacing w:val="-1"/>
          <w:sz w:val="15"/>
          <w:szCs w:val="15"/>
          <w:lang w:val="es-ES_tradnl"/>
        </w:rPr>
        <w:t>/</w:t>
      </w:r>
      <w:r w:rsidRPr="00A7148E">
        <w:rPr>
          <w:rFonts w:ascii="Calibri" w:eastAsia="Calibri" w:hAnsi="Calibri" w:cs="Calibri"/>
          <w:sz w:val="15"/>
          <w:szCs w:val="15"/>
          <w:lang w:val="es-ES_tradnl"/>
        </w:rPr>
        <w:t xml:space="preserve">A Retirada de fondos </w:t>
      </w:r>
      <w:r>
        <w:rPr>
          <w:rFonts w:ascii="Calibri" w:eastAsia="Calibri" w:hAnsi="Calibri" w:cs="Calibri"/>
          <w:sz w:val="15"/>
          <w:szCs w:val="15"/>
          <w:lang w:val="es-ES_tradnl"/>
        </w:rPr>
        <w:t>de un banco</w:t>
      </w:r>
      <w:r w:rsidRPr="00A7148E">
        <w:rPr>
          <w:rFonts w:ascii="Calibri" w:eastAsia="Calibri" w:hAnsi="Calibri" w:cs="Calibri"/>
          <w:sz w:val="15"/>
          <w:szCs w:val="15"/>
          <w:lang w:val="es-ES_tradnl"/>
        </w:rPr>
        <w:tab/>
        <w:t>$1.</w:t>
      </w:r>
      <w:r w:rsidRPr="00A7148E">
        <w:rPr>
          <w:rFonts w:ascii="Calibri" w:eastAsia="Calibri" w:hAnsi="Calibri" w:cs="Calibri"/>
          <w:spacing w:val="-2"/>
          <w:sz w:val="15"/>
          <w:szCs w:val="15"/>
          <w:lang w:val="es-ES_tradnl"/>
        </w:rPr>
        <w:t>0</w:t>
      </w:r>
      <w:r w:rsidRPr="00A7148E">
        <w:rPr>
          <w:rFonts w:ascii="Calibri" w:eastAsia="Calibri" w:hAnsi="Calibri" w:cs="Calibri"/>
          <w:sz w:val="15"/>
          <w:szCs w:val="15"/>
          <w:lang w:val="es-ES_tradnl"/>
        </w:rPr>
        <w:t>0</w:t>
      </w:r>
    </w:p>
    <w:p w:rsidR="0036456D" w:rsidRPr="00A7148E" w:rsidRDefault="0036456D" w:rsidP="0036456D">
      <w:pPr>
        <w:spacing w:before="11" w:line="252" w:lineRule="auto"/>
        <w:ind w:left="224" w:right="225"/>
        <w:jc w:val="both"/>
        <w:rPr>
          <w:rFonts w:ascii="Calibri" w:eastAsia="Calibri" w:hAnsi="Calibri" w:cs="Calibri"/>
          <w:sz w:val="15"/>
          <w:szCs w:val="15"/>
          <w:lang w:val="es-ES_tradnl"/>
        </w:rPr>
      </w:pPr>
      <w:r w:rsidRPr="00BE70E7">
        <w:rPr>
          <w:rFonts w:ascii="Calibri" w:eastAsia="Calibri" w:hAnsi="Calibri" w:cs="Calibri"/>
          <w:sz w:val="15"/>
          <w:szCs w:val="15"/>
          <w:lang w:val="es-ES_tradnl"/>
        </w:rPr>
        <w:t>Tarjeta nueva</w:t>
      </w:r>
      <w:r w:rsidRPr="00A7148E">
        <w:rPr>
          <w:rFonts w:ascii="Calibri" w:eastAsia="Calibri" w:hAnsi="Calibri" w:cs="Calibri"/>
          <w:sz w:val="15"/>
          <w:szCs w:val="15"/>
          <w:lang w:val="es-ES_tradnl"/>
        </w:rPr>
        <w:tab/>
      </w:r>
      <w:r>
        <w:rPr>
          <w:rFonts w:ascii="Calibri" w:eastAsia="Calibri" w:hAnsi="Calibri" w:cs="Calibri"/>
          <w:sz w:val="15"/>
          <w:szCs w:val="15"/>
          <w:lang w:val="es-ES_tradnl"/>
        </w:rPr>
        <w:tab/>
      </w:r>
      <w:r>
        <w:rPr>
          <w:rFonts w:ascii="Calibri" w:eastAsia="Calibri" w:hAnsi="Calibri" w:cs="Calibri"/>
          <w:sz w:val="15"/>
          <w:szCs w:val="15"/>
          <w:lang w:val="es-ES_tradnl"/>
        </w:rPr>
        <w:tab/>
      </w:r>
      <w:r>
        <w:rPr>
          <w:rFonts w:ascii="Calibri" w:eastAsia="Calibri" w:hAnsi="Calibri" w:cs="Calibri"/>
          <w:sz w:val="15"/>
          <w:szCs w:val="15"/>
          <w:lang w:val="es-ES_tradnl"/>
        </w:rPr>
        <w:tab/>
      </w:r>
      <w:r>
        <w:rPr>
          <w:rFonts w:ascii="Calibri" w:eastAsia="Calibri" w:hAnsi="Calibri" w:cs="Calibri"/>
          <w:sz w:val="15"/>
          <w:szCs w:val="15"/>
          <w:lang w:val="es-ES_tradnl"/>
        </w:rPr>
        <w:tab/>
      </w:r>
      <w:r w:rsidRPr="00A7148E">
        <w:rPr>
          <w:rFonts w:ascii="Calibri" w:eastAsia="Calibri" w:hAnsi="Calibri" w:cs="Calibri"/>
          <w:sz w:val="15"/>
          <w:szCs w:val="15"/>
          <w:lang w:val="es-ES_tradnl"/>
        </w:rPr>
        <w:t>Gratis</w:t>
      </w:r>
    </w:p>
    <w:p w:rsidR="0036456D" w:rsidRPr="00A7148E" w:rsidRDefault="0036456D" w:rsidP="0036456D">
      <w:pPr>
        <w:spacing w:before="11" w:line="252" w:lineRule="auto"/>
        <w:ind w:left="224" w:right="225"/>
        <w:jc w:val="both"/>
        <w:rPr>
          <w:rFonts w:ascii="Calibri" w:eastAsia="Calibri" w:hAnsi="Calibri" w:cs="Calibri"/>
          <w:sz w:val="15"/>
          <w:szCs w:val="15"/>
          <w:lang w:val="es-ES_tradnl"/>
        </w:rPr>
      </w:pPr>
      <w:r w:rsidRPr="00A7148E">
        <w:rPr>
          <w:rFonts w:ascii="Calibri" w:eastAsia="Calibri" w:hAnsi="Calibri" w:cs="Calibri"/>
          <w:spacing w:val="-1"/>
          <w:sz w:val="15"/>
          <w:szCs w:val="15"/>
          <w:lang w:val="es-ES_tradnl"/>
        </w:rPr>
        <w:t>Servicio al cliente por agente</w:t>
      </w:r>
      <w:r>
        <w:rPr>
          <w:rFonts w:ascii="Calibri" w:eastAsia="Calibri" w:hAnsi="Calibri" w:cs="Calibri"/>
          <w:spacing w:val="-1"/>
          <w:sz w:val="15"/>
          <w:szCs w:val="15"/>
          <w:lang w:val="es-ES_tradnl"/>
        </w:rPr>
        <w:t xml:space="preserve"> en directo</w:t>
      </w:r>
      <w:r w:rsidRPr="00A7148E">
        <w:rPr>
          <w:rFonts w:ascii="Calibri" w:eastAsia="Calibri" w:hAnsi="Calibri" w:cs="Calibri"/>
          <w:sz w:val="15"/>
          <w:szCs w:val="15"/>
          <w:lang w:val="es-ES_tradnl"/>
        </w:rPr>
        <w:tab/>
      </w:r>
      <w:r w:rsidRPr="00A7148E">
        <w:rPr>
          <w:rFonts w:ascii="Calibri" w:eastAsia="Calibri" w:hAnsi="Calibri" w:cs="Calibri"/>
          <w:sz w:val="15"/>
          <w:szCs w:val="15"/>
          <w:lang w:val="es-ES_tradnl"/>
        </w:rPr>
        <w:tab/>
      </w:r>
      <w:r w:rsidRPr="00A7148E">
        <w:rPr>
          <w:rFonts w:ascii="Calibri" w:eastAsia="Calibri" w:hAnsi="Calibri" w:cs="Calibri"/>
          <w:sz w:val="15"/>
          <w:szCs w:val="15"/>
          <w:lang w:val="es-ES_tradnl"/>
        </w:rPr>
        <w:tab/>
        <w:t>Gratis</w:t>
      </w:r>
    </w:p>
    <w:p w:rsidR="0036456D" w:rsidRPr="00A7148E" w:rsidRDefault="0036456D" w:rsidP="0036456D">
      <w:pPr>
        <w:spacing w:before="11" w:line="252" w:lineRule="auto"/>
        <w:ind w:left="224" w:right="225"/>
        <w:jc w:val="both"/>
        <w:rPr>
          <w:rFonts w:ascii="Calibri" w:eastAsia="Calibri" w:hAnsi="Calibri" w:cs="Calibri"/>
          <w:spacing w:val="-1"/>
          <w:sz w:val="15"/>
          <w:szCs w:val="15"/>
          <w:lang w:val="es-ES_tradnl"/>
        </w:rPr>
      </w:pPr>
      <w:r w:rsidRPr="00A7148E">
        <w:rPr>
          <w:rFonts w:ascii="Calibri" w:eastAsia="Calibri" w:hAnsi="Calibri" w:cs="Calibri"/>
          <w:spacing w:val="-1"/>
          <w:sz w:val="15"/>
          <w:szCs w:val="15"/>
          <w:lang w:val="es-ES_tradnl"/>
        </w:rPr>
        <w:t xml:space="preserve">Servicio automatizado al cliente por teléfono </w:t>
      </w:r>
      <w:r w:rsidRPr="00A7148E">
        <w:rPr>
          <w:rFonts w:ascii="Calibri" w:eastAsia="Calibri" w:hAnsi="Calibri" w:cs="Calibri"/>
          <w:spacing w:val="-1"/>
          <w:sz w:val="15"/>
          <w:szCs w:val="15"/>
          <w:lang w:val="es-ES_tradnl"/>
        </w:rPr>
        <w:tab/>
      </w:r>
      <w:r w:rsidRPr="00A7148E">
        <w:rPr>
          <w:rFonts w:ascii="Calibri" w:eastAsia="Calibri" w:hAnsi="Calibri" w:cs="Calibri"/>
          <w:spacing w:val="-1"/>
          <w:sz w:val="15"/>
          <w:szCs w:val="15"/>
          <w:lang w:val="es-ES_tradnl"/>
        </w:rPr>
        <w:tab/>
        <w:t>Gratis</w:t>
      </w:r>
    </w:p>
    <w:p w:rsidR="0036456D" w:rsidRPr="00A7148E" w:rsidRDefault="0036456D" w:rsidP="0036456D">
      <w:pPr>
        <w:spacing w:before="11" w:line="252" w:lineRule="auto"/>
        <w:ind w:left="224" w:right="225"/>
        <w:jc w:val="both"/>
        <w:rPr>
          <w:rFonts w:ascii="Calibri" w:eastAsia="Calibri" w:hAnsi="Calibri" w:cs="Calibri"/>
          <w:sz w:val="15"/>
          <w:szCs w:val="15"/>
          <w:lang w:val="es-ES_tradnl"/>
        </w:rPr>
      </w:pPr>
      <w:r w:rsidRPr="00A7148E">
        <w:rPr>
          <w:rFonts w:ascii="Calibri" w:eastAsia="Calibri" w:hAnsi="Calibri" w:cs="Calibri"/>
          <w:sz w:val="15"/>
          <w:szCs w:val="15"/>
          <w:lang w:val="es-ES_tradnl"/>
        </w:rPr>
        <w:t>Servicio al cliente por e</w:t>
      </w:r>
      <w:r w:rsidRPr="00A7148E">
        <w:rPr>
          <w:rFonts w:ascii="Calibri" w:eastAsia="Calibri" w:hAnsi="Calibri" w:cs="Calibri"/>
          <w:spacing w:val="-1"/>
          <w:sz w:val="15"/>
          <w:szCs w:val="15"/>
          <w:lang w:val="es-ES_tradnl"/>
        </w:rPr>
        <w:t>m</w:t>
      </w:r>
      <w:r w:rsidRPr="00A7148E">
        <w:rPr>
          <w:rFonts w:ascii="Calibri" w:eastAsia="Calibri" w:hAnsi="Calibri" w:cs="Calibri"/>
          <w:sz w:val="15"/>
          <w:szCs w:val="15"/>
          <w:lang w:val="es-ES_tradnl"/>
        </w:rPr>
        <w:t>a</w:t>
      </w:r>
      <w:r w:rsidRPr="00A7148E">
        <w:rPr>
          <w:rFonts w:ascii="Calibri" w:eastAsia="Calibri" w:hAnsi="Calibri" w:cs="Calibri"/>
          <w:spacing w:val="-2"/>
          <w:sz w:val="15"/>
          <w:szCs w:val="15"/>
          <w:lang w:val="es-ES_tradnl"/>
        </w:rPr>
        <w:t>i</w:t>
      </w:r>
      <w:r w:rsidRPr="00A7148E">
        <w:rPr>
          <w:rFonts w:ascii="Calibri" w:eastAsia="Calibri" w:hAnsi="Calibri" w:cs="Calibri"/>
          <w:sz w:val="15"/>
          <w:szCs w:val="15"/>
          <w:lang w:val="es-ES_tradnl"/>
        </w:rPr>
        <w:t>l</w:t>
      </w:r>
      <w:r w:rsidRPr="00A7148E">
        <w:rPr>
          <w:rFonts w:ascii="Calibri" w:eastAsia="Calibri" w:hAnsi="Calibri" w:cs="Calibri"/>
          <w:spacing w:val="-1"/>
          <w:sz w:val="15"/>
          <w:szCs w:val="15"/>
          <w:lang w:val="es-ES_tradnl"/>
        </w:rPr>
        <w:t xml:space="preserve"> </w:t>
      </w:r>
      <w:r w:rsidRPr="00A7148E">
        <w:rPr>
          <w:rFonts w:ascii="Calibri" w:eastAsia="Calibri" w:hAnsi="Calibri" w:cs="Calibri"/>
          <w:spacing w:val="-1"/>
          <w:sz w:val="15"/>
          <w:szCs w:val="15"/>
          <w:lang w:val="es-ES_tradnl"/>
        </w:rPr>
        <w:tab/>
      </w:r>
      <w:r w:rsidRPr="00A7148E">
        <w:rPr>
          <w:rFonts w:ascii="Calibri" w:eastAsia="Calibri" w:hAnsi="Calibri" w:cs="Calibri"/>
          <w:spacing w:val="-1"/>
          <w:sz w:val="15"/>
          <w:szCs w:val="15"/>
          <w:lang w:val="es-ES_tradnl"/>
        </w:rPr>
        <w:tab/>
      </w:r>
      <w:r w:rsidRPr="00A7148E">
        <w:rPr>
          <w:rFonts w:ascii="Calibri" w:eastAsia="Calibri" w:hAnsi="Calibri" w:cs="Calibri"/>
          <w:spacing w:val="-1"/>
          <w:sz w:val="15"/>
          <w:szCs w:val="15"/>
          <w:lang w:val="es-ES_tradnl"/>
        </w:rPr>
        <w:tab/>
      </w:r>
      <w:r w:rsidRPr="00A7148E">
        <w:rPr>
          <w:rFonts w:ascii="Calibri" w:eastAsia="Calibri" w:hAnsi="Calibri" w:cs="Calibri"/>
          <w:spacing w:val="-1"/>
          <w:sz w:val="15"/>
          <w:szCs w:val="15"/>
          <w:lang w:val="es-ES_tradnl"/>
        </w:rPr>
        <w:tab/>
      </w:r>
      <w:r w:rsidRPr="00A7148E">
        <w:rPr>
          <w:rFonts w:ascii="Calibri" w:eastAsia="Calibri" w:hAnsi="Calibri" w:cs="Calibri"/>
          <w:sz w:val="15"/>
          <w:szCs w:val="15"/>
          <w:lang w:val="es-ES_tradnl"/>
        </w:rPr>
        <w:t xml:space="preserve">Gratis </w:t>
      </w:r>
    </w:p>
    <w:p w:rsidR="0036456D" w:rsidRPr="00A7148E" w:rsidRDefault="0036456D" w:rsidP="0036456D">
      <w:pPr>
        <w:spacing w:before="11" w:line="252" w:lineRule="auto"/>
        <w:ind w:left="224" w:right="225"/>
        <w:jc w:val="both"/>
        <w:rPr>
          <w:rFonts w:ascii="Calibri" w:eastAsia="Calibri" w:hAnsi="Calibri" w:cs="Calibri"/>
          <w:spacing w:val="-1"/>
          <w:sz w:val="15"/>
          <w:szCs w:val="15"/>
          <w:lang w:val="es-ES_tradnl"/>
        </w:rPr>
      </w:pPr>
      <w:r w:rsidRPr="00A7148E">
        <w:rPr>
          <w:rFonts w:ascii="Calibri" w:eastAsia="Calibri" w:hAnsi="Calibri" w:cs="Calibri"/>
          <w:sz w:val="15"/>
          <w:szCs w:val="15"/>
          <w:lang w:val="es-ES_tradnl"/>
        </w:rPr>
        <w:t xml:space="preserve">Servicio al cliente por mensaje instantáneo (“chat”) </w:t>
      </w:r>
      <w:r w:rsidRPr="00A7148E">
        <w:rPr>
          <w:rFonts w:ascii="Calibri" w:eastAsia="Calibri" w:hAnsi="Calibri" w:cs="Calibri"/>
          <w:sz w:val="15"/>
          <w:szCs w:val="15"/>
          <w:lang w:val="es-ES_tradnl"/>
        </w:rPr>
        <w:tab/>
      </w:r>
      <w:r w:rsidRPr="00A7148E">
        <w:rPr>
          <w:rFonts w:ascii="Calibri" w:eastAsia="Calibri" w:hAnsi="Calibri" w:cs="Calibri"/>
          <w:sz w:val="15"/>
          <w:szCs w:val="15"/>
          <w:lang w:val="es-ES_tradnl"/>
        </w:rPr>
        <w:tab/>
        <w:t>Gratis Recargo de mantenimiento mensual</w:t>
      </w:r>
      <w:r w:rsidRPr="00A7148E">
        <w:rPr>
          <w:rFonts w:ascii="Calibri" w:eastAsia="Calibri" w:hAnsi="Calibri" w:cs="Calibri"/>
          <w:spacing w:val="-1"/>
          <w:sz w:val="15"/>
          <w:szCs w:val="15"/>
          <w:lang w:val="es-ES_tradnl"/>
        </w:rPr>
        <w:t>*</w:t>
      </w:r>
      <w:r w:rsidRPr="00A7148E">
        <w:rPr>
          <w:rFonts w:ascii="Calibri" w:eastAsia="Calibri" w:hAnsi="Calibri" w:cs="Calibri"/>
          <w:sz w:val="15"/>
          <w:szCs w:val="15"/>
          <w:lang w:val="es-ES_tradnl"/>
        </w:rPr>
        <w:t xml:space="preserve">*                                           </w:t>
      </w:r>
      <w:r w:rsidRPr="00A7148E">
        <w:rPr>
          <w:rFonts w:ascii="Calibri" w:eastAsia="Calibri" w:hAnsi="Calibri" w:cs="Calibri"/>
          <w:spacing w:val="8"/>
          <w:sz w:val="15"/>
          <w:szCs w:val="15"/>
          <w:lang w:val="es-ES_tradnl"/>
        </w:rPr>
        <w:t xml:space="preserve"> </w:t>
      </w:r>
      <w:r w:rsidRPr="00A7148E">
        <w:rPr>
          <w:rFonts w:ascii="Calibri" w:eastAsia="Calibri" w:hAnsi="Calibri" w:cs="Calibri"/>
          <w:spacing w:val="8"/>
          <w:sz w:val="15"/>
          <w:szCs w:val="15"/>
          <w:lang w:val="es-ES_tradnl"/>
        </w:rPr>
        <w:tab/>
      </w:r>
      <w:r w:rsidRPr="00A7148E">
        <w:rPr>
          <w:rFonts w:ascii="Calibri" w:eastAsia="Calibri" w:hAnsi="Calibri" w:cs="Calibri"/>
          <w:sz w:val="15"/>
          <w:szCs w:val="15"/>
          <w:lang w:val="es-ES_tradnl"/>
        </w:rPr>
        <w:t>$3.</w:t>
      </w:r>
      <w:r w:rsidRPr="00A7148E">
        <w:rPr>
          <w:rFonts w:ascii="Calibri" w:eastAsia="Calibri" w:hAnsi="Calibri" w:cs="Calibri"/>
          <w:spacing w:val="-2"/>
          <w:sz w:val="15"/>
          <w:szCs w:val="15"/>
          <w:lang w:val="es-ES_tradnl"/>
        </w:rPr>
        <w:t>0</w:t>
      </w:r>
      <w:r w:rsidRPr="00A7148E">
        <w:rPr>
          <w:rFonts w:ascii="Calibri" w:eastAsia="Calibri" w:hAnsi="Calibri" w:cs="Calibri"/>
          <w:sz w:val="15"/>
          <w:szCs w:val="15"/>
          <w:lang w:val="es-ES_tradnl"/>
        </w:rPr>
        <w:t>0</w:t>
      </w:r>
    </w:p>
    <w:p w:rsidR="0036456D" w:rsidRPr="00BE70E7" w:rsidRDefault="0036456D" w:rsidP="0036456D">
      <w:pPr>
        <w:tabs>
          <w:tab w:val="left" w:pos="4360"/>
        </w:tabs>
        <w:spacing w:before="1"/>
        <w:ind w:left="224" w:right="-20"/>
        <w:rPr>
          <w:rFonts w:ascii="Calibri" w:eastAsia="Calibri" w:hAnsi="Calibri" w:cs="Calibri"/>
          <w:sz w:val="14"/>
          <w:szCs w:val="15"/>
          <w:lang w:val="es-ES_tradnl"/>
        </w:rPr>
      </w:pPr>
      <w:r>
        <w:rPr>
          <w:rFonts w:ascii="Calibri" w:eastAsia="Calibri" w:hAnsi="Calibri" w:cs="Calibri"/>
          <w:spacing w:val="-1"/>
          <w:sz w:val="15"/>
          <w:szCs w:val="15"/>
          <w:lang w:val="es-ES_tradnl"/>
        </w:rPr>
        <w:t xml:space="preserve">Transacción en el extranjero                                                                        </w:t>
      </w:r>
      <w:r w:rsidRPr="00BE70E7">
        <w:rPr>
          <w:rFonts w:ascii="Calibri" w:eastAsia="Calibri" w:hAnsi="Calibri" w:cs="Calibri"/>
          <w:sz w:val="14"/>
          <w:szCs w:val="14"/>
          <w:lang w:val="es-ES_tradnl"/>
        </w:rPr>
        <w:t>Hasta un 5%</w:t>
      </w:r>
    </w:p>
    <w:p w:rsidR="0036456D" w:rsidRPr="00A7148E" w:rsidRDefault="0036456D" w:rsidP="0036456D">
      <w:pPr>
        <w:spacing w:before="9"/>
        <w:ind w:left="224" w:right="-20"/>
        <w:rPr>
          <w:rFonts w:ascii="Calibri" w:eastAsia="Calibri" w:hAnsi="Calibri" w:cs="Calibri"/>
          <w:sz w:val="15"/>
          <w:szCs w:val="15"/>
          <w:lang w:val="es-ES_tradnl"/>
        </w:rPr>
      </w:pPr>
      <w:r w:rsidRPr="00A7148E">
        <w:rPr>
          <w:rFonts w:ascii="Calibri" w:eastAsia="Calibri" w:hAnsi="Calibri" w:cs="Calibri"/>
          <w:sz w:val="15"/>
          <w:szCs w:val="15"/>
          <w:lang w:val="es-ES_tradnl"/>
        </w:rPr>
        <w:t>*</w:t>
      </w:r>
      <w:r w:rsidRPr="00A7148E">
        <w:rPr>
          <w:rFonts w:ascii="Calibri" w:eastAsia="Calibri" w:hAnsi="Calibri" w:cs="Calibri"/>
          <w:spacing w:val="-1"/>
          <w:sz w:val="15"/>
          <w:szCs w:val="15"/>
          <w:lang w:val="es-ES_tradnl"/>
        </w:rPr>
        <w:t>No se puede usar la tarjeta para sacar dinero en un cajero automático/ATM</w:t>
      </w:r>
    </w:p>
    <w:p w:rsidR="0036456D" w:rsidRPr="00A7148E" w:rsidRDefault="0036456D" w:rsidP="0036456D">
      <w:pPr>
        <w:spacing w:before="8" w:line="182" w:lineRule="exact"/>
        <w:ind w:left="224" w:right="-47"/>
        <w:rPr>
          <w:rFonts w:ascii="Calibri" w:eastAsia="Calibri" w:hAnsi="Calibri" w:cs="Calibri"/>
          <w:sz w:val="15"/>
          <w:szCs w:val="15"/>
          <w:lang w:val="es-ES_tradnl"/>
        </w:rPr>
      </w:pPr>
      <w:r w:rsidRPr="00A7148E">
        <w:rPr>
          <w:rFonts w:ascii="Calibri" w:eastAsia="Calibri" w:hAnsi="Calibri" w:cs="Calibri"/>
          <w:spacing w:val="-1"/>
          <w:sz w:val="15"/>
          <w:szCs w:val="15"/>
          <w:lang w:val="es-ES_tradnl"/>
        </w:rPr>
        <w:t>*</w:t>
      </w:r>
      <w:r w:rsidRPr="00A7148E">
        <w:rPr>
          <w:rFonts w:ascii="Calibri" w:eastAsia="Calibri" w:hAnsi="Calibri" w:cs="Calibri"/>
          <w:sz w:val="15"/>
          <w:szCs w:val="15"/>
          <w:lang w:val="es-ES_tradnl"/>
        </w:rPr>
        <w:t>*</w:t>
      </w:r>
      <w:r w:rsidRPr="00A7148E">
        <w:rPr>
          <w:rFonts w:ascii="Calibri" w:eastAsia="Calibri" w:hAnsi="Calibri" w:cs="Calibri"/>
          <w:spacing w:val="-1"/>
          <w:sz w:val="15"/>
          <w:szCs w:val="15"/>
          <w:lang w:val="es-ES_tradnl"/>
        </w:rPr>
        <w:t>Tras el depósito inicial de fondos a su tarjeta, se aplicará a su tarjeta un recargo de mantenimiento mensual si no se ha iniciado una Actividad aplicable con la tarjeta durante el mes anterior</w:t>
      </w:r>
      <w:r w:rsidRPr="00A7148E">
        <w:rPr>
          <w:rFonts w:ascii="Calibri" w:eastAsia="Calibri" w:hAnsi="Calibri" w:cs="Calibri"/>
          <w:sz w:val="15"/>
          <w:szCs w:val="15"/>
          <w:lang w:val="es-ES_tradnl"/>
        </w:rPr>
        <w:t>.</w:t>
      </w:r>
    </w:p>
    <w:p w:rsidR="0036456D" w:rsidRDefault="0036456D" w:rsidP="0036456D">
      <w:pPr>
        <w:spacing w:before="8" w:line="150" w:lineRule="exact"/>
        <w:rPr>
          <w:lang w:val="es-ES_tradnl"/>
        </w:rPr>
      </w:pPr>
    </w:p>
    <w:p w:rsidR="0036456D" w:rsidRDefault="0036456D" w:rsidP="0036456D">
      <w:pPr>
        <w:spacing w:before="8" w:line="150" w:lineRule="exact"/>
        <w:rPr>
          <w:lang w:val="es-ES_tradnl"/>
        </w:rPr>
      </w:pPr>
    </w:p>
    <w:p w:rsidR="0036456D" w:rsidRDefault="0036456D" w:rsidP="0036456D">
      <w:pPr>
        <w:spacing w:before="8" w:line="150" w:lineRule="exact"/>
        <w:rPr>
          <w:lang w:val="es-ES_tradnl"/>
        </w:rPr>
      </w:pPr>
    </w:p>
    <w:p w:rsidR="0036456D" w:rsidRPr="0036456D" w:rsidRDefault="0036456D" w:rsidP="0036456D">
      <w:pPr>
        <w:rPr>
          <w:lang w:val="es-ES_tradnl"/>
        </w:rPr>
      </w:pPr>
    </w:p>
    <w:p w:rsidR="0036456D" w:rsidRPr="0036456D" w:rsidRDefault="0036456D" w:rsidP="0036456D">
      <w:pPr>
        <w:rPr>
          <w:lang w:val="es-ES_tradnl"/>
        </w:rPr>
      </w:pPr>
    </w:p>
    <w:p w:rsidR="0036456D" w:rsidRPr="0036456D" w:rsidRDefault="0036456D" w:rsidP="0036456D">
      <w:pPr>
        <w:rPr>
          <w:lang w:val="es-ES_tradnl"/>
        </w:rPr>
      </w:pPr>
    </w:p>
    <w:p w:rsidR="0036456D" w:rsidRPr="0036456D" w:rsidRDefault="0036456D" w:rsidP="0036456D">
      <w:pPr>
        <w:rPr>
          <w:lang w:val="es-ES_tradnl"/>
        </w:rPr>
      </w:pPr>
    </w:p>
    <w:p w:rsidR="0036456D" w:rsidRPr="0036456D" w:rsidRDefault="0036456D" w:rsidP="0036456D">
      <w:pPr>
        <w:rPr>
          <w:lang w:val="es-ES_tradnl"/>
        </w:rPr>
      </w:pPr>
    </w:p>
    <w:p w:rsidR="0036456D" w:rsidRPr="0036456D" w:rsidRDefault="0036456D" w:rsidP="0036456D">
      <w:pPr>
        <w:rPr>
          <w:lang w:val="es-ES_tradnl"/>
        </w:rPr>
      </w:pPr>
    </w:p>
    <w:p w:rsidR="0036456D" w:rsidRPr="0036456D" w:rsidRDefault="0036456D" w:rsidP="0036456D">
      <w:pPr>
        <w:rPr>
          <w:lang w:val="es-ES_tradnl"/>
        </w:rPr>
      </w:pPr>
    </w:p>
    <w:p w:rsidR="0036456D" w:rsidRPr="0036456D" w:rsidRDefault="0036456D" w:rsidP="0036456D">
      <w:pPr>
        <w:rPr>
          <w:lang w:val="es-ES_tradnl"/>
        </w:rPr>
      </w:pPr>
    </w:p>
    <w:p w:rsidR="0036456D" w:rsidRPr="0036456D" w:rsidRDefault="0036456D" w:rsidP="0036456D">
      <w:pPr>
        <w:rPr>
          <w:lang w:val="es-ES_tradnl"/>
        </w:rPr>
      </w:pPr>
    </w:p>
    <w:p w:rsidR="0036456D" w:rsidRPr="0036456D" w:rsidRDefault="0036456D" w:rsidP="0036456D">
      <w:pPr>
        <w:rPr>
          <w:lang w:val="es-ES_tradnl"/>
        </w:rPr>
      </w:pPr>
    </w:p>
    <w:p w:rsidR="0036456D" w:rsidRDefault="0036456D" w:rsidP="0036456D">
      <w:pPr>
        <w:tabs>
          <w:tab w:val="left" w:pos="3282"/>
        </w:tabs>
        <w:rPr>
          <w:lang w:val="es-ES_tradnl"/>
        </w:rPr>
        <w:sectPr w:rsidR="0036456D" w:rsidSect="008B1775">
          <w:headerReference w:type="first" r:id="rId15"/>
          <w:pgSz w:w="12240" w:h="15840" w:code="1"/>
          <w:pgMar w:top="1440" w:right="1080" w:bottom="1440" w:left="1080" w:header="720" w:footer="720" w:gutter="0"/>
          <w:cols w:space="720"/>
          <w:titlePg/>
          <w:docGrid w:linePitch="360"/>
        </w:sectPr>
      </w:pPr>
      <w:r>
        <w:rPr>
          <w:lang w:val="es-ES_tradnl"/>
        </w:rPr>
        <w:tab/>
      </w:r>
    </w:p>
    <w:p w:rsidR="0036456D" w:rsidRPr="0036456D" w:rsidRDefault="0036456D" w:rsidP="0036456D">
      <w:pPr>
        <w:tabs>
          <w:tab w:val="left" w:pos="3282"/>
        </w:tabs>
        <w:rPr>
          <w:lang w:val="es-ES_tradnl"/>
        </w:rPr>
      </w:pPr>
      <w:r>
        <w:rPr>
          <w:lang w:val="es-ES_tradnl"/>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6" o:title=""/>
          </v:shape>
          <o:OLEObject Type="Embed" ProgID="AcroExch.Document.7" ShapeID="_x0000_i1025" DrawAspect="Content" ObjectID="_1416470555" r:id="rId17"/>
        </w:object>
      </w:r>
    </w:p>
    <w:p w:rsidR="0036456D" w:rsidRPr="0036456D" w:rsidRDefault="0036456D" w:rsidP="0036456D">
      <w:pPr>
        <w:rPr>
          <w:lang w:val="es-ES_tradnl"/>
        </w:rPr>
      </w:pPr>
    </w:p>
    <w:p w:rsidR="0036456D" w:rsidRPr="0036456D" w:rsidRDefault="0036456D" w:rsidP="0036456D">
      <w:pPr>
        <w:rPr>
          <w:lang w:val="es-ES_tradnl"/>
        </w:rPr>
      </w:pPr>
    </w:p>
    <w:p w:rsidR="0036456D" w:rsidRPr="00A7148E" w:rsidRDefault="0036456D" w:rsidP="0036456D">
      <w:pPr>
        <w:spacing w:before="8" w:line="150" w:lineRule="exact"/>
        <w:rPr>
          <w:sz w:val="15"/>
          <w:szCs w:val="15"/>
          <w:lang w:val="es-ES_tradnl"/>
        </w:rPr>
      </w:pPr>
      <w:r w:rsidRPr="0036456D">
        <w:rPr>
          <w:lang w:val="es-ES_tradnl"/>
        </w:rPr>
        <w:br w:type="column"/>
      </w:r>
    </w:p>
    <w:p w:rsidR="0036456D" w:rsidRPr="00A7148E" w:rsidRDefault="0036456D" w:rsidP="0036456D">
      <w:pPr>
        <w:spacing w:line="200" w:lineRule="exact"/>
        <w:rPr>
          <w:sz w:val="20"/>
          <w:szCs w:val="20"/>
          <w:lang w:val="es-ES_tradnl"/>
        </w:rPr>
      </w:pPr>
    </w:p>
    <w:p w:rsidR="00206D2B" w:rsidRPr="00C720C7" w:rsidRDefault="00206D2B" w:rsidP="00206D2B">
      <w:pPr>
        <w:rPr>
          <w:rFonts w:asciiTheme="minorHAnsi" w:hAnsiTheme="minorHAnsi" w:cstheme="minorHAnsi"/>
          <w:b/>
          <w:sz w:val="20"/>
          <w:szCs w:val="20"/>
          <w:lang w:val="es-US"/>
        </w:rPr>
      </w:pPr>
    </w:p>
    <w:p w:rsidR="003F747C" w:rsidRDefault="003F747C" w:rsidP="003F747C">
      <w:pPr>
        <w:jc w:val="center"/>
        <w:rPr>
          <w:rFonts w:asciiTheme="minorHAnsi" w:hAnsiTheme="minorHAnsi" w:cstheme="minorHAnsi"/>
          <w:b/>
          <w:sz w:val="20"/>
          <w:szCs w:val="20"/>
          <w:lang w:val="es-US"/>
        </w:rPr>
      </w:pPr>
      <w:r>
        <w:rPr>
          <w:rFonts w:asciiTheme="minorHAnsi" w:hAnsiTheme="minorHAnsi" w:cstheme="minorHAnsi"/>
          <w:b/>
          <w:sz w:val="20"/>
          <w:szCs w:val="20"/>
          <w:lang w:val="es-US"/>
        </w:rPr>
        <w:t>Calendario de entrevistas de seguimiento para participantes del grupo principal</w:t>
      </w:r>
    </w:p>
    <w:p w:rsidR="003F747C" w:rsidRDefault="003F747C" w:rsidP="003F747C">
      <w:pPr>
        <w:jc w:val="center"/>
        <w:rPr>
          <w:rFonts w:asciiTheme="minorHAnsi" w:hAnsiTheme="minorHAnsi" w:cstheme="minorHAnsi"/>
          <w:b/>
          <w:sz w:val="20"/>
          <w:szCs w:val="20"/>
          <w:lang w:val="es-US"/>
        </w:rPr>
      </w:pPr>
      <w:r>
        <w:rPr>
          <w:rFonts w:asciiTheme="minorHAnsi" w:hAnsiTheme="minorHAnsi" w:cstheme="minorHAnsi"/>
          <w:b/>
          <w:sz w:val="20"/>
          <w:szCs w:val="20"/>
          <w:lang w:val="es-US"/>
        </w:rPr>
        <w:t>(Con bebé nacido el 15 de marzo de 2013 e inscrito a menos de 1 mes de edad)</w:t>
      </w:r>
    </w:p>
    <w:p w:rsidR="003F747C" w:rsidRDefault="003F747C" w:rsidP="003F747C">
      <w:pPr>
        <w:jc w:val="center"/>
        <w:rPr>
          <w:rFonts w:asciiTheme="minorHAnsi" w:hAnsiTheme="minorHAnsi" w:cstheme="minorHAnsi"/>
          <w:b/>
          <w:sz w:val="20"/>
          <w:szCs w:val="20"/>
          <w:lang w:val="es-US"/>
        </w:rPr>
      </w:pPr>
    </w:p>
    <w:p w:rsidR="003F747C" w:rsidRDefault="003F747C" w:rsidP="003F747C">
      <w:pPr>
        <w:rPr>
          <w:rFonts w:asciiTheme="minorHAnsi" w:hAnsiTheme="minorHAnsi" w:cstheme="minorHAnsi"/>
          <w:b/>
          <w:sz w:val="20"/>
          <w:szCs w:val="20"/>
          <w:lang w:val="es-US"/>
        </w:rPr>
      </w:pPr>
      <w:r>
        <w:rPr>
          <w:rFonts w:asciiTheme="minorHAnsi" w:hAnsiTheme="minorHAnsi" w:cstheme="minorHAnsi"/>
          <w:b/>
          <w:sz w:val="20"/>
          <w:szCs w:val="20"/>
          <w:lang w:val="es-US"/>
        </w:rPr>
        <w:t xml:space="preserve">Gracias por su participación en estudio de WIC La alimentación de mi bebé. </w:t>
      </w:r>
    </w:p>
    <w:p w:rsidR="003F747C" w:rsidRDefault="003F747C" w:rsidP="003F747C">
      <w:pPr>
        <w:rPr>
          <w:rFonts w:asciiTheme="minorHAnsi" w:hAnsiTheme="minorHAnsi" w:cstheme="minorHAnsi"/>
          <w:b/>
          <w:sz w:val="20"/>
          <w:szCs w:val="20"/>
          <w:lang w:val="es-US"/>
        </w:rPr>
      </w:pPr>
    </w:p>
    <w:p w:rsidR="003F747C" w:rsidRDefault="003F747C" w:rsidP="003F747C">
      <w:pPr>
        <w:rPr>
          <w:rFonts w:asciiTheme="minorHAnsi" w:hAnsiTheme="minorHAnsi" w:cstheme="minorHAnsi"/>
          <w:b/>
          <w:sz w:val="20"/>
          <w:szCs w:val="20"/>
          <w:lang w:val="es-US"/>
        </w:rPr>
      </w:pPr>
      <w:r>
        <w:rPr>
          <w:rFonts w:asciiTheme="minorHAnsi" w:hAnsiTheme="minorHAnsi" w:cstheme="minorHAnsi"/>
          <w:b/>
          <w:sz w:val="20"/>
          <w:szCs w:val="20"/>
          <w:lang w:val="es-US"/>
        </w:rPr>
        <w:t xml:space="preserve">Nos pondremos en contacto con usted para hacerle unas entrevistas de seguimiento, entre las fechas indicadas abajo. </w:t>
      </w:r>
    </w:p>
    <w:p w:rsidR="003F747C" w:rsidRDefault="003F747C" w:rsidP="003F747C">
      <w:pPr>
        <w:rPr>
          <w:rFonts w:asciiTheme="minorHAnsi" w:hAnsiTheme="minorHAnsi" w:cstheme="minorHAnsi"/>
          <w:b/>
          <w:sz w:val="20"/>
          <w:szCs w:val="20"/>
          <w:lang w:val="es-US"/>
        </w:rPr>
      </w:pPr>
    </w:p>
    <w:p w:rsidR="003F747C" w:rsidRDefault="003F747C" w:rsidP="003F747C">
      <w:pPr>
        <w:rPr>
          <w:rFonts w:asciiTheme="minorHAnsi" w:hAnsiTheme="minorHAnsi" w:cstheme="minorHAnsi"/>
          <w:b/>
          <w:sz w:val="20"/>
          <w:szCs w:val="20"/>
          <w:lang w:val="es-US"/>
        </w:rPr>
      </w:pPr>
      <w:r>
        <w:rPr>
          <w:rFonts w:asciiTheme="minorHAnsi" w:hAnsiTheme="minorHAnsi" w:cstheme="minorHAnsi"/>
          <w:b/>
          <w:sz w:val="20"/>
          <w:szCs w:val="20"/>
          <w:lang w:val="es-US"/>
        </w:rPr>
        <w:t>Usted recibirá $20 por cada entrevista.</w:t>
      </w:r>
    </w:p>
    <w:p w:rsidR="003F747C" w:rsidRDefault="003F747C" w:rsidP="003F747C">
      <w:pPr>
        <w:rPr>
          <w:rFonts w:asciiTheme="minorHAnsi" w:hAnsiTheme="minorHAnsi" w:cstheme="minorHAnsi"/>
          <w:b/>
          <w:sz w:val="20"/>
          <w:szCs w:val="20"/>
          <w:lang w:val="es-US"/>
        </w:rPr>
      </w:pPr>
    </w:p>
    <w:p w:rsidR="003F747C" w:rsidRDefault="003F747C" w:rsidP="003F747C">
      <w:pPr>
        <w:rPr>
          <w:rFonts w:asciiTheme="minorHAnsi" w:hAnsiTheme="minorHAnsi" w:cstheme="minorHAnsi"/>
          <w:b/>
          <w:sz w:val="20"/>
          <w:szCs w:val="20"/>
          <w:lang w:val="es-US"/>
        </w:rPr>
      </w:pPr>
      <w:r>
        <w:rPr>
          <w:rFonts w:asciiTheme="minorHAnsi" w:hAnsiTheme="minorHAnsi" w:cstheme="minorHAnsi"/>
          <w:b/>
          <w:sz w:val="20"/>
          <w:szCs w:val="20"/>
          <w:lang w:val="es-US"/>
        </w:rPr>
        <w:t>También puede llamarnos al [número para llamadas gratuitas] durante esas fechas para hacerle la entrevista.</w:t>
      </w:r>
    </w:p>
    <w:p w:rsidR="006745CC" w:rsidRDefault="006745CC" w:rsidP="003F747C">
      <w:pPr>
        <w:rPr>
          <w:rFonts w:asciiTheme="minorHAnsi" w:hAnsiTheme="minorHAnsi" w:cstheme="minorHAnsi"/>
          <w:b/>
          <w:sz w:val="20"/>
          <w:szCs w:val="20"/>
          <w:lang w:val="es-US"/>
        </w:rPr>
      </w:pPr>
    </w:p>
    <w:p w:rsidR="006745CC" w:rsidRPr="006745CC" w:rsidRDefault="006745CC" w:rsidP="003F747C">
      <w:pPr>
        <w:rPr>
          <w:rFonts w:asciiTheme="minorHAnsi" w:hAnsiTheme="minorHAnsi" w:cstheme="minorHAnsi"/>
          <w:b/>
          <w:color w:val="FF0000"/>
          <w:sz w:val="20"/>
          <w:szCs w:val="20"/>
          <w:lang w:val="es-US"/>
        </w:rPr>
      </w:pPr>
      <w:r w:rsidRPr="006745CC">
        <w:rPr>
          <w:rFonts w:asciiTheme="minorHAnsi" w:hAnsiTheme="minorHAnsi" w:cstheme="minorHAnsi"/>
          <w:b/>
          <w:color w:val="FF0000"/>
          <w:sz w:val="20"/>
          <w:szCs w:val="20"/>
          <w:lang w:val="es-US"/>
        </w:rPr>
        <w:t>[DATES TO</w:t>
      </w:r>
      <w:r w:rsidR="00BA5DDD">
        <w:rPr>
          <w:rFonts w:asciiTheme="minorHAnsi" w:hAnsiTheme="minorHAnsi" w:cstheme="minorHAnsi"/>
          <w:b/>
          <w:color w:val="FF0000"/>
          <w:sz w:val="20"/>
          <w:szCs w:val="20"/>
          <w:lang w:val="es-US"/>
        </w:rPr>
        <w:t xml:space="preserve"> BE DETERMINED AFTER OMB APPROVAL</w:t>
      </w:r>
      <w:r w:rsidRPr="006745CC">
        <w:rPr>
          <w:rFonts w:asciiTheme="minorHAnsi" w:hAnsiTheme="minorHAnsi" w:cstheme="minorHAnsi"/>
          <w:b/>
          <w:color w:val="FF0000"/>
          <w:sz w:val="20"/>
          <w:szCs w:val="20"/>
          <w:lang w:val="es-US"/>
        </w:rPr>
        <w:t>]</w:t>
      </w:r>
    </w:p>
    <w:p w:rsidR="003F747C" w:rsidRDefault="003F747C" w:rsidP="003F747C">
      <w:pPr>
        <w:rPr>
          <w:rFonts w:asciiTheme="minorHAnsi" w:hAnsiTheme="minorHAnsi" w:cstheme="minorHAnsi"/>
          <w:b/>
          <w:sz w:val="20"/>
          <w:szCs w:val="20"/>
          <w:lang w:val="es-US"/>
        </w:rPr>
      </w:pPr>
    </w:p>
    <w:tbl>
      <w:tblPr>
        <w:tblStyle w:val="TableGrid"/>
        <w:tblW w:w="0" w:type="auto"/>
        <w:tblLook w:val="04A0" w:firstRow="1" w:lastRow="0" w:firstColumn="1" w:lastColumn="0" w:noHBand="0" w:noVBand="1"/>
      </w:tblPr>
      <w:tblGrid>
        <w:gridCol w:w="4428"/>
        <w:gridCol w:w="4428"/>
      </w:tblGrid>
      <w:tr w:rsidR="003F747C" w:rsidTr="006745CC">
        <w:tc>
          <w:tcPr>
            <w:tcW w:w="4428" w:type="dxa"/>
            <w:tcBorders>
              <w:top w:val="single" w:sz="4" w:space="0" w:color="auto"/>
              <w:left w:val="single" w:sz="4" w:space="0" w:color="auto"/>
              <w:bottom w:val="single" w:sz="4" w:space="0" w:color="auto"/>
              <w:right w:val="single" w:sz="4" w:space="0" w:color="auto"/>
            </w:tcBorders>
            <w:hideMark/>
          </w:tcPr>
          <w:p w:rsidR="003F747C" w:rsidRDefault="003F747C">
            <w:pPr>
              <w:rPr>
                <w:rFonts w:asciiTheme="minorHAnsi" w:hAnsiTheme="minorHAnsi" w:cstheme="minorHAnsi"/>
                <w:b/>
                <w:sz w:val="20"/>
                <w:szCs w:val="20"/>
                <w:lang w:val="es-ES_tradnl"/>
              </w:rPr>
            </w:pPr>
            <w:r>
              <w:rPr>
                <w:rFonts w:asciiTheme="minorHAnsi" w:hAnsiTheme="minorHAnsi" w:cstheme="minorHAnsi"/>
                <w:b/>
                <w:sz w:val="20"/>
                <w:szCs w:val="20"/>
                <w:lang w:val="es-ES_tradnl"/>
              </w:rPr>
              <w:t>Primera entrevista de seguimiento</w:t>
            </w:r>
          </w:p>
        </w:tc>
        <w:tc>
          <w:tcPr>
            <w:tcW w:w="4428" w:type="dxa"/>
            <w:tcBorders>
              <w:top w:val="single" w:sz="4" w:space="0" w:color="auto"/>
              <w:left w:val="single" w:sz="4" w:space="0" w:color="auto"/>
              <w:bottom w:val="single" w:sz="4" w:space="0" w:color="auto"/>
              <w:right w:val="single" w:sz="4" w:space="0" w:color="auto"/>
            </w:tcBorders>
          </w:tcPr>
          <w:p w:rsidR="003F747C" w:rsidRDefault="003F747C">
            <w:pPr>
              <w:rPr>
                <w:rFonts w:asciiTheme="minorHAnsi" w:hAnsiTheme="minorHAnsi" w:cstheme="minorHAnsi"/>
                <w:b/>
                <w:sz w:val="20"/>
                <w:szCs w:val="20"/>
                <w:lang w:val="es-ES_tradnl"/>
              </w:rPr>
            </w:pPr>
          </w:p>
        </w:tc>
      </w:tr>
      <w:tr w:rsidR="003F747C" w:rsidTr="006745CC">
        <w:tc>
          <w:tcPr>
            <w:tcW w:w="4428" w:type="dxa"/>
            <w:tcBorders>
              <w:top w:val="single" w:sz="4" w:space="0" w:color="auto"/>
              <w:left w:val="single" w:sz="4" w:space="0" w:color="auto"/>
              <w:bottom w:val="single" w:sz="4" w:space="0" w:color="auto"/>
              <w:right w:val="single" w:sz="4" w:space="0" w:color="auto"/>
            </w:tcBorders>
            <w:hideMark/>
          </w:tcPr>
          <w:p w:rsidR="003F747C" w:rsidRDefault="003F747C">
            <w:pPr>
              <w:rPr>
                <w:rFonts w:asciiTheme="minorHAnsi" w:hAnsiTheme="minorHAnsi" w:cstheme="minorHAnsi"/>
                <w:b/>
                <w:sz w:val="20"/>
                <w:szCs w:val="20"/>
                <w:lang w:val="es-ES_tradnl"/>
              </w:rPr>
            </w:pPr>
            <w:r>
              <w:rPr>
                <w:rFonts w:asciiTheme="minorHAnsi" w:hAnsiTheme="minorHAnsi" w:cstheme="minorHAnsi"/>
                <w:b/>
                <w:sz w:val="20"/>
                <w:szCs w:val="20"/>
                <w:lang w:val="es-ES_tradnl"/>
              </w:rPr>
              <w:t>Segunda entrevista de seguimiento</w:t>
            </w:r>
          </w:p>
        </w:tc>
        <w:tc>
          <w:tcPr>
            <w:tcW w:w="4428" w:type="dxa"/>
            <w:tcBorders>
              <w:top w:val="single" w:sz="4" w:space="0" w:color="auto"/>
              <w:left w:val="single" w:sz="4" w:space="0" w:color="auto"/>
              <w:bottom w:val="single" w:sz="4" w:space="0" w:color="auto"/>
              <w:right w:val="single" w:sz="4" w:space="0" w:color="auto"/>
            </w:tcBorders>
          </w:tcPr>
          <w:p w:rsidR="003F747C" w:rsidRDefault="003F747C">
            <w:pPr>
              <w:rPr>
                <w:rFonts w:asciiTheme="minorHAnsi" w:hAnsiTheme="minorHAnsi" w:cstheme="minorHAnsi"/>
                <w:b/>
                <w:sz w:val="20"/>
                <w:szCs w:val="20"/>
                <w:lang w:val="es-ES_tradnl"/>
              </w:rPr>
            </w:pPr>
          </w:p>
        </w:tc>
      </w:tr>
      <w:tr w:rsidR="003F747C" w:rsidTr="006745CC">
        <w:tc>
          <w:tcPr>
            <w:tcW w:w="4428" w:type="dxa"/>
            <w:tcBorders>
              <w:top w:val="single" w:sz="4" w:space="0" w:color="auto"/>
              <w:left w:val="single" w:sz="4" w:space="0" w:color="auto"/>
              <w:bottom w:val="single" w:sz="4" w:space="0" w:color="auto"/>
              <w:right w:val="single" w:sz="4" w:space="0" w:color="auto"/>
            </w:tcBorders>
            <w:hideMark/>
          </w:tcPr>
          <w:p w:rsidR="003F747C" w:rsidRDefault="003F747C">
            <w:pPr>
              <w:rPr>
                <w:rFonts w:asciiTheme="minorHAnsi" w:hAnsiTheme="minorHAnsi" w:cstheme="minorHAnsi"/>
                <w:b/>
                <w:sz w:val="20"/>
                <w:szCs w:val="20"/>
                <w:lang w:val="es-ES_tradnl"/>
              </w:rPr>
            </w:pPr>
            <w:r>
              <w:rPr>
                <w:rFonts w:asciiTheme="minorHAnsi" w:hAnsiTheme="minorHAnsi" w:cstheme="minorHAnsi"/>
                <w:b/>
                <w:sz w:val="20"/>
                <w:szCs w:val="20"/>
                <w:lang w:val="es-ES_tradnl"/>
              </w:rPr>
              <w:t>Tercera entrevista de seguimiento</w:t>
            </w:r>
          </w:p>
        </w:tc>
        <w:tc>
          <w:tcPr>
            <w:tcW w:w="4428" w:type="dxa"/>
            <w:tcBorders>
              <w:top w:val="single" w:sz="4" w:space="0" w:color="auto"/>
              <w:left w:val="single" w:sz="4" w:space="0" w:color="auto"/>
              <w:bottom w:val="single" w:sz="4" w:space="0" w:color="auto"/>
              <w:right w:val="single" w:sz="4" w:space="0" w:color="auto"/>
            </w:tcBorders>
          </w:tcPr>
          <w:p w:rsidR="003F747C" w:rsidRDefault="003F747C">
            <w:pPr>
              <w:rPr>
                <w:rFonts w:asciiTheme="minorHAnsi" w:hAnsiTheme="minorHAnsi" w:cstheme="minorHAnsi"/>
                <w:b/>
                <w:sz w:val="20"/>
                <w:szCs w:val="20"/>
                <w:lang w:val="es-ES_tradnl"/>
              </w:rPr>
            </w:pPr>
          </w:p>
        </w:tc>
      </w:tr>
      <w:tr w:rsidR="003F747C" w:rsidTr="006745CC">
        <w:tc>
          <w:tcPr>
            <w:tcW w:w="4428" w:type="dxa"/>
            <w:tcBorders>
              <w:top w:val="single" w:sz="4" w:space="0" w:color="auto"/>
              <w:left w:val="single" w:sz="4" w:space="0" w:color="auto"/>
              <w:bottom w:val="single" w:sz="4" w:space="0" w:color="auto"/>
              <w:right w:val="single" w:sz="4" w:space="0" w:color="auto"/>
            </w:tcBorders>
            <w:hideMark/>
          </w:tcPr>
          <w:p w:rsidR="003F747C" w:rsidRDefault="003F747C">
            <w:pPr>
              <w:rPr>
                <w:rFonts w:asciiTheme="minorHAnsi" w:hAnsiTheme="minorHAnsi" w:cstheme="minorHAnsi"/>
                <w:b/>
                <w:sz w:val="20"/>
                <w:szCs w:val="20"/>
                <w:lang w:val="es-ES_tradnl"/>
              </w:rPr>
            </w:pPr>
            <w:r>
              <w:rPr>
                <w:rFonts w:asciiTheme="minorHAnsi" w:hAnsiTheme="minorHAnsi" w:cstheme="minorHAnsi"/>
                <w:b/>
                <w:sz w:val="20"/>
                <w:szCs w:val="20"/>
                <w:lang w:val="es-ES_tradnl"/>
              </w:rPr>
              <w:t>Cuarta entrevista de seguimiento</w:t>
            </w:r>
          </w:p>
        </w:tc>
        <w:tc>
          <w:tcPr>
            <w:tcW w:w="4428" w:type="dxa"/>
            <w:tcBorders>
              <w:top w:val="single" w:sz="4" w:space="0" w:color="auto"/>
              <w:left w:val="single" w:sz="4" w:space="0" w:color="auto"/>
              <w:bottom w:val="single" w:sz="4" w:space="0" w:color="auto"/>
              <w:right w:val="single" w:sz="4" w:space="0" w:color="auto"/>
            </w:tcBorders>
          </w:tcPr>
          <w:p w:rsidR="003F747C" w:rsidRDefault="003F747C">
            <w:pPr>
              <w:rPr>
                <w:rFonts w:asciiTheme="minorHAnsi" w:hAnsiTheme="minorHAnsi" w:cstheme="minorHAnsi"/>
                <w:b/>
                <w:sz w:val="20"/>
                <w:szCs w:val="20"/>
                <w:lang w:val="es-ES_tradnl"/>
              </w:rPr>
            </w:pPr>
          </w:p>
        </w:tc>
      </w:tr>
      <w:tr w:rsidR="003F747C" w:rsidTr="006745CC">
        <w:tc>
          <w:tcPr>
            <w:tcW w:w="4428" w:type="dxa"/>
            <w:tcBorders>
              <w:top w:val="single" w:sz="4" w:space="0" w:color="auto"/>
              <w:left w:val="single" w:sz="4" w:space="0" w:color="auto"/>
              <w:bottom w:val="single" w:sz="4" w:space="0" w:color="auto"/>
              <w:right w:val="single" w:sz="4" w:space="0" w:color="auto"/>
            </w:tcBorders>
            <w:hideMark/>
          </w:tcPr>
          <w:p w:rsidR="003F747C" w:rsidRDefault="003F747C">
            <w:pPr>
              <w:rPr>
                <w:rFonts w:asciiTheme="minorHAnsi" w:hAnsiTheme="minorHAnsi" w:cstheme="minorHAnsi"/>
                <w:b/>
                <w:sz w:val="20"/>
                <w:szCs w:val="20"/>
                <w:lang w:val="es-ES_tradnl"/>
              </w:rPr>
            </w:pPr>
            <w:r>
              <w:rPr>
                <w:rFonts w:asciiTheme="minorHAnsi" w:hAnsiTheme="minorHAnsi" w:cstheme="minorHAnsi"/>
                <w:b/>
                <w:sz w:val="20"/>
                <w:szCs w:val="20"/>
                <w:lang w:val="es-ES_tradnl"/>
              </w:rPr>
              <w:t>Quinta entrevista de seguimiento</w:t>
            </w:r>
          </w:p>
        </w:tc>
        <w:tc>
          <w:tcPr>
            <w:tcW w:w="4428" w:type="dxa"/>
            <w:tcBorders>
              <w:top w:val="single" w:sz="4" w:space="0" w:color="auto"/>
              <w:left w:val="single" w:sz="4" w:space="0" w:color="auto"/>
              <w:bottom w:val="single" w:sz="4" w:space="0" w:color="auto"/>
              <w:right w:val="single" w:sz="4" w:space="0" w:color="auto"/>
            </w:tcBorders>
          </w:tcPr>
          <w:p w:rsidR="003F747C" w:rsidRDefault="003F747C">
            <w:pPr>
              <w:rPr>
                <w:rFonts w:asciiTheme="minorHAnsi" w:hAnsiTheme="minorHAnsi" w:cstheme="minorHAnsi"/>
                <w:b/>
                <w:sz w:val="20"/>
                <w:szCs w:val="20"/>
                <w:lang w:val="es-ES_tradnl"/>
              </w:rPr>
            </w:pPr>
          </w:p>
        </w:tc>
      </w:tr>
      <w:tr w:rsidR="003F747C" w:rsidTr="006745CC">
        <w:tc>
          <w:tcPr>
            <w:tcW w:w="4428" w:type="dxa"/>
            <w:tcBorders>
              <w:top w:val="single" w:sz="4" w:space="0" w:color="auto"/>
              <w:left w:val="single" w:sz="4" w:space="0" w:color="auto"/>
              <w:bottom w:val="single" w:sz="4" w:space="0" w:color="auto"/>
              <w:right w:val="single" w:sz="4" w:space="0" w:color="auto"/>
            </w:tcBorders>
            <w:hideMark/>
          </w:tcPr>
          <w:p w:rsidR="003F747C" w:rsidRDefault="003F747C">
            <w:pPr>
              <w:rPr>
                <w:rFonts w:asciiTheme="minorHAnsi" w:hAnsiTheme="minorHAnsi" w:cstheme="minorHAnsi"/>
                <w:b/>
                <w:sz w:val="20"/>
                <w:szCs w:val="20"/>
                <w:lang w:val="es-ES_tradnl"/>
              </w:rPr>
            </w:pPr>
            <w:r>
              <w:rPr>
                <w:rFonts w:asciiTheme="minorHAnsi" w:hAnsiTheme="minorHAnsi" w:cstheme="minorHAnsi"/>
                <w:b/>
                <w:sz w:val="20"/>
                <w:szCs w:val="20"/>
                <w:lang w:val="es-ES_tradnl"/>
              </w:rPr>
              <w:t>Sexta entrevista de seguimiento</w:t>
            </w:r>
          </w:p>
        </w:tc>
        <w:tc>
          <w:tcPr>
            <w:tcW w:w="4428" w:type="dxa"/>
            <w:tcBorders>
              <w:top w:val="single" w:sz="4" w:space="0" w:color="auto"/>
              <w:left w:val="single" w:sz="4" w:space="0" w:color="auto"/>
              <w:bottom w:val="single" w:sz="4" w:space="0" w:color="auto"/>
              <w:right w:val="single" w:sz="4" w:space="0" w:color="auto"/>
            </w:tcBorders>
          </w:tcPr>
          <w:p w:rsidR="003F747C" w:rsidRDefault="003F747C">
            <w:pPr>
              <w:rPr>
                <w:rFonts w:asciiTheme="minorHAnsi" w:hAnsiTheme="minorHAnsi" w:cstheme="minorHAnsi"/>
                <w:b/>
                <w:sz w:val="20"/>
                <w:szCs w:val="20"/>
                <w:lang w:val="es-ES_tradnl"/>
              </w:rPr>
            </w:pPr>
          </w:p>
        </w:tc>
      </w:tr>
      <w:tr w:rsidR="003F747C" w:rsidTr="006745CC">
        <w:tc>
          <w:tcPr>
            <w:tcW w:w="4428" w:type="dxa"/>
            <w:tcBorders>
              <w:top w:val="single" w:sz="4" w:space="0" w:color="auto"/>
              <w:left w:val="single" w:sz="4" w:space="0" w:color="auto"/>
              <w:bottom w:val="single" w:sz="4" w:space="0" w:color="auto"/>
              <w:right w:val="single" w:sz="4" w:space="0" w:color="auto"/>
            </w:tcBorders>
            <w:hideMark/>
          </w:tcPr>
          <w:p w:rsidR="003F747C" w:rsidRDefault="003F747C">
            <w:pPr>
              <w:rPr>
                <w:rFonts w:asciiTheme="minorHAnsi" w:hAnsiTheme="minorHAnsi" w:cstheme="minorHAnsi"/>
                <w:b/>
                <w:sz w:val="20"/>
                <w:szCs w:val="20"/>
                <w:lang w:val="es-ES_tradnl"/>
              </w:rPr>
            </w:pPr>
            <w:r>
              <w:rPr>
                <w:rFonts w:asciiTheme="minorHAnsi" w:hAnsiTheme="minorHAnsi" w:cstheme="minorHAnsi"/>
                <w:b/>
                <w:sz w:val="20"/>
                <w:szCs w:val="20"/>
                <w:lang w:val="es-ES_tradnl"/>
              </w:rPr>
              <w:t>Séptima entrevista de seguimiento</w:t>
            </w:r>
          </w:p>
        </w:tc>
        <w:tc>
          <w:tcPr>
            <w:tcW w:w="4428" w:type="dxa"/>
            <w:tcBorders>
              <w:top w:val="single" w:sz="4" w:space="0" w:color="auto"/>
              <w:left w:val="single" w:sz="4" w:space="0" w:color="auto"/>
              <w:bottom w:val="single" w:sz="4" w:space="0" w:color="auto"/>
              <w:right w:val="single" w:sz="4" w:space="0" w:color="auto"/>
            </w:tcBorders>
          </w:tcPr>
          <w:p w:rsidR="003F747C" w:rsidRDefault="003F747C">
            <w:pPr>
              <w:rPr>
                <w:rFonts w:asciiTheme="minorHAnsi" w:hAnsiTheme="minorHAnsi" w:cstheme="minorHAnsi"/>
                <w:b/>
                <w:sz w:val="20"/>
                <w:szCs w:val="20"/>
                <w:lang w:val="es-ES_tradnl"/>
              </w:rPr>
            </w:pPr>
          </w:p>
        </w:tc>
      </w:tr>
      <w:tr w:rsidR="003F747C" w:rsidTr="006745CC">
        <w:tc>
          <w:tcPr>
            <w:tcW w:w="4428" w:type="dxa"/>
            <w:tcBorders>
              <w:top w:val="single" w:sz="4" w:space="0" w:color="auto"/>
              <w:left w:val="single" w:sz="4" w:space="0" w:color="auto"/>
              <w:bottom w:val="single" w:sz="4" w:space="0" w:color="auto"/>
              <w:right w:val="single" w:sz="4" w:space="0" w:color="auto"/>
            </w:tcBorders>
            <w:hideMark/>
          </w:tcPr>
          <w:p w:rsidR="003F747C" w:rsidRDefault="003F747C">
            <w:pPr>
              <w:rPr>
                <w:rFonts w:asciiTheme="minorHAnsi" w:hAnsiTheme="minorHAnsi" w:cstheme="minorHAnsi"/>
                <w:b/>
                <w:sz w:val="20"/>
                <w:szCs w:val="20"/>
                <w:lang w:val="es-ES_tradnl"/>
              </w:rPr>
            </w:pPr>
            <w:r>
              <w:rPr>
                <w:rFonts w:asciiTheme="minorHAnsi" w:hAnsiTheme="minorHAnsi" w:cstheme="minorHAnsi"/>
                <w:b/>
                <w:sz w:val="20"/>
                <w:szCs w:val="20"/>
                <w:lang w:val="es-ES_tradnl"/>
              </w:rPr>
              <w:t>Octava entrevista de seguimiento</w:t>
            </w:r>
          </w:p>
        </w:tc>
        <w:tc>
          <w:tcPr>
            <w:tcW w:w="4428" w:type="dxa"/>
            <w:tcBorders>
              <w:top w:val="single" w:sz="4" w:space="0" w:color="auto"/>
              <w:left w:val="single" w:sz="4" w:space="0" w:color="auto"/>
              <w:bottom w:val="single" w:sz="4" w:space="0" w:color="auto"/>
              <w:right w:val="single" w:sz="4" w:space="0" w:color="auto"/>
            </w:tcBorders>
          </w:tcPr>
          <w:p w:rsidR="003F747C" w:rsidRDefault="003F747C">
            <w:pPr>
              <w:rPr>
                <w:rFonts w:asciiTheme="minorHAnsi" w:hAnsiTheme="minorHAnsi" w:cstheme="minorHAnsi"/>
                <w:b/>
                <w:sz w:val="20"/>
                <w:szCs w:val="20"/>
                <w:lang w:val="es-ES_tradnl"/>
              </w:rPr>
            </w:pPr>
          </w:p>
        </w:tc>
      </w:tr>
      <w:tr w:rsidR="003F747C" w:rsidTr="006745CC">
        <w:tc>
          <w:tcPr>
            <w:tcW w:w="4428" w:type="dxa"/>
            <w:tcBorders>
              <w:top w:val="single" w:sz="4" w:space="0" w:color="auto"/>
              <w:left w:val="single" w:sz="4" w:space="0" w:color="auto"/>
              <w:bottom w:val="single" w:sz="4" w:space="0" w:color="auto"/>
              <w:right w:val="single" w:sz="4" w:space="0" w:color="auto"/>
            </w:tcBorders>
            <w:hideMark/>
          </w:tcPr>
          <w:p w:rsidR="003F747C" w:rsidRDefault="003F747C">
            <w:pPr>
              <w:rPr>
                <w:rFonts w:asciiTheme="minorHAnsi" w:hAnsiTheme="minorHAnsi" w:cstheme="minorHAnsi"/>
                <w:b/>
                <w:sz w:val="20"/>
                <w:szCs w:val="20"/>
                <w:lang w:val="es-ES_tradnl"/>
              </w:rPr>
            </w:pPr>
            <w:r>
              <w:rPr>
                <w:rFonts w:asciiTheme="minorHAnsi" w:hAnsiTheme="minorHAnsi" w:cstheme="minorHAnsi"/>
                <w:b/>
                <w:sz w:val="20"/>
                <w:szCs w:val="20"/>
                <w:lang w:val="es-ES_tradnl"/>
              </w:rPr>
              <w:t>Novena entrevista de seguimiento</w:t>
            </w:r>
          </w:p>
        </w:tc>
        <w:tc>
          <w:tcPr>
            <w:tcW w:w="4428" w:type="dxa"/>
            <w:tcBorders>
              <w:top w:val="single" w:sz="4" w:space="0" w:color="auto"/>
              <w:left w:val="single" w:sz="4" w:space="0" w:color="auto"/>
              <w:bottom w:val="single" w:sz="4" w:space="0" w:color="auto"/>
              <w:right w:val="single" w:sz="4" w:space="0" w:color="auto"/>
            </w:tcBorders>
          </w:tcPr>
          <w:p w:rsidR="003F747C" w:rsidRDefault="003F747C">
            <w:pPr>
              <w:rPr>
                <w:rFonts w:asciiTheme="minorHAnsi" w:hAnsiTheme="minorHAnsi" w:cstheme="minorHAnsi"/>
                <w:b/>
                <w:sz w:val="20"/>
                <w:szCs w:val="20"/>
                <w:lang w:val="es-ES_tradnl"/>
              </w:rPr>
            </w:pPr>
          </w:p>
        </w:tc>
      </w:tr>
      <w:tr w:rsidR="003F747C" w:rsidTr="006745CC">
        <w:tc>
          <w:tcPr>
            <w:tcW w:w="4428" w:type="dxa"/>
            <w:tcBorders>
              <w:top w:val="single" w:sz="4" w:space="0" w:color="auto"/>
              <w:left w:val="single" w:sz="4" w:space="0" w:color="auto"/>
              <w:bottom w:val="single" w:sz="4" w:space="0" w:color="auto"/>
              <w:right w:val="single" w:sz="4" w:space="0" w:color="auto"/>
            </w:tcBorders>
            <w:hideMark/>
          </w:tcPr>
          <w:p w:rsidR="003F747C" w:rsidRDefault="003F747C">
            <w:pPr>
              <w:rPr>
                <w:rFonts w:asciiTheme="minorHAnsi" w:hAnsiTheme="minorHAnsi" w:cstheme="minorHAnsi"/>
                <w:b/>
                <w:sz w:val="20"/>
                <w:szCs w:val="20"/>
                <w:lang w:val="es-ES_tradnl"/>
              </w:rPr>
            </w:pPr>
            <w:r>
              <w:rPr>
                <w:rFonts w:asciiTheme="minorHAnsi" w:hAnsiTheme="minorHAnsi" w:cstheme="minorHAnsi"/>
                <w:b/>
                <w:sz w:val="20"/>
                <w:szCs w:val="20"/>
                <w:lang w:val="es-ES_tradnl"/>
              </w:rPr>
              <w:t>Última entrevista de seguimiento</w:t>
            </w:r>
          </w:p>
        </w:tc>
        <w:tc>
          <w:tcPr>
            <w:tcW w:w="4428" w:type="dxa"/>
            <w:tcBorders>
              <w:top w:val="single" w:sz="4" w:space="0" w:color="auto"/>
              <w:left w:val="single" w:sz="4" w:space="0" w:color="auto"/>
              <w:bottom w:val="single" w:sz="4" w:space="0" w:color="auto"/>
              <w:right w:val="single" w:sz="4" w:space="0" w:color="auto"/>
            </w:tcBorders>
          </w:tcPr>
          <w:p w:rsidR="003F747C" w:rsidRDefault="003F747C">
            <w:pPr>
              <w:rPr>
                <w:rFonts w:asciiTheme="minorHAnsi" w:hAnsiTheme="minorHAnsi" w:cstheme="minorHAnsi"/>
                <w:b/>
                <w:sz w:val="20"/>
                <w:szCs w:val="20"/>
                <w:lang w:val="es-ES_tradnl"/>
              </w:rPr>
            </w:pPr>
          </w:p>
        </w:tc>
      </w:tr>
    </w:tbl>
    <w:p w:rsidR="003F747C" w:rsidRDefault="003F747C" w:rsidP="003F747C">
      <w:pPr>
        <w:rPr>
          <w:rFonts w:asciiTheme="minorHAnsi" w:hAnsiTheme="minorHAnsi" w:cstheme="minorHAnsi"/>
          <w:b/>
          <w:sz w:val="20"/>
          <w:szCs w:val="20"/>
          <w:lang w:val="es-US"/>
        </w:rPr>
      </w:pPr>
    </w:p>
    <w:p w:rsidR="003F747C" w:rsidRDefault="003F747C" w:rsidP="003F747C">
      <w:pPr>
        <w:rPr>
          <w:rFonts w:asciiTheme="minorHAnsi" w:hAnsiTheme="minorHAnsi" w:cstheme="minorHAnsi"/>
          <w:b/>
          <w:sz w:val="20"/>
          <w:szCs w:val="20"/>
          <w:lang w:val="es-US"/>
        </w:rPr>
      </w:pPr>
      <w:r>
        <w:rPr>
          <w:rFonts w:asciiTheme="minorHAnsi" w:hAnsiTheme="minorHAnsi" w:cstheme="minorHAnsi"/>
          <w:b/>
          <w:sz w:val="20"/>
          <w:szCs w:val="20"/>
          <w:lang w:val="es-US"/>
        </w:rPr>
        <w:t xml:space="preserve">Por favor avísenos si hay algún cambio en su dirección o número de teléfono, comunicándose con su representante del estudio [NOMBRE DEL REPRESENTANTE DEL ESTUDIO] al [TELÉFONO Y EMAIL DEL REPRESENTANTE DEL ESTUDIO] o [teléfono para llamadas gratuitas] </w:t>
      </w:r>
    </w:p>
    <w:p w:rsidR="003F747C" w:rsidRDefault="003F747C" w:rsidP="003F747C">
      <w:pPr>
        <w:rPr>
          <w:rFonts w:asciiTheme="minorHAnsi" w:hAnsiTheme="minorHAnsi" w:cstheme="minorHAnsi"/>
          <w:b/>
          <w:sz w:val="20"/>
          <w:szCs w:val="20"/>
          <w:lang w:val="es-US"/>
        </w:rPr>
      </w:pPr>
      <w:r>
        <w:rPr>
          <w:rFonts w:asciiTheme="minorHAnsi" w:hAnsiTheme="minorHAnsi" w:cstheme="minorHAnsi"/>
          <w:b/>
          <w:sz w:val="20"/>
          <w:szCs w:val="20"/>
          <w:lang w:val="es-US"/>
        </w:rPr>
        <w:br w:type="page"/>
      </w:r>
    </w:p>
    <w:p w:rsidR="003F747C" w:rsidRDefault="003F747C" w:rsidP="003F747C">
      <w:pPr>
        <w:jc w:val="center"/>
        <w:rPr>
          <w:rFonts w:asciiTheme="minorHAnsi" w:hAnsiTheme="minorHAnsi" w:cstheme="minorHAnsi"/>
          <w:b/>
          <w:sz w:val="20"/>
          <w:szCs w:val="20"/>
          <w:lang w:val="es-US"/>
        </w:rPr>
      </w:pPr>
      <w:r>
        <w:rPr>
          <w:rFonts w:asciiTheme="minorHAnsi" w:hAnsiTheme="minorHAnsi" w:cstheme="minorHAnsi"/>
          <w:b/>
          <w:sz w:val="20"/>
          <w:szCs w:val="20"/>
          <w:lang w:val="es-US"/>
        </w:rPr>
        <w:lastRenderedPageBreak/>
        <w:t>Calendario de entrevistas de seguimiento para participantes suplementarios</w:t>
      </w:r>
    </w:p>
    <w:p w:rsidR="003F747C" w:rsidRDefault="003F747C" w:rsidP="003F747C">
      <w:pPr>
        <w:jc w:val="center"/>
        <w:rPr>
          <w:rFonts w:asciiTheme="minorHAnsi" w:hAnsiTheme="minorHAnsi" w:cstheme="minorHAnsi"/>
          <w:b/>
          <w:sz w:val="20"/>
          <w:szCs w:val="20"/>
          <w:lang w:val="es-US"/>
        </w:rPr>
      </w:pPr>
      <w:r>
        <w:rPr>
          <w:rFonts w:asciiTheme="minorHAnsi" w:hAnsiTheme="minorHAnsi" w:cstheme="minorHAnsi"/>
          <w:b/>
          <w:sz w:val="20"/>
          <w:szCs w:val="20"/>
          <w:lang w:val="es-US"/>
        </w:rPr>
        <w:t>(Con bebé nacido el 15 de marzo de 2013 e inscrito a menos de 1 mes de edad)</w:t>
      </w:r>
    </w:p>
    <w:p w:rsidR="003F747C" w:rsidRDefault="003F747C" w:rsidP="003F747C">
      <w:pPr>
        <w:jc w:val="center"/>
        <w:rPr>
          <w:rFonts w:asciiTheme="minorHAnsi" w:hAnsiTheme="minorHAnsi" w:cstheme="minorHAnsi"/>
          <w:b/>
          <w:sz w:val="20"/>
          <w:szCs w:val="20"/>
          <w:lang w:val="es-US"/>
        </w:rPr>
      </w:pPr>
    </w:p>
    <w:p w:rsidR="003F747C" w:rsidRDefault="003F747C" w:rsidP="003F747C">
      <w:pPr>
        <w:rPr>
          <w:rFonts w:asciiTheme="minorHAnsi" w:hAnsiTheme="minorHAnsi" w:cstheme="minorHAnsi"/>
          <w:b/>
          <w:sz w:val="20"/>
          <w:szCs w:val="20"/>
          <w:lang w:val="es-US"/>
        </w:rPr>
      </w:pPr>
      <w:r>
        <w:rPr>
          <w:rFonts w:asciiTheme="minorHAnsi" w:hAnsiTheme="minorHAnsi" w:cstheme="minorHAnsi"/>
          <w:b/>
          <w:sz w:val="20"/>
          <w:szCs w:val="20"/>
          <w:lang w:val="es-US"/>
        </w:rPr>
        <w:t xml:space="preserve">Gracias por su participación en estudio de WIC La alimentación de mi bebé. </w:t>
      </w:r>
    </w:p>
    <w:p w:rsidR="003F747C" w:rsidRDefault="003F747C" w:rsidP="003F747C">
      <w:pPr>
        <w:rPr>
          <w:rFonts w:asciiTheme="minorHAnsi" w:hAnsiTheme="minorHAnsi" w:cstheme="minorHAnsi"/>
          <w:b/>
          <w:sz w:val="20"/>
          <w:szCs w:val="20"/>
          <w:lang w:val="es-US"/>
        </w:rPr>
      </w:pPr>
    </w:p>
    <w:p w:rsidR="003F747C" w:rsidRDefault="003F747C" w:rsidP="003F747C">
      <w:pPr>
        <w:rPr>
          <w:rFonts w:asciiTheme="minorHAnsi" w:hAnsiTheme="minorHAnsi" w:cstheme="minorHAnsi"/>
          <w:b/>
          <w:sz w:val="20"/>
          <w:szCs w:val="20"/>
          <w:lang w:val="es-US"/>
        </w:rPr>
      </w:pPr>
      <w:r>
        <w:rPr>
          <w:rFonts w:asciiTheme="minorHAnsi" w:hAnsiTheme="minorHAnsi" w:cstheme="minorHAnsi"/>
          <w:b/>
          <w:sz w:val="20"/>
          <w:szCs w:val="20"/>
          <w:lang w:val="es-US"/>
        </w:rPr>
        <w:t xml:space="preserve">Nos pondremos en contacto con usted para hacerle unas entrevistas de seguimiento, entre las fechas indicadas abajo. </w:t>
      </w:r>
    </w:p>
    <w:p w:rsidR="003F747C" w:rsidRDefault="003F747C" w:rsidP="003F747C">
      <w:pPr>
        <w:rPr>
          <w:rFonts w:asciiTheme="minorHAnsi" w:hAnsiTheme="minorHAnsi" w:cstheme="minorHAnsi"/>
          <w:b/>
          <w:sz w:val="20"/>
          <w:szCs w:val="20"/>
          <w:lang w:val="es-US"/>
        </w:rPr>
      </w:pPr>
    </w:p>
    <w:p w:rsidR="003F747C" w:rsidRDefault="003F747C" w:rsidP="003F747C">
      <w:pPr>
        <w:rPr>
          <w:rFonts w:asciiTheme="minorHAnsi" w:hAnsiTheme="minorHAnsi" w:cstheme="minorHAnsi"/>
          <w:b/>
          <w:sz w:val="20"/>
          <w:szCs w:val="20"/>
          <w:lang w:val="es-US"/>
        </w:rPr>
      </w:pPr>
      <w:r>
        <w:rPr>
          <w:rFonts w:asciiTheme="minorHAnsi" w:hAnsiTheme="minorHAnsi" w:cstheme="minorHAnsi"/>
          <w:b/>
          <w:sz w:val="20"/>
          <w:szCs w:val="20"/>
          <w:lang w:val="es-US"/>
        </w:rPr>
        <w:t>Usted recibirá $20 por cada entrevista.</w:t>
      </w:r>
    </w:p>
    <w:p w:rsidR="003F747C" w:rsidRDefault="003F747C" w:rsidP="003F747C">
      <w:pPr>
        <w:rPr>
          <w:rFonts w:asciiTheme="minorHAnsi" w:hAnsiTheme="minorHAnsi" w:cstheme="minorHAnsi"/>
          <w:b/>
          <w:sz w:val="20"/>
          <w:szCs w:val="20"/>
          <w:lang w:val="es-US"/>
        </w:rPr>
      </w:pPr>
    </w:p>
    <w:p w:rsidR="003F747C" w:rsidRDefault="003F747C" w:rsidP="003F747C">
      <w:pPr>
        <w:rPr>
          <w:rFonts w:asciiTheme="minorHAnsi" w:hAnsiTheme="minorHAnsi" w:cstheme="minorHAnsi"/>
          <w:b/>
          <w:sz w:val="20"/>
          <w:szCs w:val="20"/>
          <w:lang w:val="es-US"/>
        </w:rPr>
      </w:pPr>
      <w:r>
        <w:rPr>
          <w:rFonts w:asciiTheme="minorHAnsi" w:hAnsiTheme="minorHAnsi" w:cstheme="minorHAnsi"/>
          <w:b/>
          <w:sz w:val="20"/>
          <w:szCs w:val="20"/>
          <w:lang w:val="es-US"/>
        </w:rPr>
        <w:t>También puede llamarnos al [número para llamadas gratuitas] durante esas fechas para hacerle la entrevista.</w:t>
      </w:r>
    </w:p>
    <w:p w:rsidR="00BA5DDD" w:rsidRDefault="00BA5DDD" w:rsidP="003F747C">
      <w:pPr>
        <w:rPr>
          <w:rFonts w:asciiTheme="minorHAnsi" w:hAnsiTheme="minorHAnsi" w:cstheme="minorHAnsi"/>
          <w:b/>
          <w:sz w:val="20"/>
          <w:szCs w:val="20"/>
          <w:lang w:val="es-US"/>
        </w:rPr>
      </w:pPr>
    </w:p>
    <w:p w:rsidR="00BA5DDD" w:rsidRPr="00BA5DDD" w:rsidRDefault="00BA5DDD" w:rsidP="003F747C">
      <w:pPr>
        <w:rPr>
          <w:rFonts w:asciiTheme="minorHAnsi" w:hAnsiTheme="minorHAnsi" w:cstheme="minorHAnsi"/>
          <w:b/>
          <w:color w:val="FF0000"/>
          <w:sz w:val="20"/>
          <w:szCs w:val="20"/>
          <w:lang w:val="es-US"/>
        </w:rPr>
      </w:pPr>
      <w:r w:rsidRPr="006745CC">
        <w:rPr>
          <w:rFonts w:asciiTheme="minorHAnsi" w:hAnsiTheme="minorHAnsi" w:cstheme="minorHAnsi"/>
          <w:b/>
          <w:color w:val="FF0000"/>
          <w:sz w:val="20"/>
          <w:szCs w:val="20"/>
          <w:lang w:val="es-US"/>
        </w:rPr>
        <w:t>[DATES TO</w:t>
      </w:r>
      <w:r>
        <w:rPr>
          <w:rFonts w:asciiTheme="minorHAnsi" w:hAnsiTheme="minorHAnsi" w:cstheme="minorHAnsi"/>
          <w:b/>
          <w:color w:val="FF0000"/>
          <w:sz w:val="20"/>
          <w:szCs w:val="20"/>
          <w:lang w:val="es-US"/>
        </w:rPr>
        <w:t xml:space="preserve"> BE DETERMINED AFTER OMB APPROVAL</w:t>
      </w:r>
      <w:r w:rsidRPr="006745CC">
        <w:rPr>
          <w:rFonts w:asciiTheme="minorHAnsi" w:hAnsiTheme="minorHAnsi" w:cstheme="minorHAnsi"/>
          <w:b/>
          <w:color w:val="FF0000"/>
          <w:sz w:val="20"/>
          <w:szCs w:val="20"/>
          <w:lang w:val="es-US"/>
        </w:rPr>
        <w:t>]</w:t>
      </w:r>
    </w:p>
    <w:p w:rsidR="003F747C" w:rsidRDefault="003F747C" w:rsidP="003F747C">
      <w:pPr>
        <w:rPr>
          <w:rFonts w:asciiTheme="minorHAnsi" w:hAnsiTheme="minorHAnsi" w:cstheme="minorHAnsi"/>
          <w:b/>
          <w:sz w:val="20"/>
          <w:szCs w:val="20"/>
          <w:lang w:val="es-US"/>
        </w:rPr>
      </w:pPr>
    </w:p>
    <w:tbl>
      <w:tblPr>
        <w:tblStyle w:val="TableGrid"/>
        <w:tblW w:w="0" w:type="auto"/>
        <w:tblLook w:val="04A0" w:firstRow="1" w:lastRow="0" w:firstColumn="1" w:lastColumn="0" w:noHBand="0" w:noVBand="1"/>
      </w:tblPr>
      <w:tblGrid>
        <w:gridCol w:w="4428"/>
        <w:gridCol w:w="4428"/>
      </w:tblGrid>
      <w:tr w:rsidR="003F747C" w:rsidTr="00BA5DDD">
        <w:tc>
          <w:tcPr>
            <w:tcW w:w="4428" w:type="dxa"/>
            <w:tcBorders>
              <w:top w:val="single" w:sz="4" w:space="0" w:color="auto"/>
              <w:left w:val="single" w:sz="4" w:space="0" w:color="auto"/>
              <w:bottom w:val="single" w:sz="4" w:space="0" w:color="auto"/>
              <w:right w:val="single" w:sz="4" w:space="0" w:color="auto"/>
            </w:tcBorders>
            <w:hideMark/>
          </w:tcPr>
          <w:p w:rsidR="003F747C" w:rsidRDefault="003F747C">
            <w:pPr>
              <w:rPr>
                <w:rFonts w:asciiTheme="minorHAnsi" w:hAnsiTheme="minorHAnsi" w:cstheme="minorHAnsi"/>
                <w:b/>
                <w:sz w:val="20"/>
                <w:szCs w:val="20"/>
                <w:lang w:val="es-ES_tradnl"/>
              </w:rPr>
            </w:pPr>
            <w:r>
              <w:rPr>
                <w:rFonts w:asciiTheme="minorHAnsi" w:hAnsiTheme="minorHAnsi" w:cstheme="minorHAnsi"/>
                <w:b/>
                <w:sz w:val="20"/>
                <w:szCs w:val="20"/>
                <w:lang w:val="es-ES_tradnl"/>
              </w:rPr>
              <w:t>Primera entrevista de seguimiento</w:t>
            </w:r>
          </w:p>
        </w:tc>
        <w:tc>
          <w:tcPr>
            <w:tcW w:w="4428" w:type="dxa"/>
            <w:tcBorders>
              <w:top w:val="single" w:sz="4" w:space="0" w:color="auto"/>
              <w:left w:val="single" w:sz="4" w:space="0" w:color="auto"/>
              <w:bottom w:val="single" w:sz="4" w:space="0" w:color="auto"/>
              <w:right w:val="single" w:sz="4" w:space="0" w:color="auto"/>
            </w:tcBorders>
          </w:tcPr>
          <w:p w:rsidR="003F747C" w:rsidRDefault="003F747C">
            <w:pPr>
              <w:rPr>
                <w:rFonts w:asciiTheme="minorHAnsi" w:hAnsiTheme="minorHAnsi" w:cstheme="minorHAnsi"/>
                <w:b/>
                <w:sz w:val="20"/>
                <w:szCs w:val="20"/>
                <w:lang w:val="es-ES_tradnl"/>
              </w:rPr>
            </w:pPr>
          </w:p>
        </w:tc>
      </w:tr>
      <w:tr w:rsidR="003F747C" w:rsidTr="00BA5DDD">
        <w:tc>
          <w:tcPr>
            <w:tcW w:w="4428" w:type="dxa"/>
            <w:tcBorders>
              <w:top w:val="single" w:sz="4" w:space="0" w:color="auto"/>
              <w:left w:val="single" w:sz="4" w:space="0" w:color="auto"/>
              <w:bottom w:val="single" w:sz="4" w:space="0" w:color="auto"/>
              <w:right w:val="single" w:sz="4" w:space="0" w:color="auto"/>
            </w:tcBorders>
            <w:hideMark/>
          </w:tcPr>
          <w:p w:rsidR="003F747C" w:rsidRDefault="003F747C">
            <w:pPr>
              <w:rPr>
                <w:rFonts w:asciiTheme="minorHAnsi" w:hAnsiTheme="minorHAnsi" w:cstheme="minorHAnsi"/>
                <w:b/>
                <w:sz w:val="20"/>
                <w:szCs w:val="20"/>
                <w:lang w:val="es-ES_tradnl"/>
              </w:rPr>
            </w:pPr>
            <w:r>
              <w:rPr>
                <w:rFonts w:asciiTheme="minorHAnsi" w:hAnsiTheme="minorHAnsi" w:cstheme="minorHAnsi"/>
                <w:b/>
                <w:sz w:val="20"/>
                <w:szCs w:val="20"/>
                <w:lang w:val="es-ES_tradnl"/>
              </w:rPr>
              <w:t>Segunda entrevista de seguimiento</w:t>
            </w:r>
          </w:p>
        </w:tc>
        <w:tc>
          <w:tcPr>
            <w:tcW w:w="4428" w:type="dxa"/>
            <w:tcBorders>
              <w:top w:val="single" w:sz="4" w:space="0" w:color="auto"/>
              <w:left w:val="single" w:sz="4" w:space="0" w:color="auto"/>
              <w:bottom w:val="single" w:sz="4" w:space="0" w:color="auto"/>
              <w:right w:val="single" w:sz="4" w:space="0" w:color="auto"/>
            </w:tcBorders>
          </w:tcPr>
          <w:p w:rsidR="003F747C" w:rsidRDefault="003F747C">
            <w:pPr>
              <w:rPr>
                <w:rFonts w:asciiTheme="minorHAnsi" w:hAnsiTheme="minorHAnsi" w:cstheme="minorHAnsi"/>
                <w:b/>
                <w:sz w:val="20"/>
                <w:szCs w:val="20"/>
                <w:lang w:val="es-ES_tradnl"/>
              </w:rPr>
            </w:pPr>
          </w:p>
        </w:tc>
      </w:tr>
      <w:tr w:rsidR="003F747C" w:rsidTr="00BA5DDD">
        <w:tc>
          <w:tcPr>
            <w:tcW w:w="4428" w:type="dxa"/>
            <w:tcBorders>
              <w:top w:val="single" w:sz="4" w:space="0" w:color="auto"/>
              <w:left w:val="single" w:sz="4" w:space="0" w:color="auto"/>
              <w:bottom w:val="single" w:sz="4" w:space="0" w:color="auto"/>
              <w:right w:val="single" w:sz="4" w:space="0" w:color="auto"/>
            </w:tcBorders>
            <w:hideMark/>
          </w:tcPr>
          <w:p w:rsidR="003F747C" w:rsidRDefault="003F747C">
            <w:pPr>
              <w:rPr>
                <w:rFonts w:asciiTheme="minorHAnsi" w:hAnsiTheme="minorHAnsi" w:cstheme="minorHAnsi"/>
                <w:b/>
                <w:sz w:val="20"/>
                <w:szCs w:val="20"/>
                <w:lang w:val="es-ES_tradnl"/>
              </w:rPr>
            </w:pPr>
            <w:r>
              <w:rPr>
                <w:rFonts w:asciiTheme="minorHAnsi" w:hAnsiTheme="minorHAnsi" w:cstheme="minorHAnsi"/>
                <w:b/>
                <w:sz w:val="20"/>
                <w:szCs w:val="20"/>
                <w:lang w:val="es-ES_tradnl"/>
              </w:rPr>
              <w:t>Tercera entrevista de seguimiento</w:t>
            </w:r>
          </w:p>
        </w:tc>
        <w:tc>
          <w:tcPr>
            <w:tcW w:w="4428" w:type="dxa"/>
            <w:tcBorders>
              <w:top w:val="single" w:sz="4" w:space="0" w:color="auto"/>
              <w:left w:val="single" w:sz="4" w:space="0" w:color="auto"/>
              <w:bottom w:val="single" w:sz="4" w:space="0" w:color="auto"/>
              <w:right w:val="single" w:sz="4" w:space="0" w:color="auto"/>
            </w:tcBorders>
          </w:tcPr>
          <w:p w:rsidR="003F747C" w:rsidRDefault="003F747C">
            <w:pPr>
              <w:rPr>
                <w:rFonts w:asciiTheme="minorHAnsi" w:hAnsiTheme="minorHAnsi" w:cstheme="minorHAnsi"/>
                <w:b/>
                <w:sz w:val="20"/>
                <w:szCs w:val="20"/>
                <w:lang w:val="es-ES_tradnl"/>
              </w:rPr>
            </w:pPr>
          </w:p>
        </w:tc>
      </w:tr>
      <w:tr w:rsidR="003F747C" w:rsidTr="00BA5DDD">
        <w:tc>
          <w:tcPr>
            <w:tcW w:w="4428" w:type="dxa"/>
            <w:tcBorders>
              <w:top w:val="single" w:sz="4" w:space="0" w:color="auto"/>
              <w:left w:val="single" w:sz="4" w:space="0" w:color="auto"/>
              <w:bottom w:val="single" w:sz="4" w:space="0" w:color="auto"/>
              <w:right w:val="single" w:sz="4" w:space="0" w:color="auto"/>
            </w:tcBorders>
            <w:hideMark/>
          </w:tcPr>
          <w:p w:rsidR="003F747C" w:rsidRDefault="003F747C">
            <w:pPr>
              <w:rPr>
                <w:rFonts w:asciiTheme="minorHAnsi" w:hAnsiTheme="minorHAnsi" w:cstheme="minorHAnsi"/>
                <w:b/>
                <w:sz w:val="20"/>
                <w:szCs w:val="20"/>
                <w:lang w:val="es-ES_tradnl"/>
              </w:rPr>
            </w:pPr>
            <w:r>
              <w:rPr>
                <w:rFonts w:asciiTheme="minorHAnsi" w:hAnsiTheme="minorHAnsi" w:cstheme="minorHAnsi"/>
                <w:b/>
                <w:sz w:val="20"/>
                <w:szCs w:val="20"/>
                <w:lang w:val="es-ES_tradnl"/>
              </w:rPr>
              <w:t>Última entrevista de seguimiento</w:t>
            </w:r>
          </w:p>
        </w:tc>
        <w:tc>
          <w:tcPr>
            <w:tcW w:w="4428" w:type="dxa"/>
            <w:tcBorders>
              <w:top w:val="single" w:sz="4" w:space="0" w:color="auto"/>
              <w:left w:val="single" w:sz="4" w:space="0" w:color="auto"/>
              <w:bottom w:val="single" w:sz="4" w:space="0" w:color="auto"/>
              <w:right w:val="single" w:sz="4" w:space="0" w:color="auto"/>
            </w:tcBorders>
          </w:tcPr>
          <w:p w:rsidR="003F747C" w:rsidRDefault="003F747C">
            <w:pPr>
              <w:rPr>
                <w:rFonts w:asciiTheme="minorHAnsi" w:hAnsiTheme="minorHAnsi" w:cstheme="minorHAnsi"/>
                <w:b/>
                <w:sz w:val="20"/>
                <w:szCs w:val="20"/>
                <w:lang w:val="es-ES_tradnl"/>
              </w:rPr>
            </w:pPr>
          </w:p>
        </w:tc>
      </w:tr>
    </w:tbl>
    <w:p w:rsidR="003F747C" w:rsidRDefault="003F747C" w:rsidP="003F747C">
      <w:pPr>
        <w:rPr>
          <w:rFonts w:asciiTheme="minorHAnsi" w:hAnsiTheme="minorHAnsi" w:cstheme="minorHAnsi"/>
          <w:b/>
          <w:sz w:val="20"/>
          <w:szCs w:val="20"/>
          <w:lang w:val="es-US"/>
        </w:rPr>
      </w:pPr>
    </w:p>
    <w:p w:rsidR="003F747C" w:rsidRDefault="003F747C" w:rsidP="003F747C">
      <w:pPr>
        <w:rPr>
          <w:rFonts w:asciiTheme="minorHAnsi" w:hAnsiTheme="minorHAnsi" w:cstheme="minorHAnsi"/>
          <w:b/>
          <w:sz w:val="20"/>
          <w:szCs w:val="20"/>
          <w:lang w:val="es-US"/>
        </w:rPr>
      </w:pPr>
      <w:r>
        <w:rPr>
          <w:rFonts w:asciiTheme="minorHAnsi" w:hAnsiTheme="minorHAnsi" w:cstheme="minorHAnsi"/>
          <w:b/>
          <w:sz w:val="20"/>
          <w:szCs w:val="20"/>
          <w:lang w:val="es-US"/>
        </w:rPr>
        <w:t xml:space="preserve">Por favor avísenos si hay algún cambio en su dirección o número de teléfono, comunicándose con su representante del estudio [NOMBRE DEL REPRESENTANTE DEL ESTUDIO] al [TELÉFONO Y EMAIL DEL REPRESENTANTE DEL ESTUDIO] o [teléfono para llamadas gratuitas] </w:t>
      </w:r>
    </w:p>
    <w:p w:rsidR="003F747C" w:rsidRDefault="003F747C" w:rsidP="003F747C">
      <w:pPr>
        <w:rPr>
          <w:rFonts w:asciiTheme="minorHAnsi" w:hAnsiTheme="minorHAnsi" w:cstheme="minorHAnsi"/>
          <w:b/>
          <w:sz w:val="20"/>
          <w:szCs w:val="20"/>
          <w:lang w:val="es-US"/>
        </w:rPr>
      </w:pPr>
      <w:r>
        <w:rPr>
          <w:rFonts w:asciiTheme="minorHAnsi" w:hAnsiTheme="minorHAnsi" w:cstheme="minorHAnsi"/>
          <w:b/>
          <w:sz w:val="20"/>
          <w:szCs w:val="20"/>
          <w:lang w:val="es-US"/>
        </w:rPr>
        <w:br w:type="page"/>
      </w:r>
    </w:p>
    <w:p w:rsidR="003421E8" w:rsidRPr="00292A0B" w:rsidRDefault="003421E8" w:rsidP="00206D2B">
      <w:pPr>
        <w:rPr>
          <w:rFonts w:asciiTheme="minorHAnsi" w:hAnsiTheme="minorHAnsi" w:cstheme="minorHAnsi"/>
          <w:b/>
          <w:sz w:val="20"/>
          <w:szCs w:val="20"/>
          <w:lang w:val="es-US"/>
        </w:rPr>
      </w:pPr>
    </w:p>
    <w:p w:rsidR="00964D39" w:rsidRPr="0019514C" w:rsidRDefault="00964D39" w:rsidP="00964D39">
      <w:pPr>
        <w:jc w:val="center"/>
        <w:rPr>
          <w:b/>
          <w:sz w:val="20"/>
          <w:szCs w:val="20"/>
          <w:lang w:val="es-US"/>
        </w:rPr>
      </w:pPr>
      <w:r w:rsidRPr="0019514C">
        <w:rPr>
          <w:b/>
          <w:sz w:val="20"/>
          <w:szCs w:val="20"/>
          <w:lang w:val="es-US"/>
        </w:rPr>
        <w:t xml:space="preserve">Autorización para obtener información de registros </w:t>
      </w:r>
      <w:proofErr w:type="spellStart"/>
      <w:r w:rsidRPr="0019514C">
        <w:rPr>
          <w:b/>
          <w:sz w:val="20"/>
          <w:szCs w:val="20"/>
          <w:lang w:val="es-US"/>
        </w:rPr>
        <w:t>medicos</w:t>
      </w:r>
      <w:proofErr w:type="spellEnd"/>
    </w:p>
    <w:p w:rsidR="00964D39" w:rsidRPr="0019514C" w:rsidRDefault="00964D39" w:rsidP="00964D39">
      <w:pPr>
        <w:jc w:val="center"/>
        <w:rPr>
          <w:b/>
          <w:sz w:val="20"/>
          <w:szCs w:val="20"/>
          <w:lang w:val="es-US"/>
        </w:rPr>
      </w:pPr>
      <w:r w:rsidRPr="0019514C">
        <w:rPr>
          <w:b/>
          <w:sz w:val="20"/>
          <w:szCs w:val="20"/>
          <w:lang w:val="es-US"/>
        </w:rPr>
        <w:t>Estudio del programa WIC: La alimentación de mi bebé</w:t>
      </w:r>
    </w:p>
    <w:p w:rsidR="00964D39" w:rsidRDefault="00964D39" w:rsidP="00964D39">
      <w:pPr>
        <w:jc w:val="center"/>
        <w:rPr>
          <w:b/>
          <w:sz w:val="20"/>
          <w:szCs w:val="20"/>
          <w:lang w:val="es-US"/>
        </w:rPr>
      </w:pPr>
      <w:r w:rsidRPr="0019514C">
        <w:rPr>
          <w:b/>
          <w:sz w:val="20"/>
          <w:szCs w:val="20"/>
          <w:lang w:val="es-US"/>
        </w:rPr>
        <w:t>Servicio de Alimentos y Nutrición del Departamento de Agricultura de Estados Unidos</w:t>
      </w:r>
    </w:p>
    <w:p w:rsidR="00964D39" w:rsidRPr="0019514C" w:rsidRDefault="00964D39" w:rsidP="00964D39">
      <w:pPr>
        <w:jc w:val="center"/>
        <w:rPr>
          <w:b/>
          <w:sz w:val="20"/>
          <w:szCs w:val="20"/>
          <w:lang w:val="es-US"/>
        </w:rPr>
      </w:pPr>
    </w:p>
    <w:p w:rsidR="00964D39" w:rsidRPr="008879DE" w:rsidRDefault="00964D39" w:rsidP="00964D39">
      <w:pPr>
        <w:rPr>
          <w:sz w:val="20"/>
          <w:szCs w:val="20"/>
          <w:lang w:val="es-US"/>
        </w:rPr>
      </w:pPr>
      <w:r w:rsidRPr="0019514C">
        <w:rPr>
          <w:sz w:val="20"/>
          <w:szCs w:val="20"/>
          <w:lang w:val="es-US"/>
        </w:rPr>
        <w:t xml:space="preserve">Si usted firma este documento, dará su permiso (1) al hospital o centro médico donde dio a luz a su hijo, y (2) al médico de su hijo, para distribuir a Westat información de salud que le identifica a usted para el Estudio WIC La alimentación de mi bebé. La información de salud que usaremos en el estudio La alimentación de mi bebé incluye tanto los </w:t>
      </w:r>
      <w:r w:rsidRPr="0019514C">
        <w:rPr>
          <w:b/>
          <w:sz w:val="20"/>
          <w:szCs w:val="20"/>
          <w:lang w:val="es-US"/>
        </w:rPr>
        <w:t>registros médicos suyos y los de su hijo, relacionados con la estancia en el hospital donde dio a luz a su hijo;</w:t>
      </w:r>
      <w:r w:rsidRPr="0019514C">
        <w:rPr>
          <w:sz w:val="20"/>
          <w:szCs w:val="20"/>
          <w:lang w:val="es-US"/>
        </w:rPr>
        <w:t xml:space="preserve"> </w:t>
      </w:r>
      <w:r w:rsidRPr="0019514C">
        <w:rPr>
          <w:b/>
          <w:sz w:val="20"/>
          <w:szCs w:val="20"/>
          <w:lang w:val="es-US"/>
        </w:rPr>
        <w:t>así como información relacionada con el peso, la talla y el estado de salud de su hijo del médico de su hijo, hasta que su hijo tenga dos años de edad.</w:t>
      </w:r>
      <w:r w:rsidRPr="0019514C">
        <w:rPr>
          <w:sz w:val="20"/>
          <w:szCs w:val="20"/>
          <w:lang w:val="es-US"/>
        </w:rPr>
        <w:t xml:space="preserve"> Westat usará esta información de salud, junto con la información que usted proporciona durante sus entrevistas y la información de sus registros WIC, para saber más acerca de las decisiones que las familias en WIC hacen respecto a la salud </w:t>
      </w:r>
      <w:r w:rsidRPr="008879DE">
        <w:rPr>
          <w:sz w:val="20"/>
          <w:szCs w:val="20"/>
          <w:lang w:val="es-US"/>
        </w:rPr>
        <w:t xml:space="preserve">y la alimentación. </w:t>
      </w:r>
    </w:p>
    <w:p w:rsidR="00964D39" w:rsidRPr="008879DE" w:rsidRDefault="00964D39" w:rsidP="00964D39">
      <w:pPr>
        <w:rPr>
          <w:sz w:val="20"/>
          <w:szCs w:val="20"/>
          <w:lang w:val="es-US"/>
        </w:rPr>
      </w:pPr>
      <w:r w:rsidRPr="008879DE">
        <w:rPr>
          <w:sz w:val="20"/>
          <w:szCs w:val="20"/>
          <w:lang w:val="es-US"/>
        </w:rPr>
        <w:t xml:space="preserve">Tanto el hospital o centro médico donde usted dio a luz, como el médico de su hijo están legalmente obligados a proteger su información de salud. La Ley de Portabilidad y Responsabilidad de Seguros de Salud de 1996 (HIPAA, por sus siglas en inglés) les prohíbe la distribución de su información de salud sin su permiso. En el momento en que se distribuye la información suya a Westat, ya no estará protegida por HIPAA. Sin embargo, se aplicará a sus registros médicos las mismas protecciones de privacidad que Westat tiene con la demás información de usted. No se usará en informes sobre el estudio el nombre de usted ni el de su hijo. Además, Westat no le dará a WIC ni a nadie que no forme parte del personal del estudio información personal acerca de usted. </w:t>
      </w:r>
    </w:p>
    <w:p w:rsidR="00964D39" w:rsidRPr="00CE26E0" w:rsidRDefault="00964D39" w:rsidP="00964D39">
      <w:pPr>
        <w:rPr>
          <w:sz w:val="20"/>
          <w:szCs w:val="20"/>
          <w:lang w:val="es-US"/>
        </w:rPr>
      </w:pPr>
      <w:r w:rsidRPr="008879DE">
        <w:rPr>
          <w:sz w:val="20"/>
          <w:szCs w:val="20"/>
          <w:lang w:val="es-US"/>
        </w:rPr>
        <w:t>El hospital, centro médico o el médico de su hijo no pueden negarle tratamiento debido a su decisión de firmar o no firmar esta autorización. Usted puede cambiar su decisión y retirar esta autorización en cualquier momento llamando al estudio La alimentación de mi b</w:t>
      </w:r>
      <w:r w:rsidRPr="00CE26E0">
        <w:rPr>
          <w:sz w:val="20"/>
          <w:szCs w:val="20"/>
          <w:lang w:val="es-US"/>
        </w:rPr>
        <w:t>ebé en el XXX-XXX-XXXX o mandando una carta a la dirección [</w:t>
      </w:r>
      <w:proofErr w:type="spellStart"/>
      <w:r w:rsidRPr="00CE26E0">
        <w:rPr>
          <w:sz w:val="20"/>
          <w:szCs w:val="20"/>
          <w:lang w:val="es-US"/>
        </w:rPr>
        <w:t>Address</w:t>
      </w:r>
      <w:proofErr w:type="spellEnd"/>
      <w:r w:rsidRPr="00CE26E0">
        <w:rPr>
          <w:sz w:val="20"/>
          <w:szCs w:val="20"/>
          <w:lang w:val="es-US"/>
        </w:rPr>
        <w:t>]. El estudio La alimentación de mi bebé no tratará de obtener más registros acerca de usted o su hijo, pero continuaría usando los registros que ya hubiesen sido distribuidos.</w:t>
      </w:r>
    </w:p>
    <w:p w:rsidR="00964D39" w:rsidRPr="00754B1C" w:rsidRDefault="00964D39" w:rsidP="00964D39">
      <w:pPr>
        <w:rPr>
          <w:rFonts w:eastAsiaTheme="minorHAnsi"/>
          <w:sz w:val="20"/>
          <w:szCs w:val="20"/>
          <w:lang w:val="es-US"/>
        </w:rPr>
      </w:pPr>
      <w:r w:rsidRPr="009C4244">
        <w:rPr>
          <w:sz w:val="20"/>
          <w:szCs w:val="20"/>
          <w:lang w:val="es-US"/>
        </w:rPr>
        <w:t>Cuando firme este documento, usted autorizará al hospital o centro médico donde dio a luz, y al médico de su hijo, a distribuir a Westat su información de salud para este estudio. Los registros de salud serán únicamente aquellos relacionados con el cuidado o tratamiento ofrecido durante el periodo del estudio que va desde el 1 de noviembre de 2012 hasta el 1 de abril de 2016.</w:t>
      </w:r>
    </w:p>
    <w:p w:rsidR="00964D39" w:rsidRPr="00754B1C" w:rsidRDefault="00964D39" w:rsidP="00964D39">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i/>
          <w:sz w:val="20"/>
          <w:szCs w:val="20"/>
          <w:lang w:val="es-US"/>
        </w:rPr>
      </w:pPr>
      <w:r w:rsidRPr="00754B1C">
        <w:rPr>
          <w:rFonts w:eastAsiaTheme="minorHAnsi"/>
          <w:i/>
          <w:sz w:val="20"/>
          <w:szCs w:val="20"/>
          <w:lang w:val="es-US"/>
        </w:rPr>
        <w:t xml:space="preserve">Voluntariamente doy mi permiso para que los registros médicos míos y de mi hijo, tal como se describen anteriormente, se distribuyan a Westat para el estudio La alimentación de mi bebé. </w:t>
      </w:r>
    </w:p>
    <w:p w:rsidR="00964D39" w:rsidRPr="00754B1C" w:rsidRDefault="00964D39" w:rsidP="00964D39">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sz w:val="20"/>
          <w:szCs w:val="20"/>
          <w:lang w:val="es-US"/>
        </w:rPr>
      </w:pPr>
    </w:p>
    <w:p w:rsidR="00964D39" w:rsidRPr="00754B1C" w:rsidRDefault="00964D39" w:rsidP="00964D39">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b/>
          <w:sz w:val="20"/>
          <w:szCs w:val="20"/>
          <w:u w:val="single"/>
          <w:lang w:val="es-US"/>
        </w:rPr>
      </w:pPr>
      <w:r w:rsidRPr="00754B1C">
        <w:rPr>
          <w:rFonts w:eastAsiaTheme="minorHAnsi"/>
          <w:b/>
          <w:sz w:val="20"/>
          <w:szCs w:val="20"/>
          <w:lang w:val="es-US"/>
        </w:rPr>
        <w:t xml:space="preserve">Nombre de la paciente (madre): </w:t>
      </w:r>
      <w:r w:rsidRPr="00754B1C">
        <w:rPr>
          <w:rFonts w:eastAsiaTheme="minorHAnsi"/>
          <w:b/>
          <w:sz w:val="20"/>
          <w:szCs w:val="20"/>
          <w:u w:val="single"/>
          <w:lang w:val="es-US"/>
        </w:rPr>
        <w:tab/>
      </w:r>
      <w:r w:rsidRPr="00754B1C">
        <w:rPr>
          <w:rFonts w:eastAsiaTheme="minorHAnsi"/>
          <w:b/>
          <w:sz w:val="20"/>
          <w:szCs w:val="20"/>
          <w:u w:val="single"/>
          <w:lang w:val="es-US"/>
        </w:rPr>
        <w:tab/>
      </w:r>
      <w:r w:rsidRPr="00754B1C">
        <w:rPr>
          <w:rFonts w:eastAsiaTheme="minorHAnsi"/>
          <w:b/>
          <w:sz w:val="20"/>
          <w:szCs w:val="20"/>
          <w:u w:val="single"/>
          <w:lang w:val="es-US"/>
        </w:rPr>
        <w:tab/>
      </w:r>
      <w:r w:rsidRPr="00754B1C">
        <w:rPr>
          <w:rFonts w:eastAsiaTheme="minorHAnsi"/>
          <w:b/>
          <w:sz w:val="20"/>
          <w:szCs w:val="20"/>
          <w:u w:val="single"/>
          <w:lang w:val="es-US"/>
        </w:rPr>
        <w:tab/>
      </w:r>
      <w:r w:rsidRPr="00754B1C">
        <w:rPr>
          <w:rFonts w:eastAsiaTheme="minorHAnsi"/>
          <w:b/>
          <w:sz w:val="20"/>
          <w:szCs w:val="20"/>
          <w:u w:val="single"/>
          <w:lang w:val="es-US"/>
        </w:rPr>
        <w:tab/>
      </w:r>
    </w:p>
    <w:p w:rsidR="00964D39" w:rsidRPr="00497637" w:rsidRDefault="00964D39" w:rsidP="00964D39">
      <w:pPr>
        <w:pBdr>
          <w:top w:val="double" w:sz="4" w:space="1" w:color="auto"/>
          <w:left w:val="double" w:sz="4" w:space="4" w:color="auto"/>
          <w:bottom w:val="double" w:sz="4" w:space="1" w:color="auto"/>
          <w:right w:val="double" w:sz="4" w:space="4" w:color="auto"/>
        </w:pBdr>
        <w:tabs>
          <w:tab w:val="left" w:pos="2250"/>
          <w:tab w:val="left" w:pos="6480"/>
        </w:tabs>
        <w:spacing w:line="276" w:lineRule="auto"/>
        <w:rPr>
          <w:rFonts w:eastAsiaTheme="minorHAnsi"/>
          <w:sz w:val="16"/>
          <w:szCs w:val="20"/>
          <w:lang w:val="es-US"/>
        </w:rPr>
      </w:pPr>
      <w:r w:rsidRPr="00754B1C">
        <w:rPr>
          <w:rFonts w:eastAsiaTheme="minorHAnsi"/>
          <w:sz w:val="16"/>
          <w:szCs w:val="20"/>
          <w:lang w:val="es-US"/>
        </w:rPr>
        <w:tab/>
        <w:t xml:space="preserve">             Escriba su nombre completo -- nombre y apellidos</w:t>
      </w:r>
    </w:p>
    <w:p w:rsidR="00964D39" w:rsidRPr="00754B1C" w:rsidRDefault="00964D39" w:rsidP="00964D39">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sz w:val="20"/>
          <w:szCs w:val="20"/>
          <w:lang w:val="es-US"/>
        </w:rPr>
      </w:pPr>
      <w:r w:rsidRPr="00754B1C">
        <w:rPr>
          <w:rFonts w:eastAsiaTheme="minorHAnsi"/>
          <w:sz w:val="20"/>
          <w:szCs w:val="20"/>
          <w:lang w:val="es-US"/>
        </w:rPr>
        <w:t>Fecha de nacimiento: ____ / ____ / ____</w:t>
      </w:r>
    </w:p>
    <w:p w:rsidR="00964D39" w:rsidRPr="00497637" w:rsidRDefault="00964D39" w:rsidP="00497637">
      <w:pPr>
        <w:pBdr>
          <w:top w:val="double" w:sz="4" w:space="1" w:color="auto"/>
          <w:left w:val="double" w:sz="4" w:space="4" w:color="auto"/>
          <w:bottom w:val="double" w:sz="4" w:space="1" w:color="auto"/>
          <w:right w:val="double" w:sz="4" w:space="4" w:color="auto"/>
        </w:pBdr>
        <w:tabs>
          <w:tab w:val="left" w:pos="1170"/>
          <w:tab w:val="left" w:pos="1710"/>
          <w:tab w:val="left" w:pos="2250"/>
          <w:tab w:val="left" w:pos="6480"/>
        </w:tabs>
        <w:spacing w:line="276" w:lineRule="auto"/>
        <w:rPr>
          <w:rFonts w:eastAsiaTheme="minorHAnsi"/>
          <w:sz w:val="12"/>
          <w:szCs w:val="20"/>
          <w:lang w:val="es-US"/>
        </w:rPr>
      </w:pPr>
      <w:r w:rsidRPr="00754B1C">
        <w:rPr>
          <w:rFonts w:eastAsiaTheme="minorHAnsi"/>
          <w:sz w:val="12"/>
          <w:szCs w:val="20"/>
          <w:lang w:val="es-US"/>
        </w:rPr>
        <w:tab/>
      </w:r>
      <w:r w:rsidRPr="00754B1C">
        <w:rPr>
          <w:rFonts w:eastAsiaTheme="minorHAnsi"/>
          <w:sz w:val="12"/>
          <w:szCs w:val="20"/>
          <w:lang w:val="es-US"/>
        </w:rPr>
        <w:tab/>
        <w:t xml:space="preserve">    Mes</w:t>
      </w:r>
      <w:r w:rsidRPr="00754B1C">
        <w:rPr>
          <w:rFonts w:eastAsiaTheme="minorHAnsi"/>
          <w:sz w:val="12"/>
          <w:szCs w:val="20"/>
          <w:lang w:val="es-US"/>
        </w:rPr>
        <w:tab/>
        <w:t xml:space="preserve">    Día             Año</w:t>
      </w:r>
    </w:p>
    <w:p w:rsidR="00964D39" w:rsidRPr="00754B1C" w:rsidRDefault="00964D39" w:rsidP="00964D39">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b/>
          <w:sz w:val="20"/>
          <w:szCs w:val="20"/>
          <w:u w:val="single"/>
          <w:lang w:val="es-US"/>
        </w:rPr>
      </w:pPr>
      <w:r w:rsidRPr="00754B1C">
        <w:rPr>
          <w:rFonts w:eastAsiaTheme="minorHAnsi"/>
          <w:b/>
          <w:sz w:val="20"/>
          <w:szCs w:val="20"/>
          <w:lang w:val="es-US"/>
        </w:rPr>
        <w:t xml:space="preserve">Nombre del paciente (niño): </w:t>
      </w:r>
      <w:r w:rsidRPr="00754B1C">
        <w:rPr>
          <w:rFonts w:eastAsiaTheme="minorHAnsi"/>
          <w:b/>
          <w:sz w:val="20"/>
          <w:szCs w:val="20"/>
          <w:u w:val="single"/>
          <w:lang w:val="es-US"/>
        </w:rPr>
        <w:tab/>
      </w:r>
      <w:r w:rsidRPr="00754B1C">
        <w:rPr>
          <w:rFonts w:eastAsiaTheme="minorHAnsi"/>
          <w:b/>
          <w:sz w:val="20"/>
          <w:szCs w:val="20"/>
          <w:u w:val="single"/>
          <w:lang w:val="es-US"/>
        </w:rPr>
        <w:tab/>
      </w:r>
      <w:r w:rsidRPr="00754B1C">
        <w:rPr>
          <w:rFonts w:eastAsiaTheme="minorHAnsi"/>
          <w:b/>
          <w:sz w:val="20"/>
          <w:szCs w:val="20"/>
          <w:u w:val="single"/>
          <w:lang w:val="es-US"/>
        </w:rPr>
        <w:tab/>
      </w:r>
      <w:r w:rsidRPr="00754B1C">
        <w:rPr>
          <w:rFonts w:eastAsiaTheme="minorHAnsi"/>
          <w:b/>
          <w:sz w:val="20"/>
          <w:szCs w:val="20"/>
          <w:u w:val="single"/>
          <w:lang w:val="es-US"/>
        </w:rPr>
        <w:tab/>
      </w:r>
      <w:r w:rsidRPr="00754B1C">
        <w:rPr>
          <w:rFonts w:eastAsiaTheme="minorHAnsi"/>
          <w:b/>
          <w:sz w:val="20"/>
          <w:szCs w:val="20"/>
          <w:u w:val="single"/>
          <w:lang w:val="es-US"/>
        </w:rPr>
        <w:tab/>
      </w:r>
    </w:p>
    <w:p w:rsidR="00964D39" w:rsidRPr="00497637" w:rsidRDefault="00964D39" w:rsidP="00964D39">
      <w:pPr>
        <w:pBdr>
          <w:top w:val="double" w:sz="4" w:space="1" w:color="auto"/>
          <w:left w:val="double" w:sz="4" w:space="4" w:color="auto"/>
          <w:bottom w:val="double" w:sz="4" w:space="1" w:color="auto"/>
          <w:right w:val="double" w:sz="4" w:space="4" w:color="auto"/>
        </w:pBdr>
        <w:tabs>
          <w:tab w:val="left" w:pos="2250"/>
          <w:tab w:val="left" w:pos="6480"/>
        </w:tabs>
        <w:spacing w:line="276" w:lineRule="auto"/>
        <w:rPr>
          <w:rFonts w:eastAsiaTheme="minorHAnsi"/>
          <w:sz w:val="16"/>
          <w:szCs w:val="20"/>
          <w:lang w:val="es-US"/>
        </w:rPr>
      </w:pPr>
      <w:r w:rsidRPr="00754B1C">
        <w:rPr>
          <w:rFonts w:eastAsiaTheme="minorHAnsi"/>
          <w:sz w:val="16"/>
          <w:szCs w:val="20"/>
          <w:lang w:val="es-US"/>
        </w:rPr>
        <w:tab/>
        <w:t xml:space="preserve">     Escriba el nombre completo de su hijo -- nombre y apellidos</w:t>
      </w:r>
    </w:p>
    <w:p w:rsidR="00964D39" w:rsidRPr="00754B1C" w:rsidRDefault="00964D39" w:rsidP="00964D39">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sz w:val="20"/>
          <w:szCs w:val="20"/>
          <w:lang w:val="es-US"/>
        </w:rPr>
      </w:pPr>
      <w:r w:rsidRPr="00754B1C">
        <w:rPr>
          <w:rFonts w:eastAsiaTheme="minorHAnsi"/>
          <w:sz w:val="20"/>
          <w:szCs w:val="20"/>
          <w:lang w:val="es-US"/>
        </w:rPr>
        <w:t>Fecha de nacimiento: ____ / ____ / ____</w:t>
      </w:r>
    </w:p>
    <w:p w:rsidR="00964D39" w:rsidRPr="00497637" w:rsidRDefault="00964D39" w:rsidP="00497637">
      <w:pPr>
        <w:pBdr>
          <w:top w:val="double" w:sz="4" w:space="1" w:color="auto"/>
          <w:left w:val="double" w:sz="4" w:space="4" w:color="auto"/>
          <w:bottom w:val="double" w:sz="4" w:space="1" w:color="auto"/>
          <w:right w:val="double" w:sz="4" w:space="4" w:color="auto"/>
        </w:pBdr>
        <w:tabs>
          <w:tab w:val="left" w:pos="1170"/>
          <w:tab w:val="left" w:pos="1710"/>
          <w:tab w:val="left" w:pos="2250"/>
          <w:tab w:val="left" w:pos="6480"/>
        </w:tabs>
        <w:spacing w:line="276" w:lineRule="auto"/>
        <w:rPr>
          <w:rFonts w:eastAsiaTheme="minorHAnsi"/>
          <w:sz w:val="12"/>
          <w:szCs w:val="20"/>
          <w:lang w:val="es-US"/>
        </w:rPr>
      </w:pPr>
      <w:r w:rsidRPr="00754B1C">
        <w:rPr>
          <w:rFonts w:eastAsiaTheme="minorHAnsi"/>
          <w:sz w:val="12"/>
          <w:szCs w:val="20"/>
          <w:lang w:val="es-US"/>
        </w:rPr>
        <w:tab/>
      </w:r>
      <w:r w:rsidRPr="00754B1C">
        <w:rPr>
          <w:rFonts w:eastAsiaTheme="minorHAnsi"/>
          <w:sz w:val="12"/>
          <w:szCs w:val="20"/>
          <w:lang w:val="es-US"/>
        </w:rPr>
        <w:tab/>
        <w:t xml:space="preserve">    Mes</w:t>
      </w:r>
      <w:r w:rsidRPr="00754B1C">
        <w:rPr>
          <w:rFonts w:eastAsiaTheme="minorHAnsi"/>
          <w:sz w:val="12"/>
          <w:szCs w:val="20"/>
          <w:lang w:val="es-US"/>
        </w:rPr>
        <w:tab/>
        <w:t xml:space="preserve">     Día             Año</w:t>
      </w:r>
    </w:p>
    <w:p w:rsidR="00964D39" w:rsidRPr="00754B1C" w:rsidRDefault="00964D39" w:rsidP="00964D39">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b/>
          <w:sz w:val="20"/>
          <w:szCs w:val="20"/>
          <w:u w:val="single"/>
          <w:lang w:val="es-US"/>
        </w:rPr>
      </w:pPr>
      <w:r w:rsidRPr="00754B1C">
        <w:rPr>
          <w:rFonts w:eastAsiaTheme="minorHAnsi"/>
          <w:b/>
          <w:sz w:val="20"/>
          <w:szCs w:val="20"/>
          <w:lang w:val="es-US"/>
        </w:rPr>
        <w:t xml:space="preserve">Firma de la paciente (madre): </w:t>
      </w:r>
      <w:r w:rsidRPr="00754B1C">
        <w:rPr>
          <w:rFonts w:eastAsiaTheme="minorHAnsi"/>
          <w:b/>
          <w:sz w:val="20"/>
          <w:szCs w:val="20"/>
          <w:u w:val="single"/>
          <w:lang w:val="es-US"/>
        </w:rPr>
        <w:tab/>
      </w:r>
      <w:r w:rsidRPr="00754B1C">
        <w:rPr>
          <w:rFonts w:eastAsiaTheme="minorHAnsi"/>
          <w:b/>
          <w:sz w:val="20"/>
          <w:szCs w:val="20"/>
          <w:u w:val="single"/>
          <w:lang w:val="es-US"/>
        </w:rPr>
        <w:tab/>
      </w:r>
      <w:r w:rsidRPr="00754B1C">
        <w:rPr>
          <w:rFonts w:eastAsiaTheme="minorHAnsi"/>
          <w:b/>
          <w:sz w:val="20"/>
          <w:szCs w:val="20"/>
          <w:u w:val="single"/>
          <w:lang w:val="es-US"/>
        </w:rPr>
        <w:tab/>
      </w:r>
      <w:r w:rsidRPr="00754B1C">
        <w:rPr>
          <w:rFonts w:eastAsiaTheme="minorHAnsi"/>
          <w:b/>
          <w:sz w:val="20"/>
          <w:szCs w:val="20"/>
          <w:u w:val="single"/>
          <w:lang w:val="es-US"/>
        </w:rPr>
        <w:tab/>
      </w:r>
      <w:r w:rsidRPr="00754B1C">
        <w:rPr>
          <w:rFonts w:eastAsiaTheme="minorHAnsi"/>
          <w:b/>
          <w:sz w:val="20"/>
          <w:szCs w:val="20"/>
          <w:u w:val="single"/>
          <w:lang w:val="es-US"/>
        </w:rPr>
        <w:tab/>
      </w:r>
    </w:p>
    <w:p w:rsidR="00964D39" w:rsidRPr="00754B1C" w:rsidRDefault="00964D39" w:rsidP="00964D39">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b/>
          <w:sz w:val="20"/>
          <w:szCs w:val="20"/>
          <w:u w:val="single"/>
          <w:lang w:val="es-US"/>
        </w:rPr>
      </w:pPr>
    </w:p>
    <w:p w:rsidR="00964D39" w:rsidRPr="00497637" w:rsidRDefault="00964D39" w:rsidP="00964D39">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b/>
          <w:sz w:val="20"/>
          <w:szCs w:val="20"/>
          <w:u w:val="single"/>
          <w:lang w:val="es-US"/>
        </w:rPr>
      </w:pPr>
      <w:r w:rsidRPr="00754B1C">
        <w:rPr>
          <w:rFonts w:eastAsiaTheme="minorHAnsi"/>
          <w:b/>
          <w:sz w:val="20"/>
          <w:szCs w:val="20"/>
          <w:lang w:val="es-US"/>
        </w:rPr>
        <w:t xml:space="preserve">Fecha de la firma: </w:t>
      </w:r>
      <w:r w:rsidRPr="00754B1C">
        <w:rPr>
          <w:rFonts w:eastAsiaTheme="minorHAnsi"/>
          <w:b/>
          <w:sz w:val="20"/>
          <w:szCs w:val="20"/>
          <w:u w:val="single"/>
          <w:lang w:val="es-US"/>
        </w:rPr>
        <w:tab/>
      </w:r>
    </w:p>
    <w:p w:rsidR="00964D39" w:rsidRPr="00754B1C" w:rsidRDefault="00964D39" w:rsidP="00964D39">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b/>
          <w:i/>
          <w:sz w:val="20"/>
          <w:szCs w:val="20"/>
          <w:lang w:val="es-US"/>
        </w:rPr>
      </w:pPr>
      <w:r w:rsidRPr="00754B1C">
        <w:rPr>
          <w:rFonts w:eastAsiaTheme="minorHAnsi"/>
          <w:b/>
          <w:i/>
          <w:sz w:val="20"/>
          <w:szCs w:val="20"/>
          <w:lang w:val="es-US"/>
        </w:rPr>
        <w:t xml:space="preserve">Si la madre es menor de edad, también se necesitará la firma de su padre, madre, o guardián: </w:t>
      </w:r>
    </w:p>
    <w:p w:rsidR="00964D39" w:rsidRPr="00754B1C" w:rsidRDefault="00964D39" w:rsidP="00964D39">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sz w:val="20"/>
          <w:szCs w:val="20"/>
          <w:u w:val="single"/>
          <w:lang w:val="es-US"/>
        </w:rPr>
      </w:pPr>
      <w:r w:rsidRPr="00754B1C">
        <w:rPr>
          <w:rFonts w:eastAsiaTheme="minorHAnsi"/>
          <w:sz w:val="20"/>
          <w:szCs w:val="20"/>
          <w:lang w:val="es-US"/>
        </w:rPr>
        <w:t xml:space="preserve">Firma del padre, la madre o guardián (de la madre): </w:t>
      </w:r>
      <w:r w:rsidRPr="00754B1C">
        <w:rPr>
          <w:rFonts w:eastAsiaTheme="minorHAnsi"/>
          <w:sz w:val="20"/>
          <w:szCs w:val="20"/>
          <w:u w:val="single"/>
          <w:lang w:val="es-US"/>
        </w:rPr>
        <w:tab/>
      </w:r>
      <w:r w:rsidRPr="00754B1C">
        <w:rPr>
          <w:rFonts w:eastAsiaTheme="minorHAnsi"/>
          <w:sz w:val="20"/>
          <w:szCs w:val="20"/>
          <w:u w:val="single"/>
          <w:lang w:val="es-US"/>
        </w:rPr>
        <w:tab/>
      </w:r>
      <w:r w:rsidRPr="00754B1C">
        <w:rPr>
          <w:rFonts w:eastAsiaTheme="minorHAnsi"/>
          <w:sz w:val="20"/>
          <w:szCs w:val="20"/>
          <w:u w:val="single"/>
          <w:lang w:val="es-US"/>
        </w:rPr>
        <w:tab/>
      </w:r>
      <w:r w:rsidRPr="00754B1C">
        <w:rPr>
          <w:rFonts w:eastAsiaTheme="minorHAnsi"/>
          <w:sz w:val="20"/>
          <w:szCs w:val="20"/>
          <w:u w:val="single"/>
          <w:lang w:val="es-US"/>
        </w:rPr>
        <w:tab/>
      </w:r>
    </w:p>
    <w:p w:rsidR="00964D39" w:rsidRPr="00754B1C" w:rsidRDefault="00964D39" w:rsidP="00964D39">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sz w:val="20"/>
          <w:szCs w:val="20"/>
          <w:u w:val="single"/>
          <w:lang w:val="es-US"/>
        </w:rPr>
      </w:pPr>
      <w:r w:rsidRPr="00754B1C">
        <w:rPr>
          <w:rFonts w:eastAsiaTheme="minorHAnsi"/>
          <w:sz w:val="20"/>
          <w:szCs w:val="20"/>
          <w:lang w:val="es-US"/>
        </w:rPr>
        <w:t xml:space="preserve">Relación con la madre de quien suscribe: </w:t>
      </w:r>
      <w:r w:rsidRPr="00754B1C">
        <w:rPr>
          <w:rFonts w:eastAsiaTheme="minorHAnsi"/>
          <w:sz w:val="20"/>
          <w:szCs w:val="20"/>
          <w:u w:val="single"/>
          <w:lang w:val="es-US"/>
        </w:rPr>
        <w:tab/>
      </w:r>
      <w:r w:rsidRPr="00754B1C">
        <w:rPr>
          <w:rFonts w:eastAsiaTheme="minorHAnsi"/>
          <w:sz w:val="20"/>
          <w:szCs w:val="20"/>
          <w:u w:val="single"/>
          <w:lang w:val="es-US"/>
        </w:rPr>
        <w:tab/>
      </w:r>
      <w:r w:rsidRPr="00754B1C">
        <w:rPr>
          <w:rFonts w:eastAsiaTheme="minorHAnsi"/>
          <w:sz w:val="20"/>
          <w:szCs w:val="20"/>
          <w:u w:val="single"/>
          <w:lang w:val="es-US"/>
        </w:rPr>
        <w:tab/>
      </w:r>
      <w:r w:rsidRPr="00754B1C">
        <w:rPr>
          <w:rFonts w:eastAsiaTheme="minorHAnsi"/>
          <w:sz w:val="20"/>
          <w:szCs w:val="20"/>
          <w:u w:val="single"/>
          <w:lang w:val="es-US"/>
        </w:rPr>
        <w:tab/>
      </w:r>
    </w:p>
    <w:p w:rsidR="00964D39" w:rsidRPr="00754B1C" w:rsidRDefault="00964D39" w:rsidP="00964D39">
      <w:pPr>
        <w:pBdr>
          <w:top w:val="double" w:sz="4" w:space="1" w:color="auto"/>
          <w:left w:val="double" w:sz="4" w:space="4" w:color="auto"/>
          <w:bottom w:val="double" w:sz="4" w:space="1" w:color="auto"/>
          <w:right w:val="double" w:sz="4" w:space="4" w:color="auto"/>
        </w:pBdr>
        <w:tabs>
          <w:tab w:val="left" w:pos="4320"/>
          <w:tab w:val="left" w:pos="6480"/>
        </w:tabs>
        <w:spacing w:line="276" w:lineRule="auto"/>
        <w:rPr>
          <w:rFonts w:eastAsiaTheme="minorHAnsi"/>
          <w:sz w:val="20"/>
          <w:szCs w:val="20"/>
          <w:u w:val="single"/>
          <w:lang w:val="es-US"/>
        </w:rPr>
      </w:pPr>
      <w:r w:rsidRPr="00754B1C">
        <w:rPr>
          <w:rFonts w:eastAsiaTheme="minorHAnsi"/>
          <w:sz w:val="20"/>
          <w:szCs w:val="20"/>
          <w:lang w:val="es-US"/>
        </w:rPr>
        <w:t xml:space="preserve">Fecha de la firma: </w:t>
      </w:r>
      <w:r w:rsidRPr="00754B1C">
        <w:rPr>
          <w:rFonts w:eastAsiaTheme="minorHAnsi"/>
          <w:sz w:val="20"/>
          <w:szCs w:val="20"/>
          <w:u w:val="single"/>
          <w:lang w:val="es-US"/>
        </w:rPr>
        <w:tab/>
      </w:r>
    </w:p>
    <w:p w:rsidR="00964D39" w:rsidRPr="00754B1C" w:rsidRDefault="00964D39" w:rsidP="00964D39">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b/>
          <w:i/>
          <w:sz w:val="20"/>
          <w:szCs w:val="20"/>
          <w:lang w:val="es-US"/>
        </w:rPr>
      </w:pPr>
    </w:p>
    <w:p w:rsidR="00964D39" w:rsidRPr="008879DE" w:rsidRDefault="00964D39" w:rsidP="00964D39">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b/>
          <w:i/>
          <w:sz w:val="20"/>
          <w:szCs w:val="20"/>
          <w:lang w:val="es-US"/>
        </w:rPr>
      </w:pPr>
      <w:r w:rsidRPr="008879DE">
        <w:rPr>
          <w:rFonts w:eastAsiaTheme="minorHAnsi"/>
          <w:b/>
          <w:i/>
          <w:sz w:val="20"/>
          <w:szCs w:val="20"/>
          <w:lang w:val="es-US"/>
        </w:rPr>
        <w:t>Se necesitará la firma del padre, madre o guardián del niño:</w:t>
      </w:r>
    </w:p>
    <w:p w:rsidR="00964D39" w:rsidRPr="008879DE" w:rsidRDefault="00964D39" w:rsidP="00964D39">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sz w:val="20"/>
          <w:szCs w:val="20"/>
          <w:u w:val="single"/>
          <w:lang w:val="es-US"/>
        </w:rPr>
      </w:pPr>
      <w:r w:rsidRPr="008879DE">
        <w:rPr>
          <w:rFonts w:eastAsiaTheme="minorHAnsi"/>
          <w:sz w:val="20"/>
          <w:szCs w:val="20"/>
          <w:lang w:val="es-US"/>
        </w:rPr>
        <w:t xml:space="preserve">Firma del padre, madre o guardián (para el niño): </w:t>
      </w:r>
      <w:r w:rsidRPr="008879DE">
        <w:rPr>
          <w:rFonts w:eastAsiaTheme="minorHAnsi"/>
          <w:sz w:val="20"/>
          <w:szCs w:val="20"/>
          <w:u w:val="single"/>
          <w:lang w:val="es-US"/>
        </w:rPr>
        <w:tab/>
      </w:r>
      <w:r w:rsidRPr="008879DE">
        <w:rPr>
          <w:rFonts w:eastAsiaTheme="minorHAnsi"/>
          <w:sz w:val="20"/>
          <w:szCs w:val="20"/>
          <w:u w:val="single"/>
          <w:lang w:val="es-US"/>
        </w:rPr>
        <w:tab/>
      </w:r>
      <w:r w:rsidRPr="008879DE">
        <w:rPr>
          <w:rFonts w:eastAsiaTheme="minorHAnsi"/>
          <w:sz w:val="20"/>
          <w:szCs w:val="20"/>
          <w:u w:val="single"/>
          <w:lang w:val="es-US"/>
        </w:rPr>
        <w:tab/>
      </w:r>
      <w:r w:rsidRPr="008879DE">
        <w:rPr>
          <w:rFonts w:eastAsiaTheme="minorHAnsi"/>
          <w:sz w:val="20"/>
          <w:szCs w:val="20"/>
          <w:u w:val="single"/>
          <w:lang w:val="es-US"/>
        </w:rPr>
        <w:tab/>
      </w:r>
    </w:p>
    <w:p w:rsidR="00964D39" w:rsidRPr="008879DE" w:rsidRDefault="00964D39" w:rsidP="00964D39">
      <w:pPr>
        <w:pBdr>
          <w:top w:val="double" w:sz="4" w:space="1" w:color="auto"/>
          <w:left w:val="double" w:sz="4" w:space="4" w:color="auto"/>
          <w:bottom w:val="double" w:sz="4" w:space="1" w:color="auto"/>
          <w:right w:val="double" w:sz="4" w:space="4" w:color="auto"/>
        </w:pBdr>
        <w:tabs>
          <w:tab w:val="left" w:pos="6480"/>
        </w:tabs>
        <w:spacing w:line="276" w:lineRule="auto"/>
        <w:rPr>
          <w:rFonts w:eastAsiaTheme="minorHAnsi"/>
          <w:sz w:val="20"/>
          <w:szCs w:val="20"/>
          <w:u w:val="single"/>
          <w:lang w:val="es-US"/>
        </w:rPr>
      </w:pPr>
      <w:r w:rsidRPr="008879DE">
        <w:rPr>
          <w:rFonts w:eastAsiaTheme="minorHAnsi"/>
          <w:sz w:val="20"/>
          <w:szCs w:val="20"/>
          <w:lang w:val="es-US"/>
        </w:rPr>
        <w:t xml:space="preserve">Relación con el niño de quien suscribe: </w:t>
      </w:r>
      <w:r w:rsidRPr="008879DE">
        <w:rPr>
          <w:rFonts w:eastAsiaTheme="minorHAnsi"/>
          <w:sz w:val="20"/>
          <w:szCs w:val="20"/>
          <w:u w:val="single"/>
          <w:lang w:val="es-US"/>
        </w:rPr>
        <w:tab/>
      </w:r>
      <w:r w:rsidRPr="008879DE">
        <w:rPr>
          <w:rFonts w:eastAsiaTheme="minorHAnsi"/>
          <w:sz w:val="20"/>
          <w:szCs w:val="20"/>
          <w:u w:val="single"/>
          <w:lang w:val="es-US"/>
        </w:rPr>
        <w:tab/>
      </w:r>
      <w:r w:rsidRPr="008879DE">
        <w:rPr>
          <w:rFonts w:eastAsiaTheme="minorHAnsi"/>
          <w:sz w:val="20"/>
          <w:szCs w:val="20"/>
          <w:u w:val="single"/>
          <w:lang w:val="es-US"/>
        </w:rPr>
        <w:tab/>
      </w:r>
      <w:r w:rsidRPr="008879DE">
        <w:rPr>
          <w:rFonts w:eastAsiaTheme="minorHAnsi"/>
          <w:sz w:val="20"/>
          <w:szCs w:val="20"/>
          <w:u w:val="single"/>
          <w:lang w:val="es-US"/>
        </w:rPr>
        <w:tab/>
      </w:r>
    </w:p>
    <w:p w:rsidR="00964D39" w:rsidRPr="008879DE" w:rsidRDefault="00964D39" w:rsidP="00964D39">
      <w:pPr>
        <w:pBdr>
          <w:top w:val="double" w:sz="4" w:space="1" w:color="auto"/>
          <w:left w:val="double" w:sz="4" w:space="4" w:color="auto"/>
          <w:bottom w:val="double" w:sz="4" w:space="1" w:color="auto"/>
          <w:right w:val="double" w:sz="4" w:space="4" w:color="auto"/>
        </w:pBdr>
        <w:tabs>
          <w:tab w:val="left" w:pos="4320"/>
          <w:tab w:val="left" w:pos="6480"/>
        </w:tabs>
        <w:spacing w:line="276" w:lineRule="auto"/>
        <w:rPr>
          <w:rFonts w:eastAsiaTheme="minorHAnsi"/>
          <w:sz w:val="20"/>
          <w:szCs w:val="20"/>
          <w:u w:val="single"/>
          <w:lang w:val="es-US"/>
        </w:rPr>
      </w:pPr>
      <w:r w:rsidRPr="008879DE">
        <w:rPr>
          <w:rFonts w:eastAsiaTheme="minorHAnsi"/>
          <w:sz w:val="20"/>
          <w:szCs w:val="20"/>
          <w:lang w:val="es-US"/>
        </w:rPr>
        <w:t xml:space="preserve">Fecha de la firma: </w:t>
      </w:r>
      <w:r w:rsidRPr="008879DE">
        <w:rPr>
          <w:rFonts w:eastAsiaTheme="minorHAnsi"/>
          <w:sz w:val="20"/>
          <w:szCs w:val="20"/>
          <w:u w:val="single"/>
          <w:lang w:val="es-US"/>
        </w:rPr>
        <w:tab/>
      </w:r>
    </w:p>
    <w:p w:rsidR="008B5A20" w:rsidRPr="008B5A20" w:rsidRDefault="008B5A20">
      <w:pPr>
        <w:rPr>
          <w:rFonts w:asciiTheme="minorHAnsi" w:hAnsiTheme="minorHAnsi" w:cstheme="minorHAnsi"/>
          <w:b/>
          <w:sz w:val="20"/>
          <w:szCs w:val="20"/>
          <w:lang w:val="es-US"/>
        </w:rPr>
      </w:pPr>
    </w:p>
    <w:p w:rsidR="00225904" w:rsidRPr="008B5A20" w:rsidRDefault="00225904" w:rsidP="00206D2B">
      <w:pPr>
        <w:rPr>
          <w:rFonts w:asciiTheme="minorHAnsi" w:hAnsiTheme="minorHAnsi" w:cstheme="minorHAnsi"/>
          <w:b/>
          <w:sz w:val="20"/>
          <w:szCs w:val="20"/>
          <w:lang w:val="es-US"/>
        </w:rPr>
      </w:pPr>
    </w:p>
    <w:p w:rsidR="008B5A20" w:rsidRPr="008B5A20" w:rsidRDefault="008B5A20" w:rsidP="008B5A20">
      <w:pPr>
        <w:spacing w:line="240" w:lineRule="atLeast"/>
        <w:jc w:val="center"/>
        <w:rPr>
          <w:b/>
          <w:sz w:val="22"/>
          <w:lang w:val="es-ES_tradnl"/>
        </w:rPr>
      </w:pPr>
      <w:r w:rsidRPr="008B5A20">
        <w:rPr>
          <w:b/>
          <w:sz w:val="22"/>
          <w:lang w:val="es-ES_tradnl"/>
        </w:rPr>
        <w:t>INSTRUCCIONES DE USO PARA EL TELÉFONO CELULAR</w:t>
      </w:r>
    </w:p>
    <w:p w:rsidR="008B5A20" w:rsidRPr="008B5A20" w:rsidRDefault="008B5A20" w:rsidP="008B5A20">
      <w:pPr>
        <w:spacing w:line="240" w:lineRule="atLeast"/>
        <w:jc w:val="center"/>
        <w:rPr>
          <w:b/>
          <w:sz w:val="22"/>
          <w:lang w:val="es-ES_tradnl"/>
        </w:rPr>
      </w:pPr>
    </w:p>
    <w:p w:rsidR="008B5A20" w:rsidRPr="008B5A20" w:rsidRDefault="008B5A20" w:rsidP="008B5A20">
      <w:pPr>
        <w:spacing w:line="240" w:lineRule="atLeast"/>
        <w:rPr>
          <w:b/>
          <w:sz w:val="22"/>
          <w:lang w:val="es-ES_tradnl"/>
        </w:rPr>
      </w:pPr>
      <w:r w:rsidRPr="008B5A20">
        <w:rPr>
          <w:b/>
          <w:sz w:val="22"/>
          <w:lang w:val="es-ES_tradnl"/>
        </w:rPr>
        <w:t xml:space="preserve">Se incluyen en el paquete adjunto un teléfono celular, un cargador y un folleto con instrucciones detalladas. </w:t>
      </w:r>
    </w:p>
    <w:p w:rsidR="008B5A20" w:rsidRPr="008B5A20" w:rsidRDefault="008B5A20" w:rsidP="008B5A20">
      <w:pPr>
        <w:spacing w:line="240" w:lineRule="atLeast"/>
        <w:rPr>
          <w:b/>
          <w:sz w:val="22"/>
          <w:lang w:val="es-ES_tradnl"/>
        </w:rPr>
      </w:pPr>
    </w:p>
    <w:p w:rsidR="008B5A20" w:rsidRPr="008B5A20" w:rsidRDefault="008B5A20" w:rsidP="008B5A20">
      <w:pPr>
        <w:spacing w:line="240" w:lineRule="atLeast"/>
        <w:rPr>
          <w:b/>
          <w:sz w:val="22"/>
          <w:lang w:val="es-ES_tradnl"/>
        </w:rPr>
      </w:pPr>
    </w:p>
    <w:p w:rsidR="008B5A20" w:rsidRPr="008B5A20" w:rsidRDefault="008B5A20" w:rsidP="008B5A20">
      <w:pPr>
        <w:spacing w:line="240" w:lineRule="atLeast"/>
        <w:rPr>
          <w:b/>
          <w:sz w:val="22"/>
          <w:lang w:val="es-ES_tradnl"/>
        </w:rPr>
      </w:pPr>
      <w:r w:rsidRPr="008B5A20">
        <w:rPr>
          <w:b/>
          <w:sz w:val="22"/>
          <w:lang w:val="es-ES_tradnl"/>
        </w:rPr>
        <w:t>El número de este teléfono es el __ [NÚMERO DE CELULAR</w:t>
      </w:r>
      <w:proofErr w:type="gramStart"/>
      <w:r w:rsidRPr="008B5A20">
        <w:rPr>
          <w:b/>
          <w:sz w:val="22"/>
          <w:lang w:val="es-ES_tradnl"/>
        </w:rPr>
        <w:t>]_</w:t>
      </w:r>
      <w:proofErr w:type="gramEnd"/>
      <w:r w:rsidRPr="008B5A20">
        <w:rPr>
          <w:b/>
          <w:sz w:val="22"/>
          <w:lang w:val="es-ES_tradnl"/>
        </w:rPr>
        <w:t>______________________</w:t>
      </w:r>
    </w:p>
    <w:p w:rsidR="008B5A20" w:rsidRPr="008B5A20" w:rsidRDefault="008B5A20" w:rsidP="008B5A20">
      <w:pPr>
        <w:spacing w:line="240" w:lineRule="atLeast"/>
        <w:rPr>
          <w:b/>
          <w:sz w:val="22"/>
          <w:lang w:val="es-ES_tradnl"/>
        </w:rPr>
      </w:pPr>
    </w:p>
    <w:p w:rsidR="008B5A20" w:rsidRPr="008B5A20" w:rsidRDefault="008B5A20" w:rsidP="008B5A20">
      <w:pPr>
        <w:spacing w:line="240" w:lineRule="atLeast"/>
        <w:rPr>
          <w:b/>
          <w:sz w:val="22"/>
          <w:lang w:val="es-ES_tradnl"/>
        </w:rPr>
      </w:pPr>
      <w:r w:rsidRPr="008B5A20">
        <w:rPr>
          <w:b/>
          <w:sz w:val="22"/>
          <w:lang w:val="es-ES_tradnl"/>
        </w:rPr>
        <w:t>Red: __</w:t>
      </w:r>
      <w:proofErr w:type="gramStart"/>
      <w:r w:rsidRPr="008B5A20">
        <w:rPr>
          <w:b/>
          <w:sz w:val="22"/>
          <w:lang w:val="es-ES_tradnl"/>
        </w:rPr>
        <w:t>_[</w:t>
      </w:r>
      <w:proofErr w:type="gramEnd"/>
      <w:r w:rsidRPr="008B5A20">
        <w:rPr>
          <w:b/>
          <w:sz w:val="22"/>
          <w:lang w:val="es-ES_tradnl"/>
        </w:rPr>
        <w:t>NOMBRE DE LA COMPAÑÍA TELEFÓNICA]_______________</w:t>
      </w:r>
    </w:p>
    <w:p w:rsidR="008B5A20" w:rsidRPr="008B5A20" w:rsidRDefault="008B5A20" w:rsidP="008B5A20">
      <w:pPr>
        <w:spacing w:line="240" w:lineRule="atLeast"/>
        <w:rPr>
          <w:b/>
          <w:sz w:val="22"/>
          <w:lang w:val="es-ES_tradnl"/>
        </w:rPr>
      </w:pPr>
    </w:p>
    <w:p w:rsidR="008B5A20" w:rsidRPr="008B5A20" w:rsidRDefault="008B5A20" w:rsidP="008B5A20">
      <w:pPr>
        <w:spacing w:line="240" w:lineRule="atLeast"/>
        <w:rPr>
          <w:b/>
          <w:sz w:val="22"/>
          <w:lang w:val="es-ES_tradnl"/>
        </w:rPr>
      </w:pPr>
    </w:p>
    <w:p w:rsidR="008B5A20" w:rsidRPr="008B5A20" w:rsidRDefault="008B5A20" w:rsidP="008B5A20">
      <w:pPr>
        <w:spacing w:line="240" w:lineRule="atLeast"/>
        <w:rPr>
          <w:b/>
          <w:sz w:val="22"/>
          <w:lang w:val="es-ES_tradnl"/>
        </w:rPr>
      </w:pPr>
      <w:r w:rsidRPr="008B5A20">
        <w:rPr>
          <w:b/>
          <w:sz w:val="22"/>
          <w:lang w:val="es-ES_tradnl"/>
        </w:rPr>
        <w:t>PARA ENCENDER Y APAGAR EL TELÉFONO: [INSTRUCCIÓN ESPECÍFICA DEL APARATO SELECCIONADO]</w:t>
      </w:r>
    </w:p>
    <w:p w:rsidR="008B5A20" w:rsidRPr="008B5A20" w:rsidRDefault="008B5A20" w:rsidP="008B5A20">
      <w:pPr>
        <w:spacing w:line="240" w:lineRule="atLeast"/>
        <w:rPr>
          <w:b/>
          <w:sz w:val="22"/>
          <w:lang w:val="es-ES_tradnl"/>
        </w:rPr>
      </w:pPr>
    </w:p>
    <w:p w:rsidR="008B5A20" w:rsidRPr="008B5A20" w:rsidRDefault="008B5A20" w:rsidP="008B5A20">
      <w:pPr>
        <w:spacing w:line="240" w:lineRule="atLeast"/>
        <w:rPr>
          <w:b/>
          <w:sz w:val="22"/>
          <w:lang w:val="es-ES_tradnl"/>
        </w:rPr>
      </w:pPr>
      <w:r w:rsidRPr="008B5A20">
        <w:rPr>
          <w:b/>
          <w:sz w:val="22"/>
          <w:lang w:val="es-ES_tradnl"/>
        </w:rPr>
        <w:t>PARA HACER UNA LLAMADA: [INSTRUCCIÓN ESPECÍFICA DEL APARATO SELECCIONADO]</w:t>
      </w:r>
    </w:p>
    <w:p w:rsidR="008B5A20" w:rsidRPr="008B5A20" w:rsidRDefault="008B5A20" w:rsidP="008B5A20">
      <w:pPr>
        <w:spacing w:line="240" w:lineRule="atLeast"/>
        <w:rPr>
          <w:b/>
          <w:sz w:val="22"/>
          <w:lang w:val="es-ES_tradnl"/>
        </w:rPr>
      </w:pPr>
    </w:p>
    <w:p w:rsidR="008B5A20" w:rsidRPr="008B5A20" w:rsidRDefault="008B5A20" w:rsidP="008B5A20">
      <w:pPr>
        <w:spacing w:line="240" w:lineRule="atLeast"/>
        <w:rPr>
          <w:b/>
          <w:sz w:val="22"/>
          <w:lang w:val="es-ES_tradnl"/>
        </w:rPr>
      </w:pPr>
    </w:p>
    <w:p w:rsidR="008B5A20" w:rsidRPr="008B5A20" w:rsidRDefault="008B5A20" w:rsidP="008B5A20">
      <w:pPr>
        <w:spacing w:line="240" w:lineRule="atLeast"/>
        <w:rPr>
          <w:b/>
          <w:sz w:val="22"/>
          <w:u w:val="single"/>
          <w:lang w:val="es-ES_tradnl"/>
        </w:rPr>
      </w:pPr>
      <w:r w:rsidRPr="008B5A20">
        <w:rPr>
          <w:b/>
          <w:sz w:val="22"/>
          <w:u w:val="single"/>
          <w:lang w:val="es-ES_tradnl"/>
        </w:rPr>
        <w:t>CÓMO CONFIGURAR EL CORREO DE VOZ:</w:t>
      </w:r>
    </w:p>
    <w:p w:rsidR="008B5A20" w:rsidRPr="008B5A20" w:rsidRDefault="008B5A20" w:rsidP="008B5A20">
      <w:pPr>
        <w:spacing w:line="240" w:lineRule="atLeast"/>
        <w:rPr>
          <w:b/>
          <w:sz w:val="22"/>
          <w:lang w:val="es-ES_tradnl"/>
        </w:rPr>
      </w:pPr>
    </w:p>
    <w:p w:rsidR="008B5A20" w:rsidRPr="008B5A20" w:rsidRDefault="008B5A20" w:rsidP="008B5A20">
      <w:pPr>
        <w:spacing w:line="240" w:lineRule="atLeast"/>
        <w:rPr>
          <w:b/>
          <w:sz w:val="22"/>
          <w:lang w:val="es-ES_tradnl"/>
        </w:rPr>
      </w:pPr>
      <w:r w:rsidRPr="008B5A20">
        <w:rPr>
          <w:b/>
          <w:sz w:val="22"/>
          <w:lang w:val="es-ES_tradnl"/>
        </w:rPr>
        <w:t>[INSTRUCCIONES ESPECÍFICAS DEL APARATO SELECCIONADO Y LA COMPAÑÍA DE TELÉFONO CELULAR]</w:t>
      </w:r>
    </w:p>
    <w:p w:rsidR="008B5A20" w:rsidRPr="008B5A20" w:rsidRDefault="008B5A20" w:rsidP="008B5A20">
      <w:pPr>
        <w:spacing w:line="240" w:lineRule="atLeast"/>
        <w:rPr>
          <w:b/>
          <w:sz w:val="22"/>
          <w:lang w:val="es-ES_tradnl"/>
        </w:rPr>
      </w:pPr>
    </w:p>
    <w:p w:rsidR="008B5A20" w:rsidRPr="008B5A20" w:rsidRDefault="008B5A20" w:rsidP="008B5A20">
      <w:pPr>
        <w:spacing w:line="240" w:lineRule="atLeast"/>
        <w:rPr>
          <w:b/>
          <w:sz w:val="22"/>
          <w:lang w:val="es-ES_tradnl"/>
        </w:rPr>
      </w:pPr>
    </w:p>
    <w:p w:rsidR="008B5A20" w:rsidRPr="008B5A20" w:rsidRDefault="008B5A20" w:rsidP="008B5A20">
      <w:pPr>
        <w:spacing w:line="240" w:lineRule="atLeast"/>
        <w:rPr>
          <w:b/>
          <w:sz w:val="22"/>
          <w:u w:val="single"/>
          <w:lang w:val="es-ES_tradnl"/>
        </w:rPr>
      </w:pPr>
      <w:r w:rsidRPr="008B5A20">
        <w:rPr>
          <w:b/>
          <w:sz w:val="22"/>
          <w:u w:val="single"/>
          <w:lang w:val="es-ES_tradnl"/>
        </w:rPr>
        <w:t>CÓMO USAR EL CORREO DE VOZ:</w:t>
      </w:r>
    </w:p>
    <w:p w:rsidR="008B5A20" w:rsidRPr="008B5A20" w:rsidRDefault="008B5A20" w:rsidP="008B5A20">
      <w:pPr>
        <w:spacing w:line="240" w:lineRule="atLeast"/>
        <w:rPr>
          <w:b/>
          <w:sz w:val="22"/>
          <w:u w:val="single"/>
          <w:lang w:val="es-ES_tradnl"/>
        </w:rPr>
      </w:pPr>
    </w:p>
    <w:p w:rsidR="008B5A20" w:rsidRPr="008B5A20" w:rsidRDefault="008B5A20" w:rsidP="008B5A20">
      <w:pPr>
        <w:spacing w:line="240" w:lineRule="atLeast"/>
        <w:rPr>
          <w:b/>
          <w:sz w:val="22"/>
          <w:lang w:val="es-ES_tradnl"/>
        </w:rPr>
      </w:pPr>
      <w:r w:rsidRPr="008B5A20">
        <w:rPr>
          <w:b/>
          <w:sz w:val="22"/>
          <w:lang w:val="es-ES_tradnl"/>
        </w:rPr>
        <w:t>[INSTRUCCIONES ESPECÍFICAS DEL APARATO SELECCIONADO Y LA COMPAÑÍA DE TELÉFONO CELULAR]</w:t>
      </w:r>
    </w:p>
    <w:p w:rsidR="008B5A20" w:rsidRPr="008B5A20" w:rsidRDefault="008B5A20" w:rsidP="008B5A20">
      <w:pPr>
        <w:pBdr>
          <w:bottom w:val="dotted" w:sz="24" w:space="1" w:color="auto"/>
        </w:pBdr>
        <w:spacing w:line="240" w:lineRule="atLeast"/>
        <w:rPr>
          <w:b/>
          <w:sz w:val="22"/>
          <w:lang w:val="es-ES_tradnl"/>
        </w:rPr>
      </w:pPr>
    </w:p>
    <w:p w:rsidR="008B5A20" w:rsidRPr="008B5A20" w:rsidRDefault="008B5A20" w:rsidP="008B5A20">
      <w:pPr>
        <w:pBdr>
          <w:bottom w:val="dotted" w:sz="24" w:space="1" w:color="auto"/>
        </w:pBdr>
        <w:spacing w:line="240" w:lineRule="atLeast"/>
        <w:rPr>
          <w:b/>
          <w:sz w:val="22"/>
          <w:lang w:val="es-ES_tradnl"/>
        </w:rPr>
      </w:pPr>
    </w:p>
    <w:p w:rsidR="008B5A20" w:rsidRPr="008B5A20" w:rsidRDefault="008B5A20" w:rsidP="008B5A20">
      <w:pPr>
        <w:spacing w:line="240" w:lineRule="atLeast"/>
        <w:jc w:val="center"/>
        <w:rPr>
          <w:b/>
          <w:sz w:val="22"/>
          <w:lang w:val="es-ES_tradnl"/>
        </w:rPr>
      </w:pPr>
    </w:p>
    <w:p w:rsidR="008B5A20" w:rsidRPr="008B5A20" w:rsidRDefault="008B5A20" w:rsidP="008B5A20">
      <w:pPr>
        <w:spacing w:line="240" w:lineRule="atLeast"/>
        <w:jc w:val="center"/>
        <w:rPr>
          <w:b/>
          <w:sz w:val="22"/>
          <w:lang w:val="es-ES_tradnl"/>
        </w:rPr>
      </w:pPr>
      <w:r w:rsidRPr="008B5A20">
        <w:rPr>
          <w:b/>
          <w:color w:val="0000FF"/>
          <w:sz w:val="22"/>
          <w:lang w:val="es-ES_tradnl"/>
        </w:rPr>
        <w:t>****</w:t>
      </w:r>
      <w:r w:rsidR="002A3AB3">
        <w:rPr>
          <w:b/>
          <w:color w:val="0000FF"/>
          <w:sz w:val="22"/>
          <w:lang w:val="es-ES_tradnl"/>
        </w:rPr>
        <w:t>Este</w:t>
      </w:r>
      <w:r w:rsidRPr="008B5A20">
        <w:rPr>
          <w:b/>
          <w:color w:val="0000FF"/>
          <w:sz w:val="22"/>
          <w:lang w:val="es-ES_tradnl"/>
        </w:rPr>
        <w:t xml:space="preserve"> teléfono NO incluye mensajes de texto ni datos</w:t>
      </w:r>
      <w:proofErr w:type="gramStart"/>
      <w:r w:rsidRPr="008B5A20">
        <w:rPr>
          <w:b/>
          <w:color w:val="0000FF"/>
          <w:sz w:val="22"/>
          <w:lang w:val="es-ES_tradnl"/>
        </w:rPr>
        <w:t>.*</w:t>
      </w:r>
      <w:proofErr w:type="gramEnd"/>
      <w:r w:rsidRPr="008B5A20">
        <w:rPr>
          <w:b/>
          <w:color w:val="0000FF"/>
          <w:sz w:val="22"/>
          <w:lang w:val="es-ES_tradnl"/>
        </w:rPr>
        <w:t>***</w:t>
      </w:r>
    </w:p>
    <w:p w:rsidR="008B5A20" w:rsidRPr="008B5A20" w:rsidRDefault="008B5A20" w:rsidP="008B5A20">
      <w:pPr>
        <w:spacing w:line="240" w:lineRule="atLeast"/>
        <w:rPr>
          <w:b/>
          <w:sz w:val="22"/>
          <w:lang w:val="es-ES_tradnl"/>
        </w:rPr>
      </w:pPr>
    </w:p>
    <w:p w:rsidR="008B5A20" w:rsidRPr="008B5A20" w:rsidRDefault="008B5A20" w:rsidP="008B5A20">
      <w:pPr>
        <w:spacing w:line="240" w:lineRule="atLeast"/>
        <w:rPr>
          <w:b/>
          <w:sz w:val="22"/>
          <w:lang w:val="es-ES_tradnl"/>
        </w:rPr>
      </w:pPr>
    </w:p>
    <w:p w:rsidR="008B5A20" w:rsidRPr="008B5A20" w:rsidRDefault="008B5A20" w:rsidP="008B5A20">
      <w:pPr>
        <w:spacing w:line="240" w:lineRule="atLeast"/>
        <w:rPr>
          <w:b/>
          <w:sz w:val="22"/>
          <w:lang w:val="es-ES_tradnl"/>
        </w:rPr>
      </w:pPr>
      <w:r w:rsidRPr="008B5A20">
        <w:rPr>
          <w:b/>
          <w:sz w:val="22"/>
          <w:lang w:val="es-ES_tradnl"/>
        </w:rPr>
        <w:t xml:space="preserve">Su teléfono celular tiene XXX minutos de tiempo para hablar. Uno o dos días antes de la próxima entrevista de seguimiento, le concederemos [CANTIDAD DE MINUTOS SEGÚN EL PLAN SELECCIONADO] minutos para que usted pueda completar la entrevista y recibir 20 dólares. </w:t>
      </w:r>
    </w:p>
    <w:p w:rsidR="008B5A20" w:rsidRPr="008B5A20" w:rsidRDefault="008B5A20" w:rsidP="008B5A20">
      <w:pPr>
        <w:spacing w:line="240" w:lineRule="atLeast"/>
        <w:rPr>
          <w:b/>
          <w:sz w:val="22"/>
          <w:lang w:val="es-ES_tradnl"/>
        </w:rPr>
      </w:pPr>
    </w:p>
    <w:p w:rsidR="008B5A20" w:rsidRPr="008B5A20" w:rsidRDefault="008B5A20" w:rsidP="008B5A20">
      <w:pPr>
        <w:spacing w:line="240" w:lineRule="atLeast"/>
        <w:rPr>
          <w:b/>
          <w:sz w:val="22"/>
          <w:lang w:val="es-ES_tradnl"/>
        </w:rPr>
      </w:pPr>
      <w:r w:rsidRPr="008B5A20">
        <w:rPr>
          <w:b/>
          <w:sz w:val="22"/>
          <w:lang w:val="es-ES_tradnl"/>
        </w:rPr>
        <w:t xml:space="preserve">Por favor asegúrese de tener el teléfono cargado y a mano los días cuando usted tiene sus entrevistas de seguimiento, y escuche su correo de voz frecuentemente para ver si hay mensajes del estudio. </w:t>
      </w:r>
    </w:p>
    <w:p w:rsidR="008B5A20" w:rsidRPr="008B5A20" w:rsidRDefault="008B5A20" w:rsidP="008B5A20">
      <w:pPr>
        <w:spacing w:line="240" w:lineRule="atLeast"/>
        <w:rPr>
          <w:b/>
          <w:sz w:val="22"/>
          <w:lang w:val="es-ES_tradnl"/>
        </w:rPr>
      </w:pPr>
    </w:p>
    <w:p w:rsidR="008B5A20" w:rsidRPr="008B5A20" w:rsidRDefault="008B5A20" w:rsidP="008B5A20">
      <w:pPr>
        <w:spacing w:line="240" w:lineRule="atLeast"/>
        <w:rPr>
          <w:b/>
          <w:sz w:val="22"/>
          <w:lang w:val="es-ES_tradnl"/>
        </w:rPr>
      </w:pPr>
      <w:r w:rsidRPr="008B5A20">
        <w:rPr>
          <w:b/>
          <w:sz w:val="22"/>
          <w:lang w:val="es-ES_tradnl"/>
        </w:rPr>
        <w:t>Comuníquese con el Representante del estudio si se le pierde, se le daña</w:t>
      </w:r>
      <w:r w:rsidR="00CF6B06">
        <w:rPr>
          <w:b/>
          <w:sz w:val="22"/>
          <w:lang w:val="es-ES_tradnl"/>
        </w:rPr>
        <w:t xml:space="preserve"> </w:t>
      </w:r>
      <w:r w:rsidRPr="008B5A20">
        <w:rPr>
          <w:b/>
          <w:sz w:val="22"/>
          <w:lang w:val="es-ES_tradnl"/>
        </w:rPr>
        <w:t>o le roban su teléfono celular. En caso de problemas al usar el teléfono celular, por favor comuníquese con el [TOLL FREE NUMBER]</w:t>
      </w:r>
    </w:p>
    <w:p w:rsidR="008B5A20" w:rsidRPr="008B5A20" w:rsidRDefault="008B5A20" w:rsidP="008B5A20">
      <w:pPr>
        <w:spacing w:line="240" w:lineRule="atLeast"/>
        <w:rPr>
          <w:b/>
          <w:sz w:val="22"/>
          <w:lang w:val="es-ES_tradnl"/>
        </w:rPr>
      </w:pPr>
    </w:p>
    <w:p w:rsidR="008B5A20" w:rsidRPr="008B5A20" w:rsidRDefault="008B5A20" w:rsidP="008B5A20">
      <w:pPr>
        <w:spacing w:line="240" w:lineRule="atLeast"/>
        <w:rPr>
          <w:b/>
          <w:sz w:val="22"/>
          <w:lang w:val="es-ES_tradnl"/>
        </w:rPr>
      </w:pPr>
      <w:r w:rsidRPr="008B5A20">
        <w:rPr>
          <w:b/>
          <w:sz w:val="22"/>
          <w:lang w:val="es-ES_tradnl"/>
        </w:rPr>
        <w:t>Tendremos mucho gusto en hablar prontamente con usted.</w:t>
      </w:r>
    </w:p>
    <w:p w:rsidR="008B5A20" w:rsidRPr="008B5A20" w:rsidRDefault="008B5A20" w:rsidP="008B5A20">
      <w:pPr>
        <w:spacing w:line="240" w:lineRule="atLeast"/>
        <w:rPr>
          <w:b/>
          <w:sz w:val="22"/>
          <w:lang w:val="es-ES_tradnl"/>
        </w:rPr>
      </w:pPr>
    </w:p>
    <w:p w:rsidR="008B5A20" w:rsidRPr="008B5A20" w:rsidRDefault="008B5A20" w:rsidP="008B5A20">
      <w:pPr>
        <w:spacing w:line="240" w:lineRule="atLeast"/>
        <w:jc w:val="center"/>
        <w:rPr>
          <w:b/>
          <w:sz w:val="22"/>
          <w:lang w:val="es-ES_tradnl"/>
        </w:rPr>
      </w:pPr>
      <w:r w:rsidRPr="008B5A20">
        <w:rPr>
          <w:b/>
          <w:sz w:val="22"/>
          <w:lang w:val="es-ES_tradnl"/>
        </w:rPr>
        <w:t>****************</w:t>
      </w:r>
    </w:p>
    <w:p w:rsidR="002A3AB3" w:rsidRDefault="002A3AB3" w:rsidP="002A3AB3">
      <w:pPr>
        <w:jc w:val="center"/>
        <w:rPr>
          <w:rFonts w:asciiTheme="minorHAnsi" w:hAnsiTheme="minorHAnsi" w:cstheme="minorHAnsi"/>
          <w:b/>
          <w:sz w:val="20"/>
          <w:szCs w:val="20"/>
          <w:lang w:val="es-US"/>
        </w:rPr>
      </w:pPr>
    </w:p>
    <w:p w:rsidR="002A3AB3" w:rsidRDefault="002A3AB3" w:rsidP="002A3AB3">
      <w:pPr>
        <w:jc w:val="center"/>
        <w:rPr>
          <w:rFonts w:asciiTheme="minorHAnsi" w:hAnsiTheme="minorHAnsi" w:cstheme="minorHAnsi"/>
          <w:b/>
          <w:sz w:val="20"/>
          <w:szCs w:val="20"/>
          <w:lang w:val="es-US"/>
        </w:rPr>
      </w:pPr>
    </w:p>
    <w:p w:rsidR="002A3AB3" w:rsidRDefault="002A3AB3" w:rsidP="002A3AB3">
      <w:pPr>
        <w:jc w:val="center"/>
        <w:rPr>
          <w:rFonts w:asciiTheme="minorHAnsi" w:hAnsiTheme="minorHAnsi" w:cstheme="minorHAnsi"/>
          <w:b/>
          <w:sz w:val="20"/>
          <w:szCs w:val="20"/>
          <w:lang w:val="es-US"/>
        </w:rPr>
      </w:pPr>
    </w:p>
    <w:p w:rsidR="002A3AB3" w:rsidRDefault="002A3AB3" w:rsidP="002A3AB3">
      <w:pPr>
        <w:jc w:val="center"/>
        <w:rPr>
          <w:rFonts w:asciiTheme="minorHAnsi" w:hAnsiTheme="minorHAnsi" w:cstheme="minorHAnsi"/>
          <w:b/>
          <w:sz w:val="20"/>
          <w:szCs w:val="20"/>
          <w:lang w:val="es-US"/>
        </w:rPr>
      </w:pPr>
    </w:p>
    <w:p w:rsidR="002A3AB3" w:rsidRPr="001241FF" w:rsidRDefault="002A3AB3" w:rsidP="002A3AB3">
      <w:pPr>
        <w:jc w:val="center"/>
        <w:rPr>
          <w:rFonts w:asciiTheme="minorHAnsi" w:hAnsiTheme="minorHAnsi" w:cstheme="minorHAnsi"/>
          <w:b/>
          <w:lang w:val="es-US"/>
        </w:rPr>
      </w:pPr>
      <w:r w:rsidRPr="001241FF">
        <w:rPr>
          <w:rFonts w:asciiTheme="minorHAnsi" w:hAnsiTheme="minorHAnsi" w:cstheme="minorHAnsi"/>
          <w:b/>
          <w:lang w:val="es-US"/>
        </w:rPr>
        <w:t>FOTOS DE LOS UTENSILIOS PARA MEDIR</w:t>
      </w:r>
    </w:p>
    <w:p w:rsidR="002A3AB3" w:rsidRPr="00C720C7" w:rsidRDefault="002A3AB3" w:rsidP="002A3AB3">
      <w:pPr>
        <w:jc w:val="center"/>
        <w:rPr>
          <w:rFonts w:asciiTheme="minorHAnsi" w:hAnsiTheme="minorHAnsi" w:cstheme="minorHAnsi"/>
          <w:b/>
          <w:sz w:val="20"/>
          <w:szCs w:val="20"/>
          <w:lang w:val="es-US"/>
        </w:rPr>
      </w:pPr>
    </w:p>
    <w:p w:rsidR="002A3AB3" w:rsidRDefault="003F747C" w:rsidP="002A3AB3">
      <w:pPr>
        <w:jc w:val="center"/>
        <w:rPr>
          <w:rFonts w:asciiTheme="minorHAnsi" w:hAnsiTheme="minorHAnsi" w:cstheme="minorHAnsi"/>
          <w:b/>
          <w:sz w:val="20"/>
          <w:szCs w:val="20"/>
        </w:rPr>
      </w:pPr>
      <w:r>
        <w:rPr>
          <w:rFonts w:asciiTheme="minorHAnsi" w:hAnsiTheme="minorHAnsi" w:cstheme="minorHAnsi"/>
          <w:b/>
          <w:noProof/>
          <w:sz w:val="20"/>
          <w:szCs w:val="20"/>
        </w:rPr>
        <mc:AlternateContent>
          <mc:Choice Requires="wps">
            <w:drawing>
              <wp:anchor distT="0" distB="0" distL="114300" distR="114300" simplePos="0" relativeHeight="251684864" behindDoc="0" locked="0" layoutInCell="1" allowOverlap="1" wp14:anchorId="791A1119" wp14:editId="780EDB6C">
                <wp:simplePos x="0" y="0"/>
                <wp:positionH relativeFrom="column">
                  <wp:posOffset>2457450</wp:posOffset>
                </wp:positionH>
                <wp:positionV relativeFrom="paragraph">
                  <wp:posOffset>1716405</wp:posOffset>
                </wp:positionV>
                <wp:extent cx="139065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6700"/>
                        </a:xfrm>
                        <a:prstGeom prst="rect">
                          <a:avLst/>
                        </a:prstGeom>
                        <a:solidFill>
                          <a:srgbClr val="FFFFFF"/>
                        </a:solidFill>
                        <a:ln w="9525">
                          <a:noFill/>
                          <a:miter lim="800000"/>
                          <a:headEnd/>
                          <a:tailEnd/>
                        </a:ln>
                      </wps:spPr>
                      <wps:txbx>
                        <w:txbxContent>
                          <w:p w:rsidR="002A3AB3" w:rsidRDefault="002A3AB3" w:rsidP="002A3AB3">
                            <w:pPr>
                              <w:jc w:val="center"/>
                            </w:pPr>
                            <w:proofErr w:type="spellStart"/>
                            <w:r>
                              <w:t>Cuchara</w:t>
                            </w:r>
                            <w:proofErr w:type="spellEnd"/>
                            <w:r>
                              <w:t xml:space="preserve"> </w:t>
                            </w:r>
                            <w:proofErr w:type="spellStart"/>
                            <w:r>
                              <w:t>sopera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5pt;margin-top:135.15pt;width:109.5pt;height:21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" stroked="f">
                <v:textbox style="mso-fit-shape-to-text:t">
                  <w:txbxContent>
                    <w:p w:rsidR="002A3AB3" w:rsidRDefault="002A3AB3" w:rsidP="002A3AB3">
                      <w:pPr>
                        <w:jc w:val="center"/>
                      </w:pPr>
                      <w:r>
                        <w:t>Cuchara sopera</w:t>
                      </w:r>
                    </w:p>
                  </w:txbxContent>
                </v:textbox>
              </v:shape>
            </w:pict>
          </mc:Fallback>
        </mc:AlternateContent>
      </w:r>
      <w:r>
        <w:rPr>
          <w:rFonts w:asciiTheme="minorHAnsi" w:hAnsiTheme="minorHAnsi" w:cstheme="minorHAnsi"/>
          <w:b/>
          <w:noProof/>
          <w:sz w:val="20"/>
          <w:szCs w:val="20"/>
        </w:rPr>
        <mc:AlternateContent>
          <mc:Choice Requires="wps">
            <w:drawing>
              <wp:anchor distT="0" distB="0" distL="114300" distR="114300" simplePos="0" relativeHeight="251683840" behindDoc="0" locked="0" layoutInCell="1" allowOverlap="1" wp14:anchorId="6D04BB70" wp14:editId="6997A59B">
                <wp:simplePos x="0" y="0"/>
                <wp:positionH relativeFrom="column">
                  <wp:posOffset>2457450</wp:posOffset>
                </wp:positionH>
                <wp:positionV relativeFrom="paragraph">
                  <wp:posOffset>859155</wp:posOffset>
                </wp:positionV>
                <wp:extent cx="139065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6700"/>
                        </a:xfrm>
                        <a:prstGeom prst="rect">
                          <a:avLst/>
                        </a:prstGeom>
                        <a:solidFill>
                          <a:srgbClr val="FFFFFF"/>
                        </a:solidFill>
                        <a:ln w="9525">
                          <a:noFill/>
                          <a:miter lim="800000"/>
                          <a:headEnd/>
                          <a:tailEnd/>
                        </a:ln>
                      </wps:spPr>
                      <wps:txbx>
                        <w:txbxContent>
                          <w:p w:rsidR="002A3AB3" w:rsidRDefault="002A3AB3" w:rsidP="002A3AB3">
                            <w:pPr>
                              <w:jc w:val="center"/>
                            </w:pPr>
                            <w:proofErr w:type="spellStart"/>
                            <w:r>
                              <w:t>Cucharadita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93.5pt;margin-top:67.65pt;width:109.5pt;height:21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" stroked="f">
                <v:textbox style="mso-fit-shape-to-text:t">
                  <w:txbxContent>
                    <w:p w:rsidR="002A3AB3" w:rsidRDefault="002A3AB3" w:rsidP="002A3AB3">
                      <w:pPr>
                        <w:jc w:val="center"/>
                      </w:pPr>
                      <w:r>
                        <w:t>Cucharadita</w:t>
                      </w:r>
                    </w:p>
                  </w:txbxContent>
                </v:textbox>
              </v:shape>
            </w:pict>
          </mc:Fallback>
        </mc:AlternateContent>
      </w:r>
      <w:r w:rsidR="002A3AB3" w:rsidRPr="001241FF">
        <w:rPr>
          <w:rFonts w:asciiTheme="minorHAnsi" w:hAnsiTheme="minorHAnsi" w:cstheme="minorHAnsi"/>
          <w:b/>
          <w:noProof/>
          <w:sz w:val="28"/>
          <w:szCs w:val="28"/>
        </w:rPr>
        <w:drawing>
          <wp:inline distT="0" distB="0" distL="0" distR="0" wp14:anchorId="79B91721" wp14:editId="4CB93570">
            <wp:extent cx="3076575" cy="20478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6575" cy="2047875"/>
                    </a:xfrm>
                    <a:prstGeom prst="rect">
                      <a:avLst/>
                    </a:prstGeom>
                    <a:noFill/>
                    <a:ln>
                      <a:noFill/>
                    </a:ln>
                  </pic:spPr>
                </pic:pic>
              </a:graphicData>
            </a:graphic>
          </wp:inline>
        </w:drawing>
      </w:r>
    </w:p>
    <w:p w:rsidR="002A3AB3" w:rsidRDefault="002A3AB3" w:rsidP="002A3AB3">
      <w:pPr>
        <w:jc w:val="center"/>
        <w:rPr>
          <w:rFonts w:asciiTheme="minorHAnsi" w:hAnsiTheme="minorHAnsi" w:cstheme="minorHAnsi"/>
          <w:b/>
          <w:sz w:val="20"/>
          <w:szCs w:val="20"/>
        </w:rPr>
      </w:pPr>
    </w:p>
    <w:p w:rsidR="002A3AB3" w:rsidRDefault="003F747C" w:rsidP="002A3AB3">
      <w:pPr>
        <w:jc w:val="center"/>
        <w:rPr>
          <w:rFonts w:asciiTheme="minorHAnsi" w:hAnsiTheme="minorHAnsi" w:cstheme="minorHAnsi"/>
          <w:b/>
          <w:sz w:val="20"/>
          <w:szCs w:val="20"/>
        </w:rPr>
      </w:pPr>
      <w:r>
        <w:rPr>
          <w:rFonts w:asciiTheme="minorHAnsi" w:hAnsiTheme="minorHAnsi" w:cstheme="minorHAnsi"/>
          <w:b/>
          <w:noProof/>
          <w:sz w:val="20"/>
          <w:szCs w:val="20"/>
        </w:rPr>
        <mc:AlternateContent>
          <mc:Choice Requires="wps">
            <w:drawing>
              <wp:anchor distT="0" distB="0" distL="114300" distR="114300" simplePos="0" relativeHeight="251686912" behindDoc="0" locked="0" layoutInCell="1" allowOverlap="1" wp14:anchorId="7843EB9E" wp14:editId="60B2F5BF">
                <wp:simplePos x="0" y="0"/>
                <wp:positionH relativeFrom="column">
                  <wp:posOffset>2599055</wp:posOffset>
                </wp:positionH>
                <wp:positionV relativeFrom="paragraph">
                  <wp:posOffset>62865</wp:posOffset>
                </wp:positionV>
                <wp:extent cx="1125855" cy="2667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66700"/>
                        </a:xfrm>
                        <a:prstGeom prst="rect">
                          <a:avLst/>
                        </a:prstGeom>
                        <a:solidFill>
                          <a:srgbClr val="FFFFFF"/>
                        </a:solidFill>
                        <a:ln w="9525">
                          <a:noFill/>
                          <a:miter lim="800000"/>
                          <a:headEnd/>
                          <a:tailEnd/>
                        </a:ln>
                      </wps:spPr>
                      <wps:txbx>
                        <w:txbxContent>
                          <w:p w:rsidR="002A3AB3" w:rsidRDefault="002A3AB3" w:rsidP="002A3AB3">
                            <w:proofErr w:type="spellStart"/>
                            <w:r>
                              <w:t>Tazas</w:t>
                            </w:r>
                            <w:proofErr w:type="spellEnd"/>
                            <w:r>
                              <w:t xml:space="preserve"> de </w:t>
                            </w:r>
                            <w:proofErr w:type="spellStart"/>
                            <w:r>
                              <w:t>medir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04.65pt;margin-top:4.95pt;width:88.65pt;height:21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" stroked="f">
                <v:textbox style="mso-fit-shape-to-text:t">
                  <w:txbxContent>
                    <w:p w:rsidR="002A3AB3" w:rsidRDefault="002A3AB3" w:rsidP="002A3AB3">
                      <w:r>
                        <w:t>Tazas de medir</w:t>
                      </w:r>
                    </w:p>
                  </w:txbxContent>
                </v:textbox>
              </v:shape>
            </w:pict>
          </mc:Fallback>
        </mc:AlternateContent>
      </w:r>
    </w:p>
    <w:p w:rsidR="002A3AB3" w:rsidRDefault="003F747C" w:rsidP="002A3AB3">
      <w:pPr>
        <w:jc w:val="center"/>
        <w:rPr>
          <w:rFonts w:asciiTheme="minorHAnsi" w:hAnsiTheme="minorHAnsi" w:cstheme="minorHAnsi"/>
          <w:b/>
          <w:sz w:val="20"/>
          <w:szCs w:val="20"/>
        </w:rPr>
      </w:pPr>
      <w:r>
        <w:rPr>
          <w:rFonts w:asciiTheme="minorHAnsi" w:hAnsiTheme="minorHAnsi" w:cstheme="minorHAnsi"/>
          <w:b/>
          <w:noProof/>
          <w:sz w:val="20"/>
          <w:szCs w:val="20"/>
        </w:rPr>
        <mc:AlternateContent>
          <mc:Choice Requires="wps">
            <w:drawing>
              <wp:anchor distT="0" distB="0" distL="114300" distR="114300" simplePos="0" relativeHeight="251685888" behindDoc="0" locked="0" layoutInCell="1" allowOverlap="1" wp14:anchorId="4C8A8936" wp14:editId="79BEBAE0">
                <wp:simplePos x="0" y="0"/>
                <wp:positionH relativeFrom="column">
                  <wp:posOffset>2457450</wp:posOffset>
                </wp:positionH>
                <wp:positionV relativeFrom="paragraph">
                  <wp:posOffset>1919605</wp:posOffset>
                </wp:positionV>
                <wp:extent cx="1390650" cy="2667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6700"/>
                        </a:xfrm>
                        <a:prstGeom prst="rect">
                          <a:avLst/>
                        </a:prstGeom>
                        <a:solidFill>
                          <a:srgbClr val="FFFFFF"/>
                        </a:solidFill>
                        <a:ln w="9525">
                          <a:noFill/>
                          <a:miter lim="800000"/>
                          <a:headEnd/>
                          <a:tailEnd/>
                        </a:ln>
                      </wps:spPr>
                      <wps:txbx>
                        <w:txbxContent>
                          <w:p w:rsidR="002A3AB3" w:rsidRDefault="002A3AB3" w:rsidP="002A3AB3">
                            <w:pPr>
                              <w:jc w:val="center"/>
                            </w:pPr>
                            <w:proofErr w:type="spellStart"/>
                            <w:r>
                              <w:t>Cucharas</w:t>
                            </w:r>
                            <w:proofErr w:type="spellEnd"/>
                            <w:r>
                              <w:t xml:space="preserve"> de </w:t>
                            </w:r>
                            <w:proofErr w:type="spellStart"/>
                            <w:r>
                              <w:t>medir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93.5pt;margin-top:151.15pt;width:109.5pt;height:21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" stroked="f">
                <v:textbox style="mso-fit-shape-to-text:t">
                  <w:txbxContent>
                    <w:p w:rsidR="002A3AB3" w:rsidRDefault="002A3AB3" w:rsidP="002A3AB3">
                      <w:pPr>
                        <w:jc w:val="center"/>
                      </w:pPr>
                      <w:r>
                        <w:t>Cucharas de medir</w:t>
                      </w:r>
                    </w:p>
                  </w:txbxContent>
                </v:textbox>
              </v:shape>
            </w:pict>
          </mc:Fallback>
        </mc:AlternateContent>
      </w:r>
      <w:r>
        <w:rPr>
          <w:rFonts w:asciiTheme="minorHAnsi" w:hAnsiTheme="minorHAnsi" w:cstheme="minorHAnsi"/>
          <w:b/>
          <w:noProof/>
          <w:sz w:val="20"/>
          <w:szCs w:val="20"/>
        </w:rPr>
        <mc:AlternateContent>
          <mc:Choice Requires="wps">
            <w:drawing>
              <wp:anchor distT="0" distB="0" distL="114300" distR="114300" simplePos="0" relativeHeight="251695104" behindDoc="0" locked="0" layoutInCell="1" allowOverlap="1" wp14:anchorId="2514108C" wp14:editId="0DCB975D">
                <wp:simplePos x="0" y="0"/>
                <wp:positionH relativeFrom="column">
                  <wp:posOffset>1714500</wp:posOffset>
                </wp:positionH>
                <wp:positionV relativeFrom="paragraph">
                  <wp:posOffset>1530350</wp:posOffset>
                </wp:positionV>
                <wp:extent cx="876300" cy="23812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38125"/>
                        </a:xfrm>
                        <a:prstGeom prst="rect">
                          <a:avLst/>
                        </a:prstGeom>
                        <a:solidFill>
                          <a:srgbClr val="FFFFFF"/>
                        </a:solidFill>
                        <a:ln w="9525">
                          <a:noFill/>
                          <a:miter lim="800000"/>
                          <a:headEnd/>
                          <a:tailEnd/>
                        </a:ln>
                      </wps:spPr>
                      <wps:txbx>
                        <w:txbxContent>
                          <w:p w:rsidR="002A3AB3" w:rsidRPr="00F24169" w:rsidRDefault="002A3AB3" w:rsidP="002A3AB3">
                            <w:pPr>
                              <w:jc w:val="center"/>
                              <w:rPr>
                                <w:sz w:val="20"/>
                              </w:rPr>
                            </w:pPr>
                            <w:proofErr w:type="gramStart"/>
                            <w:r w:rsidRPr="00F24169">
                              <w:rPr>
                                <w:sz w:val="20"/>
                              </w:rPr>
                              <w:t xml:space="preserve">1 </w:t>
                            </w:r>
                            <w:proofErr w:type="spellStart"/>
                            <w:r>
                              <w:rPr>
                                <w:sz w:val="20"/>
                              </w:rPr>
                              <w:t>cuch</w:t>
                            </w:r>
                            <w:proofErr w:type="spellEnd"/>
                            <w:r>
                              <w:rPr>
                                <w:sz w:val="20"/>
                              </w:rPr>
                              <w:t>.</w:t>
                            </w:r>
                            <w:proofErr w:type="gramEnd"/>
                            <w:r>
                              <w:rPr>
                                <w:sz w:val="20"/>
                              </w:rPr>
                              <w:t xml:space="preserve"> </w:t>
                            </w:r>
                            <w:proofErr w:type="gramStart"/>
                            <w:r>
                              <w:rPr>
                                <w:sz w:val="20"/>
                              </w:rPr>
                              <w:t>sop</w:t>
                            </w:r>
                            <w:proofErr w:type="gramEnd"/>
                            <w:r>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5pt;margin-top:120.5pt;width:69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" stroked="f">
                <v:textbox>
                  <w:txbxContent>
                    <w:p w:rsidR="002A3AB3" w:rsidRPr="00F24169" w:rsidRDefault="002A3AB3" w:rsidP="002A3AB3">
                      <w:pPr>
                        <w:jc w:val="center"/>
                        <w:rPr>
                          <w:sz w:val="20"/>
                        </w:rPr>
                      </w:pPr>
                      <w:r w:rsidRPr="00F24169">
                        <w:rPr>
                          <w:sz w:val="20"/>
                        </w:rPr>
                        <w:t xml:space="preserve">1 </w:t>
                      </w:r>
                      <w:r>
                        <w:rPr>
                          <w:sz w:val="20"/>
                        </w:rPr>
                        <w:t>cuch. sop.</w:t>
                      </w:r>
                    </w:p>
                  </w:txbxContent>
                </v:textbox>
              </v:shape>
            </w:pict>
          </mc:Fallback>
        </mc:AlternateContent>
      </w:r>
      <w:r>
        <w:rPr>
          <w:rFonts w:asciiTheme="minorHAnsi" w:hAnsiTheme="minorHAnsi" w:cstheme="minorHAnsi"/>
          <w:b/>
          <w:noProof/>
          <w:sz w:val="20"/>
          <w:szCs w:val="20"/>
        </w:rPr>
        <mc:AlternateContent>
          <mc:Choice Requires="wps">
            <w:drawing>
              <wp:anchor distT="0" distB="0" distL="114300" distR="114300" simplePos="0" relativeHeight="251694080" behindDoc="0" locked="0" layoutInCell="1" allowOverlap="1" wp14:anchorId="567A8FB8" wp14:editId="36E863E1">
                <wp:simplePos x="0" y="0"/>
                <wp:positionH relativeFrom="column">
                  <wp:posOffset>2667000</wp:posOffset>
                </wp:positionH>
                <wp:positionV relativeFrom="paragraph">
                  <wp:posOffset>1684020</wp:posOffset>
                </wp:positionV>
                <wp:extent cx="733425" cy="217805"/>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17805"/>
                        </a:xfrm>
                        <a:prstGeom prst="rect">
                          <a:avLst/>
                        </a:prstGeom>
                        <a:solidFill>
                          <a:srgbClr val="FFFFFF"/>
                        </a:solidFill>
                        <a:ln w="9525">
                          <a:noFill/>
                          <a:miter lim="800000"/>
                          <a:headEnd/>
                          <a:tailEnd/>
                        </a:ln>
                      </wps:spPr>
                      <wps:txbx>
                        <w:txbxContent>
                          <w:p w:rsidR="002A3AB3" w:rsidRPr="00F24169" w:rsidRDefault="002A3AB3" w:rsidP="002A3AB3">
                            <w:pPr>
                              <w:jc w:val="center"/>
                              <w:rPr>
                                <w:sz w:val="20"/>
                              </w:rPr>
                            </w:pPr>
                            <w:proofErr w:type="gramStart"/>
                            <w:r w:rsidRPr="00F24169">
                              <w:rPr>
                                <w:sz w:val="20"/>
                              </w:rPr>
                              <w:t xml:space="preserve">1 </w:t>
                            </w:r>
                            <w:proofErr w:type="spellStart"/>
                            <w:r>
                              <w:rPr>
                                <w:sz w:val="20"/>
                              </w:rPr>
                              <w:t>cuch</w:t>
                            </w:r>
                            <w:proofErr w:type="spellEnd"/>
                            <w:r>
                              <w:rPr>
                                <w:sz w:val="20"/>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10pt;margin-top:132.6pt;width:57.75pt;height:1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" stroked="f">
                <v:textbox>
                  <w:txbxContent>
                    <w:p w:rsidR="002A3AB3" w:rsidRPr="00F24169" w:rsidRDefault="002A3AB3" w:rsidP="002A3AB3">
                      <w:pPr>
                        <w:jc w:val="center"/>
                        <w:rPr>
                          <w:sz w:val="20"/>
                        </w:rPr>
                      </w:pPr>
                      <w:r w:rsidRPr="00F24169">
                        <w:rPr>
                          <w:sz w:val="20"/>
                        </w:rPr>
                        <w:t xml:space="preserve">1 </w:t>
                      </w:r>
                      <w:r>
                        <w:rPr>
                          <w:sz w:val="20"/>
                        </w:rPr>
                        <w:t>cuch.</w:t>
                      </w:r>
                    </w:p>
                  </w:txbxContent>
                </v:textbox>
              </v:shape>
            </w:pict>
          </mc:Fallback>
        </mc:AlternateContent>
      </w:r>
      <w:r>
        <w:rPr>
          <w:rFonts w:asciiTheme="minorHAnsi" w:hAnsiTheme="minorHAnsi" w:cstheme="minorHAnsi"/>
          <w:b/>
          <w:noProof/>
          <w:sz w:val="20"/>
          <w:szCs w:val="20"/>
        </w:rPr>
        <mc:AlternateContent>
          <mc:Choice Requires="wps">
            <w:drawing>
              <wp:anchor distT="0" distB="0" distL="114300" distR="114300" simplePos="0" relativeHeight="251693056" behindDoc="0" locked="0" layoutInCell="1" allowOverlap="1" wp14:anchorId="0C4C8702" wp14:editId="6EE40A27">
                <wp:simplePos x="0" y="0"/>
                <wp:positionH relativeFrom="column">
                  <wp:posOffset>3486150</wp:posOffset>
                </wp:positionH>
                <wp:positionV relativeFrom="paragraph">
                  <wp:posOffset>1597025</wp:posOffset>
                </wp:positionV>
                <wp:extent cx="733425" cy="237490"/>
                <wp:effectExtent l="0" t="0" r="9525" b="12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37490"/>
                        </a:xfrm>
                        <a:prstGeom prst="rect">
                          <a:avLst/>
                        </a:prstGeom>
                        <a:solidFill>
                          <a:srgbClr val="FFFFFF"/>
                        </a:solidFill>
                        <a:ln w="9525">
                          <a:noFill/>
                          <a:miter lim="800000"/>
                          <a:headEnd/>
                          <a:tailEnd/>
                        </a:ln>
                      </wps:spPr>
                      <wps:txbx>
                        <w:txbxContent>
                          <w:p w:rsidR="002A3AB3" w:rsidRPr="00F24169" w:rsidRDefault="002A3AB3" w:rsidP="002A3AB3">
                            <w:pPr>
                              <w:jc w:val="center"/>
                              <w:rPr>
                                <w:sz w:val="20"/>
                              </w:rPr>
                            </w:pPr>
                            <w:proofErr w:type="gramStart"/>
                            <w:r w:rsidRPr="00F24169">
                              <w:rPr>
                                <w:sz w:val="20"/>
                              </w:rPr>
                              <w:t>1</w:t>
                            </w:r>
                            <w:r>
                              <w:rPr>
                                <w:sz w:val="20"/>
                              </w:rPr>
                              <w:t>/2</w:t>
                            </w:r>
                            <w:r w:rsidRPr="00F24169">
                              <w:rPr>
                                <w:sz w:val="20"/>
                              </w:rPr>
                              <w:t xml:space="preserve"> </w:t>
                            </w:r>
                            <w:proofErr w:type="spellStart"/>
                            <w:r>
                              <w:rPr>
                                <w:sz w:val="20"/>
                              </w:rPr>
                              <w:t>cuch</w:t>
                            </w:r>
                            <w:proofErr w:type="spellEnd"/>
                            <w:r>
                              <w:rPr>
                                <w:sz w:val="20"/>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74.5pt;margin-top:125.75pt;width:57.75pt;height:18.7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" stroked="f">
                <v:textbox style="mso-fit-shape-to-text:t">
                  <w:txbxContent>
                    <w:p w:rsidR="002A3AB3" w:rsidRPr="00F24169" w:rsidRDefault="002A3AB3" w:rsidP="002A3AB3">
                      <w:pPr>
                        <w:jc w:val="center"/>
                        <w:rPr>
                          <w:sz w:val="20"/>
                        </w:rPr>
                      </w:pPr>
                      <w:r w:rsidRPr="00F24169">
                        <w:rPr>
                          <w:sz w:val="20"/>
                        </w:rPr>
                        <w:t>1</w:t>
                      </w:r>
                      <w:r>
                        <w:rPr>
                          <w:sz w:val="20"/>
                        </w:rPr>
                        <w:t>/2</w:t>
                      </w:r>
                      <w:r w:rsidRPr="00F24169">
                        <w:rPr>
                          <w:sz w:val="20"/>
                        </w:rPr>
                        <w:t xml:space="preserve"> </w:t>
                      </w:r>
                      <w:r>
                        <w:rPr>
                          <w:sz w:val="20"/>
                        </w:rPr>
                        <w:t>cuch.</w:t>
                      </w:r>
                    </w:p>
                  </w:txbxContent>
                </v:textbox>
              </v:shape>
            </w:pict>
          </mc:Fallback>
        </mc:AlternateContent>
      </w:r>
      <w:r>
        <w:rPr>
          <w:rFonts w:asciiTheme="minorHAnsi" w:hAnsiTheme="minorHAnsi" w:cstheme="minorHAnsi"/>
          <w:b/>
          <w:noProof/>
          <w:sz w:val="20"/>
          <w:szCs w:val="20"/>
        </w:rPr>
        <mc:AlternateContent>
          <mc:Choice Requires="wps">
            <w:drawing>
              <wp:anchor distT="0" distB="0" distL="114300" distR="114300" simplePos="0" relativeHeight="251692032" behindDoc="0" locked="0" layoutInCell="1" allowOverlap="1" wp14:anchorId="3D665D60" wp14:editId="1B18F23C">
                <wp:simplePos x="0" y="0"/>
                <wp:positionH relativeFrom="column">
                  <wp:posOffset>3933825</wp:posOffset>
                </wp:positionH>
                <wp:positionV relativeFrom="paragraph">
                  <wp:posOffset>1368425</wp:posOffset>
                </wp:positionV>
                <wp:extent cx="733425" cy="237490"/>
                <wp:effectExtent l="0" t="0" r="9525" b="12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37490"/>
                        </a:xfrm>
                        <a:prstGeom prst="rect">
                          <a:avLst/>
                        </a:prstGeom>
                        <a:solidFill>
                          <a:srgbClr val="FFFFFF"/>
                        </a:solidFill>
                        <a:ln w="9525">
                          <a:noFill/>
                          <a:miter lim="800000"/>
                          <a:headEnd/>
                          <a:tailEnd/>
                        </a:ln>
                      </wps:spPr>
                      <wps:txbx>
                        <w:txbxContent>
                          <w:p w:rsidR="002A3AB3" w:rsidRPr="00F24169" w:rsidRDefault="002A3AB3" w:rsidP="002A3AB3">
                            <w:pPr>
                              <w:jc w:val="center"/>
                              <w:rPr>
                                <w:sz w:val="20"/>
                              </w:rPr>
                            </w:pPr>
                            <w:proofErr w:type="gramStart"/>
                            <w:r w:rsidRPr="00F24169">
                              <w:rPr>
                                <w:sz w:val="20"/>
                              </w:rPr>
                              <w:t>1</w:t>
                            </w:r>
                            <w:r>
                              <w:rPr>
                                <w:sz w:val="20"/>
                              </w:rPr>
                              <w:t>/4</w:t>
                            </w:r>
                            <w:r w:rsidRPr="00F24169">
                              <w:rPr>
                                <w:sz w:val="20"/>
                              </w:rPr>
                              <w:t xml:space="preserve"> </w:t>
                            </w:r>
                            <w:proofErr w:type="spellStart"/>
                            <w:r>
                              <w:rPr>
                                <w:sz w:val="20"/>
                              </w:rPr>
                              <w:t>cuch</w:t>
                            </w:r>
                            <w:proofErr w:type="spellEnd"/>
                            <w:r>
                              <w:rPr>
                                <w:sz w:val="20"/>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09.75pt;margin-top:107.75pt;width:57.75pt;height:18.7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" stroked="f">
                <v:textbox style="mso-fit-shape-to-text:t">
                  <w:txbxContent>
                    <w:p w:rsidR="002A3AB3" w:rsidRPr="00F24169" w:rsidRDefault="002A3AB3" w:rsidP="002A3AB3">
                      <w:pPr>
                        <w:jc w:val="center"/>
                        <w:rPr>
                          <w:sz w:val="20"/>
                        </w:rPr>
                      </w:pPr>
                      <w:r w:rsidRPr="00F24169">
                        <w:rPr>
                          <w:sz w:val="20"/>
                        </w:rPr>
                        <w:t>1</w:t>
                      </w:r>
                      <w:r>
                        <w:rPr>
                          <w:sz w:val="20"/>
                        </w:rPr>
                        <w:t>/4</w:t>
                      </w:r>
                      <w:r w:rsidRPr="00F24169">
                        <w:rPr>
                          <w:sz w:val="20"/>
                        </w:rPr>
                        <w:t xml:space="preserve"> </w:t>
                      </w:r>
                      <w:r>
                        <w:rPr>
                          <w:sz w:val="20"/>
                        </w:rPr>
                        <w:t>cuch.</w:t>
                      </w:r>
                    </w:p>
                  </w:txbxContent>
                </v:textbox>
              </v:shape>
            </w:pict>
          </mc:Fallback>
        </mc:AlternateContent>
      </w:r>
      <w:r>
        <w:rPr>
          <w:rFonts w:asciiTheme="minorHAnsi" w:hAnsiTheme="minorHAnsi" w:cstheme="minorHAnsi"/>
          <w:b/>
          <w:noProof/>
          <w:sz w:val="20"/>
          <w:szCs w:val="20"/>
        </w:rPr>
        <mc:AlternateContent>
          <mc:Choice Requires="wps">
            <w:drawing>
              <wp:anchor distT="0" distB="0" distL="114300" distR="114300" simplePos="0" relativeHeight="251689984" behindDoc="0" locked="0" layoutInCell="1" allowOverlap="1" wp14:anchorId="2711B0C7" wp14:editId="6CB798FC">
                <wp:simplePos x="0" y="0"/>
                <wp:positionH relativeFrom="column">
                  <wp:posOffset>3311525</wp:posOffset>
                </wp:positionH>
                <wp:positionV relativeFrom="paragraph">
                  <wp:posOffset>892175</wp:posOffset>
                </wp:positionV>
                <wp:extent cx="593725" cy="237490"/>
                <wp:effectExtent l="0" t="0" r="0" b="12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37490"/>
                        </a:xfrm>
                        <a:prstGeom prst="rect">
                          <a:avLst/>
                        </a:prstGeom>
                        <a:solidFill>
                          <a:srgbClr val="FFFFFF"/>
                        </a:solidFill>
                        <a:ln w="9525">
                          <a:noFill/>
                          <a:miter lim="800000"/>
                          <a:headEnd/>
                          <a:tailEnd/>
                        </a:ln>
                      </wps:spPr>
                      <wps:txbx>
                        <w:txbxContent>
                          <w:p w:rsidR="002A3AB3" w:rsidRPr="00F24169" w:rsidRDefault="002A3AB3" w:rsidP="002A3AB3">
                            <w:pPr>
                              <w:jc w:val="center"/>
                              <w:rPr>
                                <w:sz w:val="20"/>
                              </w:rPr>
                            </w:pPr>
                            <w:r w:rsidRPr="00F24169">
                              <w:rPr>
                                <w:sz w:val="20"/>
                              </w:rPr>
                              <w:t>1</w:t>
                            </w:r>
                            <w:r>
                              <w:rPr>
                                <w:sz w:val="20"/>
                              </w:rPr>
                              <w:t>/3</w:t>
                            </w:r>
                            <w:r w:rsidRPr="00F24169">
                              <w:rPr>
                                <w:sz w:val="20"/>
                              </w:rPr>
                              <w:t xml:space="preserve"> </w:t>
                            </w:r>
                            <w:proofErr w:type="spellStart"/>
                            <w:r w:rsidRPr="00F24169">
                              <w:rPr>
                                <w:sz w:val="20"/>
                              </w:rPr>
                              <w:t>taza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60.75pt;margin-top:70.25pt;width:46.75pt;height:18.7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" stroked="f">
                <v:textbox style="mso-fit-shape-to-text:t">
                  <w:txbxContent>
                    <w:p w:rsidR="002A3AB3" w:rsidRPr="00F24169" w:rsidRDefault="002A3AB3" w:rsidP="002A3AB3">
                      <w:pPr>
                        <w:jc w:val="center"/>
                        <w:rPr>
                          <w:sz w:val="20"/>
                        </w:rPr>
                      </w:pPr>
                      <w:r w:rsidRPr="00F24169">
                        <w:rPr>
                          <w:sz w:val="20"/>
                        </w:rPr>
                        <w:t>1</w:t>
                      </w:r>
                      <w:r>
                        <w:rPr>
                          <w:sz w:val="20"/>
                        </w:rPr>
                        <w:t>/3</w:t>
                      </w:r>
                      <w:r w:rsidRPr="00F24169">
                        <w:rPr>
                          <w:sz w:val="20"/>
                        </w:rPr>
                        <w:t xml:space="preserve"> taza</w:t>
                      </w:r>
                    </w:p>
                  </w:txbxContent>
                </v:textbox>
              </v:shape>
            </w:pict>
          </mc:Fallback>
        </mc:AlternateContent>
      </w:r>
      <w:r>
        <w:rPr>
          <w:rFonts w:asciiTheme="minorHAnsi" w:hAnsiTheme="minorHAnsi" w:cstheme="minorHAnsi"/>
          <w:b/>
          <w:noProof/>
          <w:sz w:val="20"/>
          <w:szCs w:val="20"/>
        </w:rPr>
        <mc:AlternateContent>
          <mc:Choice Requires="wps">
            <w:drawing>
              <wp:anchor distT="0" distB="0" distL="114300" distR="114300" simplePos="0" relativeHeight="251691008" behindDoc="0" locked="0" layoutInCell="1" allowOverlap="1" wp14:anchorId="5A74DB74" wp14:editId="5013DE29">
                <wp:simplePos x="0" y="0"/>
                <wp:positionH relativeFrom="column">
                  <wp:posOffset>3968750</wp:posOffset>
                </wp:positionH>
                <wp:positionV relativeFrom="paragraph">
                  <wp:posOffset>893445</wp:posOffset>
                </wp:positionV>
                <wp:extent cx="593725" cy="237490"/>
                <wp:effectExtent l="0" t="0" r="0" b="12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37490"/>
                        </a:xfrm>
                        <a:prstGeom prst="rect">
                          <a:avLst/>
                        </a:prstGeom>
                        <a:solidFill>
                          <a:srgbClr val="FFFFFF"/>
                        </a:solidFill>
                        <a:ln w="9525">
                          <a:noFill/>
                          <a:miter lim="800000"/>
                          <a:headEnd/>
                          <a:tailEnd/>
                        </a:ln>
                      </wps:spPr>
                      <wps:txbx>
                        <w:txbxContent>
                          <w:p w:rsidR="002A3AB3" w:rsidRPr="00F24169" w:rsidRDefault="002A3AB3" w:rsidP="002A3AB3">
                            <w:pPr>
                              <w:jc w:val="center"/>
                              <w:rPr>
                                <w:sz w:val="20"/>
                              </w:rPr>
                            </w:pPr>
                            <w:r w:rsidRPr="00F24169">
                              <w:rPr>
                                <w:sz w:val="20"/>
                              </w:rPr>
                              <w:t>1</w:t>
                            </w:r>
                            <w:r>
                              <w:rPr>
                                <w:sz w:val="20"/>
                              </w:rPr>
                              <w:t>/4</w:t>
                            </w:r>
                            <w:r w:rsidRPr="00F24169">
                              <w:rPr>
                                <w:sz w:val="20"/>
                              </w:rPr>
                              <w:t xml:space="preserve"> </w:t>
                            </w:r>
                            <w:proofErr w:type="spellStart"/>
                            <w:r w:rsidRPr="00F24169">
                              <w:rPr>
                                <w:sz w:val="20"/>
                              </w:rPr>
                              <w:t>taza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12.5pt;margin-top:70.35pt;width:46.75pt;height:18.7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" stroked="f">
                <v:textbox style="mso-fit-shape-to-text:t">
                  <w:txbxContent>
                    <w:p w:rsidR="002A3AB3" w:rsidRPr="00F24169" w:rsidRDefault="002A3AB3" w:rsidP="002A3AB3">
                      <w:pPr>
                        <w:jc w:val="center"/>
                        <w:rPr>
                          <w:sz w:val="20"/>
                        </w:rPr>
                      </w:pPr>
                      <w:r w:rsidRPr="00F24169">
                        <w:rPr>
                          <w:sz w:val="20"/>
                        </w:rPr>
                        <w:t>1</w:t>
                      </w:r>
                      <w:r>
                        <w:rPr>
                          <w:sz w:val="20"/>
                        </w:rPr>
                        <w:t>/4</w:t>
                      </w:r>
                      <w:r w:rsidRPr="00F24169">
                        <w:rPr>
                          <w:sz w:val="20"/>
                        </w:rPr>
                        <w:t xml:space="preserve"> taza</w:t>
                      </w:r>
                    </w:p>
                  </w:txbxContent>
                </v:textbox>
              </v:shape>
            </w:pict>
          </mc:Fallback>
        </mc:AlternateContent>
      </w:r>
      <w:r>
        <w:rPr>
          <w:rFonts w:asciiTheme="minorHAnsi" w:hAnsiTheme="minorHAnsi" w:cstheme="minorHAnsi"/>
          <w:b/>
          <w:noProof/>
          <w:sz w:val="20"/>
          <w:szCs w:val="20"/>
        </w:rPr>
        <mc:AlternateContent>
          <mc:Choice Requires="wps">
            <w:drawing>
              <wp:anchor distT="0" distB="0" distL="114300" distR="114300" simplePos="0" relativeHeight="251687936" behindDoc="0" locked="0" layoutInCell="1" allowOverlap="1" wp14:anchorId="253EAFC0" wp14:editId="70E91EF5">
                <wp:simplePos x="0" y="0"/>
                <wp:positionH relativeFrom="column">
                  <wp:posOffset>1863725</wp:posOffset>
                </wp:positionH>
                <wp:positionV relativeFrom="paragraph">
                  <wp:posOffset>835025</wp:posOffset>
                </wp:positionV>
                <wp:extent cx="593725" cy="237490"/>
                <wp:effectExtent l="0" t="0" r="0" b="12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37490"/>
                        </a:xfrm>
                        <a:prstGeom prst="rect">
                          <a:avLst/>
                        </a:prstGeom>
                        <a:solidFill>
                          <a:srgbClr val="FFFFFF"/>
                        </a:solidFill>
                        <a:ln w="9525">
                          <a:noFill/>
                          <a:miter lim="800000"/>
                          <a:headEnd/>
                          <a:tailEnd/>
                        </a:ln>
                      </wps:spPr>
                      <wps:txbx>
                        <w:txbxContent>
                          <w:p w:rsidR="002A3AB3" w:rsidRPr="00F24169" w:rsidRDefault="002A3AB3" w:rsidP="002A3AB3">
                            <w:pPr>
                              <w:jc w:val="center"/>
                              <w:rPr>
                                <w:sz w:val="20"/>
                              </w:rPr>
                            </w:pPr>
                            <w:r w:rsidRPr="00F24169">
                              <w:rPr>
                                <w:sz w:val="20"/>
                              </w:rPr>
                              <w:t xml:space="preserve">1 </w:t>
                            </w:r>
                            <w:proofErr w:type="spellStart"/>
                            <w:r w:rsidRPr="00F24169">
                              <w:rPr>
                                <w:sz w:val="20"/>
                              </w:rPr>
                              <w:t>taza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46.75pt;margin-top:65.75pt;width:46.75pt;height:18.7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" stroked="f">
                <v:textbox style="mso-fit-shape-to-text:t">
                  <w:txbxContent>
                    <w:p w:rsidR="002A3AB3" w:rsidRPr="00F24169" w:rsidRDefault="002A3AB3" w:rsidP="002A3AB3">
                      <w:pPr>
                        <w:jc w:val="center"/>
                        <w:rPr>
                          <w:sz w:val="20"/>
                        </w:rPr>
                      </w:pPr>
                      <w:r w:rsidRPr="00F24169">
                        <w:rPr>
                          <w:sz w:val="20"/>
                        </w:rPr>
                        <w:t>1 taza</w:t>
                      </w:r>
                    </w:p>
                  </w:txbxContent>
                </v:textbox>
              </v:shape>
            </w:pict>
          </mc:Fallback>
        </mc:AlternateContent>
      </w:r>
      <w:r>
        <w:rPr>
          <w:rFonts w:asciiTheme="minorHAnsi" w:hAnsiTheme="minorHAnsi" w:cstheme="minorHAnsi"/>
          <w:b/>
          <w:noProof/>
          <w:sz w:val="20"/>
          <w:szCs w:val="20"/>
        </w:rPr>
        <mc:AlternateContent>
          <mc:Choice Requires="wps">
            <w:drawing>
              <wp:anchor distT="0" distB="0" distL="114300" distR="114300" simplePos="0" relativeHeight="251688960" behindDoc="0" locked="0" layoutInCell="1" allowOverlap="1" wp14:anchorId="3A557E69" wp14:editId="7CDF6113">
                <wp:simplePos x="0" y="0"/>
                <wp:positionH relativeFrom="column">
                  <wp:posOffset>2663825</wp:posOffset>
                </wp:positionH>
                <wp:positionV relativeFrom="paragraph">
                  <wp:posOffset>835025</wp:posOffset>
                </wp:positionV>
                <wp:extent cx="593725" cy="237490"/>
                <wp:effectExtent l="0" t="0" r="0" b="12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37490"/>
                        </a:xfrm>
                        <a:prstGeom prst="rect">
                          <a:avLst/>
                        </a:prstGeom>
                        <a:solidFill>
                          <a:srgbClr val="FFFFFF"/>
                        </a:solidFill>
                        <a:ln w="9525">
                          <a:noFill/>
                          <a:miter lim="800000"/>
                          <a:headEnd/>
                          <a:tailEnd/>
                        </a:ln>
                      </wps:spPr>
                      <wps:txbx>
                        <w:txbxContent>
                          <w:p w:rsidR="002A3AB3" w:rsidRPr="00F24169" w:rsidRDefault="002A3AB3" w:rsidP="002A3AB3">
                            <w:pPr>
                              <w:jc w:val="center"/>
                              <w:rPr>
                                <w:sz w:val="20"/>
                              </w:rPr>
                            </w:pPr>
                            <w:r w:rsidRPr="00F24169">
                              <w:rPr>
                                <w:sz w:val="20"/>
                              </w:rPr>
                              <w:t>1</w:t>
                            </w:r>
                            <w:r>
                              <w:rPr>
                                <w:sz w:val="20"/>
                              </w:rPr>
                              <w:t>/2</w:t>
                            </w:r>
                            <w:r w:rsidRPr="00F24169">
                              <w:rPr>
                                <w:sz w:val="20"/>
                              </w:rPr>
                              <w:t xml:space="preserve"> </w:t>
                            </w:r>
                            <w:proofErr w:type="spellStart"/>
                            <w:r w:rsidRPr="00F24169">
                              <w:rPr>
                                <w:sz w:val="20"/>
                              </w:rPr>
                              <w:t>taza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09.75pt;margin-top:65.75pt;width:46.75pt;height:18.7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" stroked="f">
                <v:textbox style="mso-fit-shape-to-text:t">
                  <w:txbxContent>
                    <w:p w:rsidR="002A3AB3" w:rsidRPr="00F24169" w:rsidRDefault="002A3AB3" w:rsidP="002A3AB3">
                      <w:pPr>
                        <w:jc w:val="center"/>
                        <w:rPr>
                          <w:sz w:val="20"/>
                        </w:rPr>
                      </w:pPr>
                      <w:r w:rsidRPr="00F24169">
                        <w:rPr>
                          <w:sz w:val="20"/>
                        </w:rPr>
                        <w:t>1</w:t>
                      </w:r>
                      <w:r>
                        <w:rPr>
                          <w:sz w:val="20"/>
                        </w:rPr>
                        <w:t>/2</w:t>
                      </w:r>
                      <w:r w:rsidRPr="00F24169">
                        <w:rPr>
                          <w:sz w:val="20"/>
                        </w:rPr>
                        <w:t xml:space="preserve"> taza</w:t>
                      </w:r>
                    </w:p>
                  </w:txbxContent>
                </v:textbox>
              </v:shape>
            </w:pict>
          </mc:Fallback>
        </mc:AlternateContent>
      </w:r>
      <w:r w:rsidR="002A3AB3" w:rsidRPr="001241FF">
        <w:rPr>
          <w:rFonts w:asciiTheme="minorHAnsi" w:hAnsiTheme="minorHAnsi" w:cstheme="minorHAnsi"/>
          <w:b/>
          <w:noProof/>
          <w:sz w:val="28"/>
          <w:szCs w:val="28"/>
        </w:rPr>
        <w:drawing>
          <wp:inline distT="0" distB="0" distL="0" distR="0" wp14:anchorId="209C1B6D" wp14:editId="1FD4F273">
            <wp:extent cx="3076575" cy="20478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6575" cy="2047875"/>
                    </a:xfrm>
                    <a:prstGeom prst="rect">
                      <a:avLst/>
                    </a:prstGeom>
                    <a:noFill/>
                    <a:ln>
                      <a:noFill/>
                    </a:ln>
                  </pic:spPr>
                </pic:pic>
              </a:graphicData>
            </a:graphic>
          </wp:inline>
        </w:drawing>
      </w:r>
    </w:p>
    <w:p w:rsidR="002A3AB3" w:rsidRDefault="002A3AB3" w:rsidP="002A3AB3">
      <w:pPr>
        <w:jc w:val="center"/>
        <w:rPr>
          <w:rFonts w:asciiTheme="minorHAnsi" w:hAnsiTheme="minorHAnsi" w:cstheme="minorHAnsi"/>
          <w:b/>
          <w:sz w:val="20"/>
          <w:szCs w:val="20"/>
        </w:rPr>
      </w:pPr>
    </w:p>
    <w:p w:rsidR="002A3AB3" w:rsidRDefault="002A3AB3" w:rsidP="002A3AB3">
      <w:pPr>
        <w:jc w:val="center"/>
        <w:rPr>
          <w:rFonts w:asciiTheme="minorHAnsi" w:hAnsiTheme="minorHAnsi" w:cstheme="minorHAnsi"/>
          <w:b/>
          <w:sz w:val="20"/>
          <w:szCs w:val="20"/>
        </w:rPr>
      </w:pPr>
    </w:p>
    <w:p w:rsidR="002A3AB3" w:rsidRDefault="002A3AB3" w:rsidP="002A3AB3">
      <w:pPr>
        <w:jc w:val="center"/>
        <w:rPr>
          <w:rFonts w:asciiTheme="minorHAnsi" w:hAnsiTheme="minorHAnsi" w:cstheme="minorHAnsi"/>
          <w:b/>
          <w:sz w:val="20"/>
          <w:szCs w:val="20"/>
        </w:rPr>
      </w:pPr>
      <w:r w:rsidRPr="001241FF">
        <w:rPr>
          <w:rFonts w:asciiTheme="minorHAnsi" w:hAnsiTheme="minorHAnsi" w:cstheme="minorHAnsi"/>
          <w:b/>
          <w:noProof/>
          <w:sz w:val="28"/>
          <w:szCs w:val="28"/>
        </w:rPr>
        <w:drawing>
          <wp:inline distT="0" distB="0" distL="0" distR="0" wp14:anchorId="4765F50D" wp14:editId="2D76D44F">
            <wp:extent cx="3076575" cy="80962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76575" cy="809625"/>
                    </a:xfrm>
                    <a:prstGeom prst="rect">
                      <a:avLst/>
                    </a:prstGeom>
                    <a:noFill/>
                    <a:ln>
                      <a:noFill/>
                    </a:ln>
                  </pic:spPr>
                </pic:pic>
              </a:graphicData>
            </a:graphic>
          </wp:inline>
        </w:drawing>
      </w:r>
      <w:r>
        <w:rPr>
          <w:rFonts w:asciiTheme="minorHAnsi" w:hAnsiTheme="minorHAnsi" w:cstheme="minorHAnsi"/>
          <w:b/>
          <w:sz w:val="20"/>
          <w:szCs w:val="20"/>
        </w:rPr>
        <w:t xml:space="preserve"> </w:t>
      </w:r>
      <w:bookmarkStart w:id="0" w:name="_GoBack"/>
      <w:bookmarkEnd w:id="0"/>
    </w:p>
    <w:sectPr w:rsidR="002A3AB3" w:rsidSect="008B177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B0E" w:rsidRDefault="00885B0E">
      <w:r>
        <w:separator/>
      </w:r>
    </w:p>
  </w:endnote>
  <w:endnote w:type="continuationSeparator" w:id="0">
    <w:p w:rsidR="00885B0E" w:rsidRDefault="0088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onac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9F" w:rsidRDefault="00FE4B9F">
    <w:pPr>
      <w:pStyle w:val="Footer"/>
    </w:pPr>
    <w:r>
      <w:rPr>
        <w:noProof/>
      </w:rPr>
      <mc:AlternateContent>
        <mc:Choice Requires="wps">
          <w:drawing>
            <wp:anchor distT="0" distB="0" distL="114300" distR="114300" simplePos="0" relativeHeight="251667456" behindDoc="0" locked="0" layoutInCell="1" allowOverlap="1" wp14:anchorId="65118D8F" wp14:editId="6D708C66">
              <wp:simplePos x="0" y="0"/>
              <wp:positionH relativeFrom="column">
                <wp:posOffset>238760</wp:posOffset>
              </wp:positionH>
              <wp:positionV relativeFrom="paragraph">
                <wp:posOffset>-144145</wp:posOffset>
              </wp:positionV>
              <wp:extent cx="6254750" cy="669290"/>
              <wp:effectExtent l="0" t="0" r="12700" b="165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669290"/>
                      </a:xfrm>
                      <a:prstGeom prst="rect">
                        <a:avLst/>
                      </a:prstGeom>
                      <a:noFill/>
                      <a:ln w="6350">
                        <a:solidFill>
                          <a:prstClr val="black"/>
                        </a:solidFill>
                      </a:ln>
                      <a:effectLst/>
                    </wps:spPr>
                    <wps:txbx>
                      <w:txbxContent>
                        <w:p w:rsidR="00FE4B9F" w:rsidRPr="00C41555" w:rsidRDefault="00FE4B9F" w:rsidP="00FE4B9F">
                          <w:pPr>
                            <w:spacing w:after="120"/>
                            <w:rPr>
                              <w:rFonts w:ascii="Arial" w:eastAsia="Calibri" w:hAnsi="Arial" w:cs="Arial"/>
                              <w:sz w:val="16"/>
                              <w:szCs w:val="16"/>
                              <w:lang w:val="es-ES_tradnl"/>
                            </w:rPr>
                          </w:pPr>
                          <w:r w:rsidRPr="00C41555">
                            <w:rPr>
                              <w:rFonts w:ascii="Arial" w:eastAsia="Calibri" w:hAnsi="Arial" w:cs="Arial"/>
                              <w:sz w:val="16"/>
                              <w:szCs w:val="16"/>
                              <w:lang w:val="es-ES_tradnl"/>
                            </w:rPr>
                            <w:t>De acuerdo con la Ley de reducción de papeleo de 1995 (</w:t>
                          </w:r>
                          <w:proofErr w:type="spellStart"/>
                          <w:r w:rsidRPr="00C41555">
                            <w:rPr>
                              <w:rFonts w:ascii="Arial" w:eastAsia="Calibri" w:hAnsi="Arial" w:cs="Arial"/>
                              <w:sz w:val="16"/>
                              <w:szCs w:val="16"/>
                              <w:lang w:val="es-ES_tradnl"/>
                            </w:rPr>
                            <w:t>Paperwork</w:t>
                          </w:r>
                          <w:proofErr w:type="spellEnd"/>
                          <w:r w:rsidRPr="00C41555">
                            <w:rPr>
                              <w:rFonts w:ascii="Arial" w:eastAsia="Calibri" w:hAnsi="Arial" w:cs="Arial"/>
                              <w:sz w:val="16"/>
                              <w:szCs w:val="16"/>
                              <w:lang w:val="es-ES_tradnl"/>
                            </w:rPr>
                            <w:t xml:space="preserve"> </w:t>
                          </w:r>
                          <w:proofErr w:type="spellStart"/>
                          <w:r w:rsidRPr="00C41555">
                            <w:rPr>
                              <w:rFonts w:ascii="Arial" w:eastAsia="Calibri" w:hAnsi="Arial" w:cs="Arial"/>
                              <w:sz w:val="16"/>
                              <w:szCs w:val="16"/>
                              <w:lang w:val="es-ES_tradnl"/>
                            </w:rPr>
                            <w:t>Reduction</w:t>
                          </w:r>
                          <w:proofErr w:type="spellEnd"/>
                          <w:r w:rsidRPr="00C41555">
                            <w:rPr>
                              <w:rFonts w:ascii="Arial" w:eastAsia="Calibri" w:hAnsi="Arial" w:cs="Arial"/>
                              <w:sz w:val="16"/>
                              <w:szCs w:val="16"/>
                              <w:lang w:val="es-ES_tradnl"/>
                            </w:rPr>
                            <w:t xml:space="preserve"> </w:t>
                          </w:r>
                          <w:proofErr w:type="spellStart"/>
                          <w:r w:rsidRPr="00C41555">
                            <w:rPr>
                              <w:rFonts w:ascii="Arial" w:eastAsia="Calibri" w:hAnsi="Arial" w:cs="Arial"/>
                              <w:sz w:val="16"/>
                              <w:szCs w:val="16"/>
                              <w:lang w:val="es-ES_tradnl"/>
                            </w:rPr>
                            <w:t>Act</w:t>
                          </w:r>
                          <w:proofErr w:type="spellEnd"/>
                          <w:r w:rsidRPr="00C41555">
                            <w:rPr>
                              <w:rFonts w:ascii="Arial" w:eastAsia="Calibri" w:hAnsi="Arial" w:cs="Arial"/>
                              <w:sz w:val="16"/>
                              <w:szCs w:val="16"/>
                              <w:lang w:val="es-ES_tradnl"/>
                            </w:rPr>
                            <w:t xml:space="preserve"> of 1995), ninguna persona está obligada a responder a una recolección de información a menos que esta tenga un número válido de la OMB. El número de control válido de la OMB para esta recolección de información es 0584-XXXX. Se calcula que el tiempo requerido para contestar esta recolección de información es de </w:t>
                          </w:r>
                          <w:r>
                            <w:rPr>
                              <w:rFonts w:ascii="Arial" w:eastAsia="Calibri" w:hAnsi="Arial" w:cs="Arial"/>
                              <w:sz w:val="16"/>
                              <w:szCs w:val="16"/>
                              <w:lang w:val="es-ES_tradnl"/>
                            </w:rPr>
                            <w:t>5</w:t>
                          </w:r>
                          <w:r w:rsidRPr="00C41555">
                            <w:rPr>
                              <w:rFonts w:ascii="Arial" w:eastAsia="Calibri" w:hAnsi="Arial" w:cs="Arial"/>
                              <w:sz w:val="16"/>
                              <w:szCs w:val="16"/>
                              <w:lang w:val="es-ES_tradnl"/>
                            </w:rPr>
                            <w:t xml:space="preserve"> minutos en promedio por formulario, incluyendo el tiempo para revisar las instrucciones, buscar fuentes existentes de datos, reunir y mantener los datos necesarios y completar y revisar la recolección de información.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18.8pt;margin-top:-11.35pt;width:492.5pt;height:5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" filled="f" strokeweight=".5pt">
              <v:path arrowok="t"/>
              <v:textbox>
                <w:txbxContent>
                  <w:p w:rsidR="00FE4B9F" w:rsidRPr="00C41555" w:rsidRDefault="00FE4B9F" w:rsidP="00FE4B9F">
                    <w:pPr>
                      <w:spacing w:after="120"/>
                      <w:rPr>
                        <w:rFonts w:ascii="Arial" w:eastAsia="Calibri" w:hAnsi="Arial" w:cs="Arial"/>
                        <w:sz w:val="16"/>
                        <w:szCs w:val="16"/>
                        <w:lang w:val="es-ES_tradnl"/>
                      </w:rPr>
                    </w:pPr>
                    <w:r w:rsidRPr="00C41555">
                      <w:rPr>
                        <w:rFonts w:ascii="Arial" w:eastAsia="Calibri" w:hAnsi="Arial" w:cs="Arial"/>
                        <w:sz w:val="16"/>
                        <w:szCs w:val="16"/>
                        <w:lang w:val="es-ES_tradnl"/>
                      </w:rPr>
                      <w:t>De acuerdo con la Ley de reducción de papeleo de 1995 (</w:t>
                    </w:r>
                    <w:proofErr w:type="spellStart"/>
                    <w:r w:rsidRPr="00C41555">
                      <w:rPr>
                        <w:rFonts w:ascii="Arial" w:eastAsia="Calibri" w:hAnsi="Arial" w:cs="Arial"/>
                        <w:sz w:val="16"/>
                        <w:szCs w:val="16"/>
                        <w:lang w:val="es-ES_tradnl"/>
                      </w:rPr>
                      <w:t>Paperwork</w:t>
                    </w:r>
                    <w:proofErr w:type="spellEnd"/>
                    <w:r w:rsidRPr="00C41555">
                      <w:rPr>
                        <w:rFonts w:ascii="Arial" w:eastAsia="Calibri" w:hAnsi="Arial" w:cs="Arial"/>
                        <w:sz w:val="16"/>
                        <w:szCs w:val="16"/>
                        <w:lang w:val="es-ES_tradnl"/>
                      </w:rPr>
                      <w:t xml:space="preserve"> </w:t>
                    </w:r>
                    <w:proofErr w:type="spellStart"/>
                    <w:r w:rsidRPr="00C41555">
                      <w:rPr>
                        <w:rFonts w:ascii="Arial" w:eastAsia="Calibri" w:hAnsi="Arial" w:cs="Arial"/>
                        <w:sz w:val="16"/>
                        <w:szCs w:val="16"/>
                        <w:lang w:val="es-ES_tradnl"/>
                      </w:rPr>
                      <w:t>Reduction</w:t>
                    </w:r>
                    <w:proofErr w:type="spellEnd"/>
                    <w:r w:rsidRPr="00C41555">
                      <w:rPr>
                        <w:rFonts w:ascii="Arial" w:eastAsia="Calibri" w:hAnsi="Arial" w:cs="Arial"/>
                        <w:sz w:val="16"/>
                        <w:szCs w:val="16"/>
                        <w:lang w:val="es-ES_tradnl"/>
                      </w:rPr>
                      <w:t xml:space="preserve"> </w:t>
                    </w:r>
                    <w:proofErr w:type="spellStart"/>
                    <w:r w:rsidRPr="00C41555">
                      <w:rPr>
                        <w:rFonts w:ascii="Arial" w:eastAsia="Calibri" w:hAnsi="Arial" w:cs="Arial"/>
                        <w:sz w:val="16"/>
                        <w:szCs w:val="16"/>
                        <w:lang w:val="es-ES_tradnl"/>
                      </w:rPr>
                      <w:t>Act</w:t>
                    </w:r>
                    <w:proofErr w:type="spellEnd"/>
                    <w:r w:rsidRPr="00C41555">
                      <w:rPr>
                        <w:rFonts w:ascii="Arial" w:eastAsia="Calibri" w:hAnsi="Arial" w:cs="Arial"/>
                        <w:sz w:val="16"/>
                        <w:szCs w:val="16"/>
                        <w:lang w:val="es-ES_tradnl"/>
                      </w:rPr>
                      <w:t xml:space="preserve"> of 1995), ninguna persona está obligada a responder a una recolección de información a menos que esta tenga un número válido de la OMB. El número de control válido de la OMB para esta recolección de información es 0584-XXXX. Se calcula que el tiempo requerido para contestar esta recolección de información es de </w:t>
                    </w:r>
                    <w:r>
                      <w:rPr>
                        <w:rFonts w:ascii="Arial" w:eastAsia="Calibri" w:hAnsi="Arial" w:cs="Arial"/>
                        <w:sz w:val="16"/>
                        <w:szCs w:val="16"/>
                        <w:lang w:val="es-ES_tradnl"/>
                      </w:rPr>
                      <w:t>5</w:t>
                    </w:r>
                    <w:r w:rsidRPr="00C41555">
                      <w:rPr>
                        <w:rFonts w:ascii="Arial" w:eastAsia="Calibri" w:hAnsi="Arial" w:cs="Arial"/>
                        <w:sz w:val="16"/>
                        <w:szCs w:val="16"/>
                        <w:lang w:val="es-ES_tradnl"/>
                      </w:rPr>
                      <w:t xml:space="preserve"> minutos en promedio por formulario, incluyendo el tiempo para revisar las instrucciones, buscar fuentes existentes de datos, reunir y mantener los datos necesarios y completar y revisar la recolección de información. </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B0E" w:rsidRDefault="00885B0E">
      <w:r>
        <w:separator/>
      </w:r>
    </w:p>
  </w:footnote>
  <w:footnote w:type="continuationSeparator" w:id="0">
    <w:p w:rsidR="00885B0E" w:rsidRDefault="00885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B9" w:rsidRPr="000B7DA8" w:rsidRDefault="00A53B4F" w:rsidP="000B7DA8">
    <w:pPr>
      <w:pStyle w:val="Header"/>
    </w:pPr>
    <w:r w:rsidRPr="000B7DA8">
      <w:fldChar w:fldCharType="begin"/>
    </w:r>
    <w:r w:rsidR="005351B9" w:rsidRPr="000B7DA8">
      <w:instrText>MACROBUTTON DoFieldClick [Recipient Name]</w:instrText>
    </w:r>
    <w:r w:rsidRPr="000B7DA8">
      <w:fldChar w:fldCharType="end"/>
    </w:r>
    <w:r w:rsidR="005351B9">
      <w:br/>
      <w:t xml:space="preserve">Page </w:t>
    </w:r>
    <w:r w:rsidRPr="000B7DA8">
      <w:rPr>
        <w:rStyle w:val="PageNumber"/>
      </w:rPr>
      <w:fldChar w:fldCharType="begin"/>
    </w:r>
    <w:r w:rsidR="005351B9" w:rsidRPr="000B7DA8">
      <w:rPr>
        <w:rStyle w:val="PageNumber"/>
      </w:rPr>
      <w:instrText>PAGE</w:instrText>
    </w:r>
    <w:r w:rsidRPr="000B7DA8">
      <w:rPr>
        <w:rStyle w:val="PageNumber"/>
      </w:rPr>
      <w:fldChar w:fldCharType="separate"/>
    </w:r>
    <w:r w:rsidR="00BA5DDD">
      <w:rPr>
        <w:rStyle w:val="PageNumber"/>
        <w:noProof/>
      </w:rPr>
      <w:t>11</w:t>
    </w:r>
    <w:r w:rsidRPr="000B7DA8">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BE" w:rsidRDefault="003F747C">
    <w:pPr>
      <w:pStyle w:val="Header"/>
    </w:pPr>
    <w:r>
      <w:rPr>
        <w:noProof/>
      </w:rPr>
      <mc:AlternateContent>
        <mc:Choice Requires="wps">
          <w:drawing>
            <wp:anchor distT="0" distB="0" distL="114300" distR="114300" simplePos="0" relativeHeight="251665408" behindDoc="0" locked="0" layoutInCell="1" allowOverlap="1" wp14:anchorId="4D7FBB04" wp14:editId="3836728D">
              <wp:simplePos x="0" y="0"/>
              <wp:positionH relativeFrom="column">
                <wp:posOffset>3782060</wp:posOffset>
              </wp:positionH>
              <wp:positionV relativeFrom="paragraph">
                <wp:posOffset>-123190</wp:posOffset>
              </wp:positionV>
              <wp:extent cx="2933700" cy="393065"/>
              <wp:effectExtent l="0" t="0" r="19050" b="266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93065"/>
                      </a:xfrm>
                      <a:prstGeom prst="rect">
                        <a:avLst/>
                      </a:prstGeom>
                      <a:solidFill>
                        <a:srgbClr val="FFFFFF"/>
                      </a:solidFill>
                      <a:ln w="9525">
                        <a:solidFill>
                          <a:srgbClr val="000000"/>
                        </a:solidFill>
                        <a:miter lim="800000"/>
                        <a:headEnd/>
                        <a:tailEnd/>
                      </a:ln>
                    </wps:spPr>
                    <wps:txbx>
                      <w:txbxContent>
                        <w:p w:rsidR="00566259" w:rsidRPr="00711388" w:rsidRDefault="00566259" w:rsidP="00566259">
                          <w:pPr>
                            <w:rPr>
                              <w:rFonts w:ascii="Arial" w:hAnsi="Arial" w:cs="Arial"/>
                              <w:sz w:val="20"/>
                              <w:szCs w:val="20"/>
                              <w:lang w:val="es-US"/>
                            </w:rPr>
                          </w:pPr>
                          <w:r w:rsidRPr="00711388">
                            <w:rPr>
                              <w:rFonts w:ascii="Arial" w:hAnsi="Arial" w:cs="Arial"/>
                              <w:sz w:val="20"/>
                              <w:szCs w:val="20"/>
                              <w:lang w:val="es-US"/>
                            </w:rPr>
                            <w:t>Número de aprobación de la OMB 0584-XXXX</w:t>
                          </w:r>
                        </w:p>
                        <w:p w:rsidR="00566259" w:rsidRPr="00711388" w:rsidRDefault="00566259" w:rsidP="00566259">
                          <w:pPr>
                            <w:rPr>
                              <w:rFonts w:ascii="Arial" w:hAnsi="Arial" w:cs="Arial"/>
                              <w:sz w:val="20"/>
                              <w:szCs w:val="20"/>
                              <w:lang w:val="es-US"/>
                            </w:rPr>
                          </w:pPr>
                          <w:r w:rsidRPr="00711388">
                            <w:rPr>
                              <w:rFonts w:ascii="Arial" w:hAnsi="Arial" w:cs="Arial"/>
                              <w:sz w:val="20"/>
                              <w:szCs w:val="20"/>
                              <w:lang w:val="es-US"/>
                            </w:rPr>
                            <w:t>Fecha de vencimiento: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0" o:spid="_x0000_s1038" type="#_x0000_t202" style="position:absolute;margin-left:297.8pt;margin-top:-9.7pt;width:231pt;height:30.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">
              <v:textbox style="mso-fit-shape-to-text:t">
                <w:txbxContent>
                  <w:p w:rsidR="00566259" w:rsidRPr="00711388" w:rsidRDefault="00566259" w:rsidP="00566259">
                    <w:pPr>
                      <w:rPr>
                        <w:rFonts w:ascii="Arial" w:hAnsi="Arial" w:cs="Arial"/>
                        <w:sz w:val="20"/>
                        <w:szCs w:val="20"/>
                        <w:lang w:val="es-US"/>
                      </w:rPr>
                    </w:pPr>
                    <w:r w:rsidRPr="00711388">
                      <w:rPr>
                        <w:rFonts w:ascii="Arial" w:hAnsi="Arial" w:cs="Arial"/>
                        <w:sz w:val="20"/>
                        <w:szCs w:val="20"/>
                        <w:lang w:val="es-US"/>
                      </w:rPr>
                      <w:t>Número de aprobación de la OMB 0584-XXXX</w:t>
                    </w:r>
                  </w:p>
                  <w:p w:rsidR="00566259" w:rsidRPr="00711388" w:rsidRDefault="00566259" w:rsidP="00566259">
                    <w:pPr>
                      <w:rPr>
                        <w:rFonts w:ascii="Arial" w:hAnsi="Arial" w:cs="Arial"/>
                        <w:sz w:val="20"/>
                        <w:szCs w:val="20"/>
                        <w:lang w:val="es-US"/>
                      </w:rPr>
                    </w:pPr>
                    <w:r w:rsidRPr="00711388">
                      <w:rPr>
                        <w:rFonts w:ascii="Arial" w:hAnsi="Arial" w:cs="Arial"/>
                        <w:sz w:val="20"/>
                        <w:szCs w:val="20"/>
                        <w:lang w:val="es-US"/>
                      </w:rPr>
                      <w:t>Fecha de vencimiento: XX/XX/20XX</w:t>
                    </w:r>
                  </w:p>
                </w:txbxContent>
              </v:textbox>
            </v:shape>
          </w:pict>
        </mc:Fallback>
      </mc:AlternateContent>
    </w:r>
    <w:r w:rsidR="000504A5" w:rsidRPr="00C347C1">
      <w:rPr>
        <w:noProof/>
      </w:rPr>
      <w:drawing>
        <wp:anchor distT="0" distB="0" distL="114300" distR="114300" simplePos="0" relativeHeight="251661312" behindDoc="1" locked="0" layoutInCell="1" allowOverlap="1" wp14:anchorId="1BD56CDB" wp14:editId="65BDDB08">
          <wp:simplePos x="0" y="0"/>
          <wp:positionH relativeFrom="column">
            <wp:posOffset>-156210</wp:posOffset>
          </wp:positionH>
          <wp:positionV relativeFrom="paragraph">
            <wp:posOffset>-242570</wp:posOffset>
          </wp:positionV>
          <wp:extent cx="1123950" cy="939165"/>
          <wp:effectExtent l="0" t="0" r="0" b="0"/>
          <wp:wrapThrough wrapText="bothSides">
            <wp:wrapPolygon edited="0">
              <wp:start x="0" y="0"/>
              <wp:lineTo x="0" y="21030"/>
              <wp:lineTo x="21234" y="21030"/>
              <wp:lineTo x="21234" y="0"/>
              <wp:lineTo x="0" y="0"/>
            </wp:wrapPolygon>
          </wp:wrapThrough>
          <wp:docPr id="19" name="Picture 19"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93916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6D" w:rsidRDefault="00525869">
    <w:pPr>
      <w:pStyle w:val="Header"/>
    </w:pPr>
    <w:r w:rsidRPr="00A7148E">
      <w:rPr>
        <w:noProof/>
      </w:rPr>
      <w:drawing>
        <wp:inline distT="0" distB="0" distL="0" distR="0" wp14:anchorId="549E018C" wp14:editId="4CAE48DA">
          <wp:extent cx="6477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7D7E63"/>
    <w:multiLevelType w:val="hybridMultilevel"/>
    <w:tmpl w:val="454CD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D119D"/>
    <w:multiLevelType w:val="hybridMultilevel"/>
    <w:tmpl w:val="DE3E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1B262C"/>
    <w:multiLevelType w:val="hybridMultilevel"/>
    <w:tmpl w:val="2FC4E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67DF0"/>
    <w:multiLevelType w:val="hybridMultilevel"/>
    <w:tmpl w:val="454CD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7E5190"/>
    <w:multiLevelType w:val="hybridMultilevel"/>
    <w:tmpl w:val="E6A28E1E"/>
    <w:lvl w:ilvl="0" w:tplc="2DD48C60">
      <w:start w:val="6"/>
      <w:numFmt w:val="decimal"/>
      <w:lvlText w:val="%1."/>
      <w:lvlJc w:val="left"/>
      <w:pPr>
        <w:tabs>
          <w:tab w:val="num" w:pos="1152"/>
        </w:tabs>
        <w:ind w:left="1152" w:hanging="576"/>
      </w:pPr>
      <w:rPr>
        <w:rFonts w:ascii="Garamond" w:hAnsi="Garamond"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B5F64"/>
    <w:multiLevelType w:val="hybridMultilevel"/>
    <w:tmpl w:val="7F3C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5"/>
  </w:num>
  <w:num w:numId="15">
    <w:abstractNumId w:val="16"/>
  </w:num>
  <w:num w:numId="16">
    <w:abstractNumId w:val="12"/>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63"/>
    <w:rsid w:val="000504A5"/>
    <w:rsid w:val="000A7BAA"/>
    <w:rsid w:val="000B7DA8"/>
    <w:rsid w:val="000F2F1D"/>
    <w:rsid w:val="001241FF"/>
    <w:rsid w:val="001315B0"/>
    <w:rsid w:val="00135575"/>
    <w:rsid w:val="0013733D"/>
    <w:rsid w:val="00165240"/>
    <w:rsid w:val="001B0EB0"/>
    <w:rsid w:val="001C39C4"/>
    <w:rsid w:val="001C3B37"/>
    <w:rsid w:val="001D185A"/>
    <w:rsid w:val="001E6E45"/>
    <w:rsid w:val="001F2859"/>
    <w:rsid w:val="00204EBD"/>
    <w:rsid w:val="00206D2B"/>
    <w:rsid w:val="0021430B"/>
    <w:rsid w:val="00225904"/>
    <w:rsid w:val="00230210"/>
    <w:rsid w:val="00240A67"/>
    <w:rsid w:val="00255735"/>
    <w:rsid w:val="00267CC0"/>
    <w:rsid w:val="00272AE7"/>
    <w:rsid w:val="00292A0B"/>
    <w:rsid w:val="002A3AB3"/>
    <w:rsid w:val="002B4232"/>
    <w:rsid w:val="002F341B"/>
    <w:rsid w:val="00301319"/>
    <w:rsid w:val="00304A9B"/>
    <w:rsid w:val="00333A3F"/>
    <w:rsid w:val="003421E8"/>
    <w:rsid w:val="0036456D"/>
    <w:rsid w:val="00366436"/>
    <w:rsid w:val="00390152"/>
    <w:rsid w:val="003A65CF"/>
    <w:rsid w:val="003B7E39"/>
    <w:rsid w:val="003E4FA9"/>
    <w:rsid w:val="003F747C"/>
    <w:rsid w:val="004029BF"/>
    <w:rsid w:val="00422D2C"/>
    <w:rsid w:val="00452DEA"/>
    <w:rsid w:val="00497637"/>
    <w:rsid w:val="004B5B67"/>
    <w:rsid w:val="004F02BE"/>
    <w:rsid w:val="00517A98"/>
    <w:rsid w:val="00524BED"/>
    <w:rsid w:val="00525869"/>
    <w:rsid w:val="00530AAD"/>
    <w:rsid w:val="0053499E"/>
    <w:rsid w:val="005351B9"/>
    <w:rsid w:val="00566259"/>
    <w:rsid w:val="00573A1C"/>
    <w:rsid w:val="00575B10"/>
    <w:rsid w:val="005A7A16"/>
    <w:rsid w:val="005B2344"/>
    <w:rsid w:val="005F4F00"/>
    <w:rsid w:val="006034F3"/>
    <w:rsid w:val="0061751D"/>
    <w:rsid w:val="006308D8"/>
    <w:rsid w:val="00643A94"/>
    <w:rsid w:val="00650B2F"/>
    <w:rsid w:val="006745CC"/>
    <w:rsid w:val="006A6383"/>
    <w:rsid w:val="006B5563"/>
    <w:rsid w:val="006E425A"/>
    <w:rsid w:val="006F02C2"/>
    <w:rsid w:val="00703740"/>
    <w:rsid w:val="00703FDD"/>
    <w:rsid w:val="007334AD"/>
    <w:rsid w:val="007347D7"/>
    <w:rsid w:val="00735A1A"/>
    <w:rsid w:val="00744147"/>
    <w:rsid w:val="00747A96"/>
    <w:rsid w:val="00767097"/>
    <w:rsid w:val="00767D93"/>
    <w:rsid w:val="0077668A"/>
    <w:rsid w:val="007834BF"/>
    <w:rsid w:val="00794A7C"/>
    <w:rsid w:val="007A50A1"/>
    <w:rsid w:val="007C2960"/>
    <w:rsid w:val="007D03C5"/>
    <w:rsid w:val="007F2457"/>
    <w:rsid w:val="007F303E"/>
    <w:rsid w:val="00827B73"/>
    <w:rsid w:val="00850099"/>
    <w:rsid w:val="00852CDA"/>
    <w:rsid w:val="00876FF3"/>
    <w:rsid w:val="00885B0E"/>
    <w:rsid w:val="008B1775"/>
    <w:rsid w:val="008B5A20"/>
    <w:rsid w:val="008C0A78"/>
    <w:rsid w:val="008D5FE2"/>
    <w:rsid w:val="008F08D6"/>
    <w:rsid w:val="009321DF"/>
    <w:rsid w:val="00956F81"/>
    <w:rsid w:val="00964D39"/>
    <w:rsid w:val="0097460F"/>
    <w:rsid w:val="00981E11"/>
    <w:rsid w:val="009A462A"/>
    <w:rsid w:val="009D47B3"/>
    <w:rsid w:val="009E1724"/>
    <w:rsid w:val="009F2F6E"/>
    <w:rsid w:val="009F34DD"/>
    <w:rsid w:val="00A46190"/>
    <w:rsid w:val="00A53B4F"/>
    <w:rsid w:val="00A80E57"/>
    <w:rsid w:val="00AA5BCA"/>
    <w:rsid w:val="00AE27A5"/>
    <w:rsid w:val="00B26817"/>
    <w:rsid w:val="00B4725E"/>
    <w:rsid w:val="00B76823"/>
    <w:rsid w:val="00BA2C87"/>
    <w:rsid w:val="00BA5DDD"/>
    <w:rsid w:val="00BD0BBB"/>
    <w:rsid w:val="00BD5955"/>
    <w:rsid w:val="00C70761"/>
    <w:rsid w:val="00C720C7"/>
    <w:rsid w:val="00C72C9B"/>
    <w:rsid w:val="00C833FF"/>
    <w:rsid w:val="00CC2ADC"/>
    <w:rsid w:val="00CD7202"/>
    <w:rsid w:val="00CE11E8"/>
    <w:rsid w:val="00CE2C65"/>
    <w:rsid w:val="00CF13D7"/>
    <w:rsid w:val="00CF6B06"/>
    <w:rsid w:val="00D12684"/>
    <w:rsid w:val="00D27A70"/>
    <w:rsid w:val="00D3298A"/>
    <w:rsid w:val="00D87982"/>
    <w:rsid w:val="00DC2750"/>
    <w:rsid w:val="00E02870"/>
    <w:rsid w:val="00E35F40"/>
    <w:rsid w:val="00E555C9"/>
    <w:rsid w:val="00EA0EC8"/>
    <w:rsid w:val="00EA5EAF"/>
    <w:rsid w:val="00ED3FD6"/>
    <w:rsid w:val="00EE7657"/>
    <w:rsid w:val="00EF1A79"/>
    <w:rsid w:val="00F00AC8"/>
    <w:rsid w:val="00F07C74"/>
    <w:rsid w:val="00F113BE"/>
    <w:rsid w:val="00F14316"/>
    <w:rsid w:val="00F24169"/>
    <w:rsid w:val="00F67D8C"/>
    <w:rsid w:val="00FD0588"/>
    <w:rsid w:val="00FD5F91"/>
    <w:rsid w:val="00FE4B9F"/>
    <w:rsid w:val="00FE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link w:val="SalutationChar"/>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link w:val="BodyTextChar"/>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ListParagraph">
    <w:name w:val="List Paragraph"/>
    <w:basedOn w:val="Normal"/>
    <w:uiPriority w:val="34"/>
    <w:qFormat/>
    <w:rsid w:val="00EE7657"/>
    <w:pPr>
      <w:ind w:left="720"/>
      <w:contextualSpacing/>
    </w:pPr>
  </w:style>
  <w:style w:type="character" w:styleId="CommentReference">
    <w:name w:val="annotation reference"/>
    <w:basedOn w:val="DefaultParagraphFont"/>
    <w:uiPriority w:val="99"/>
    <w:semiHidden/>
    <w:unhideWhenUsed/>
    <w:rsid w:val="00D87982"/>
    <w:rPr>
      <w:sz w:val="16"/>
      <w:szCs w:val="16"/>
    </w:rPr>
  </w:style>
  <w:style w:type="paragraph" w:styleId="CommentText">
    <w:name w:val="annotation text"/>
    <w:basedOn w:val="Normal"/>
    <w:link w:val="CommentTextChar"/>
    <w:uiPriority w:val="99"/>
    <w:semiHidden/>
    <w:unhideWhenUsed/>
    <w:rsid w:val="00D87982"/>
    <w:rPr>
      <w:sz w:val="20"/>
      <w:szCs w:val="20"/>
    </w:rPr>
  </w:style>
  <w:style w:type="character" w:customStyle="1" w:styleId="CommentTextChar">
    <w:name w:val="Comment Text Char"/>
    <w:basedOn w:val="DefaultParagraphFont"/>
    <w:link w:val="CommentText"/>
    <w:uiPriority w:val="99"/>
    <w:semiHidden/>
    <w:rsid w:val="00D87982"/>
  </w:style>
  <w:style w:type="paragraph" w:styleId="CommentSubject">
    <w:name w:val="annotation subject"/>
    <w:basedOn w:val="CommentText"/>
    <w:next w:val="CommentText"/>
    <w:link w:val="CommentSubjectChar"/>
    <w:uiPriority w:val="99"/>
    <w:semiHidden/>
    <w:unhideWhenUsed/>
    <w:rsid w:val="00D87982"/>
    <w:rPr>
      <w:b/>
      <w:bCs/>
    </w:rPr>
  </w:style>
  <w:style w:type="character" w:customStyle="1" w:styleId="CommentSubjectChar">
    <w:name w:val="Comment Subject Char"/>
    <w:basedOn w:val="CommentTextChar"/>
    <w:link w:val="CommentSubject"/>
    <w:uiPriority w:val="99"/>
    <w:semiHidden/>
    <w:rsid w:val="00D87982"/>
    <w:rPr>
      <w:b/>
      <w:bCs/>
    </w:rPr>
  </w:style>
  <w:style w:type="paragraph" w:styleId="Revision">
    <w:name w:val="Revision"/>
    <w:hidden/>
    <w:uiPriority w:val="99"/>
    <w:semiHidden/>
    <w:rsid w:val="006E425A"/>
    <w:rPr>
      <w:sz w:val="24"/>
      <w:szCs w:val="24"/>
    </w:rPr>
  </w:style>
  <w:style w:type="paragraph" w:styleId="FootnoteText">
    <w:name w:val="footnote text"/>
    <w:aliases w:val="F1"/>
    <w:link w:val="FootnoteTextChar"/>
    <w:uiPriority w:val="99"/>
    <w:rsid w:val="00703740"/>
    <w:pPr>
      <w:tabs>
        <w:tab w:val="left" w:pos="120"/>
      </w:tabs>
      <w:spacing w:before="120" w:line="200" w:lineRule="atLeast"/>
      <w:ind w:left="115" w:hanging="115"/>
    </w:pPr>
    <w:rPr>
      <w:rFonts w:ascii="Garamond" w:hAnsi="Garamond"/>
      <w:sz w:val="16"/>
    </w:rPr>
  </w:style>
  <w:style w:type="character" w:customStyle="1" w:styleId="FootnoteTextChar">
    <w:name w:val="Footnote Text Char"/>
    <w:aliases w:val="F1 Char"/>
    <w:basedOn w:val="DefaultParagraphFont"/>
    <w:link w:val="FootnoteText"/>
    <w:uiPriority w:val="99"/>
    <w:rsid w:val="00703740"/>
    <w:rPr>
      <w:rFonts w:ascii="Garamond" w:hAnsi="Garamond"/>
      <w:sz w:val="16"/>
    </w:rPr>
  </w:style>
  <w:style w:type="paragraph" w:customStyle="1" w:styleId="N1-1stBullet">
    <w:name w:val="N1-1st Bullet"/>
    <w:basedOn w:val="Normal"/>
    <w:link w:val="N1-1stBulletChar"/>
    <w:rsid w:val="00703740"/>
    <w:pPr>
      <w:numPr>
        <w:numId w:val="13"/>
      </w:numPr>
      <w:spacing w:after="240" w:line="240" w:lineRule="atLeast"/>
    </w:pPr>
    <w:rPr>
      <w:rFonts w:ascii="Garamond" w:hAnsi="Garamond"/>
      <w:szCs w:val="20"/>
    </w:rPr>
  </w:style>
  <w:style w:type="character" w:customStyle="1" w:styleId="N1-1stBulletChar">
    <w:name w:val="N1-1st Bullet Char"/>
    <w:basedOn w:val="DefaultParagraphFont"/>
    <w:link w:val="N1-1stBullet"/>
    <w:locked/>
    <w:rsid w:val="00703740"/>
    <w:rPr>
      <w:rFonts w:ascii="Garamond" w:hAnsi="Garamond"/>
      <w:sz w:val="24"/>
    </w:rPr>
  </w:style>
  <w:style w:type="character" w:styleId="FootnoteReference">
    <w:name w:val="footnote reference"/>
    <w:basedOn w:val="DefaultParagraphFont"/>
    <w:uiPriority w:val="99"/>
    <w:semiHidden/>
    <w:rsid w:val="00703740"/>
    <w:rPr>
      <w:rFonts w:cs="Times New Roman"/>
      <w:vertAlign w:val="superscript"/>
    </w:rPr>
  </w:style>
  <w:style w:type="table" w:styleId="TableGrid">
    <w:name w:val="Table Grid"/>
    <w:basedOn w:val="TableNormal"/>
    <w:uiPriority w:val="59"/>
    <w:rsid w:val="00206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lutationChar">
    <w:name w:val="Salutation Char"/>
    <w:basedOn w:val="DefaultParagraphFont"/>
    <w:link w:val="Salutation"/>
    <w:rsid w:val="00794A7C"/>
    <w:rPr>
      <w:sz w:val="24"/>
      <w:szCs w:val="24"/>
    </w:rPr>
  </w:style>
  <w:style w:type="character" w:customStyle="1" w:styleId="BodyTextChar">
    <w:name w:val="Body Text Char"/>
    <w:basedOn w:val="DefaultParagraphFont"/>
    <w:link w:val="BodyText"/>
    <w:rsid w:val="00794A7C"/>
    <w:rPr>
      <w:sz w:val="24"/>
      <w:szCs w:val="24"/>
    </w:rPr>
  </w:style>
  <w:style w:type="character" w:customStyle="1" w:styleId="HeaderChar">
    <w:name w:val="Header Char"/>
    <w:basedOn w:val="DefaultParagraphFont"/>
    <w:link w:val="Header"/>
    <w:uiPriority w:val="99"/>
    <w:rsid w:val="003645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link w:val="SalutationChar"/>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link w:val="BodyTextChar"/>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ListParagraph">
    <w:name w:val="List Paragraph"/>
    <w:basedOn w:val="Normal"/>
    <w:uiPriority w:val="34"/>
    <w:qFormat/>
    <w:rsid w:val="00EE7657"/>
    <w:pPr>
      <w:ind w:left="720"/>
      <w:contextualSpacing/>
    </w:pPr>
  </w:style>
  <w:style w:type="character" w:styleId="CommentReference">
    <w:name w:val="annotation reference"/>
    <w:basedOn w:val="DefaultParagraphFont"/>
    <w:uiPriority w:val="99"/>
    <w:semiHidden/>
    <w:unhideWhenUsed/>
    <w:rsid w:val="00D87982"/>
    <w:rPr>
      <w:sz w:val="16"/>
      <w:szCs w:val="16"/>
    </w:rPr>
  </w:style>
  <w:style w:type="paragraph" w:styleId="CommentText">
    <w:name w:val="annotation text"/>
    <w:basedOn w:val="Normal"/>
    <w:link w:val="CommentTextChar"/>
    <w:uiPriority w:val="99"/>
    <w:semiHidden/>
    <w:unhideWhenUsed/>
    <w:rsid w:val="00D87982"/>
    <w:rPr>
      <w:sz w:val="20"/>
      <w:szCs w:val="20"/>
    </w:rPr>
  </w:style>
  <w:style w:type="character" w:customStyle="1" w:styleId="CommentTextChar">
    <w:name w:val="Comment Text Char"/>
    <w:basedOn w:val="DefaultParagraphFont"/>
    <w:link w:val="CommentText"/>
    <w:uiPriority w:val="99"/>
    <w:semiHidden/>
    <w:rsid w:val="00D87982"/>
  </w:style>
  <w:style w:type="paragraph" w:styleId="CommentSubject">
    <w:name w:val="annotation subject"/>
    <w:basedOn w:val="CommentText"/>
    <w:next w:val="CommentText"/>
    <w:link w:val="CommentSubjectChar"/>
    <w:uiPriority w:val="99"/>
    <w:semiHidden/>
    <w:unhideWhenUsed/>
    <w:rsid w:val="00D87982"/>
    <w:rPr>
      <w:b/>
      <w:bCs/>
    </w:rPr>
  </w:style>
  <w:style w:type="character" w:customStyle="1" w:styleId="CommentSubjectChar">
    <w:name w:val="Comment Subject Char"/>
    <w:basedOn w:val="CommentTextChar"/>
    <w:link w:val="CommentSubject"/>
    <w:uiPriority w:val="99"/>
    <w:semiHidden/>
    <w:rsid w:val="00D87982"/>
    <w:rPr>
      <w:b/>
      <w:bCs/>
    </w:rPr>
  </w:style>
  <w:style w:type="paragraph" w:styleId="Revision">
    <w:name w:val="Revision"/>
    <w:hidden/>
    <w:uiPriority w:val="99"/>
    <w:semiHidden/>
    <w:rsid w:val="006E425A"/>
    <w:rPr>
      <w:sz w:val="24"/>
      <w:szCs w:val="24"/>
    </w:rPr>
  </w:style>
  <w:style w:type="paragraph" w:styleId="FootnoteText">
    <w:name w:val="footnote text"/>
    <w:aliases w:val="F1"/>
    <w:link w:val="FootnoteTextChar"/>
    <w:uiPriority w:val="99"/>
    <w:rsid w:val="00703740"/>
    <w:pPr>
      <w:tabs>
        <w:tab w:val="left" w:pos="120"/>
      </w:tabs>
      <w:spacing w:before="120" w:line="200" w:lineRule="atLeast"/>
      <w:ind w:left="115" w:hanging="115"/>
    </w:pPr>
    <w:rPr>
      <w:rFonts w:ascii="Garamond" w:hAnsi="Garamond"/>
      <w:sz w:val="16"/>
    </w:rPr>
  </w:style>
  <w:style w:type="character" w:customStyle="1" w:styleId="FootnoteTextChar">
    <w:name w:val="Footnote Text Char"/>
    <w:aliases w:val="F1 Char"/>
    <w:basedOn w:val="DefaultParagraphFont"/>
    <w:link w:val="FootnoteText"/>
    <w:uiPriority w:val="99"/>
    <w:rsid w:val="00703740"/>
    <w:rPr>
      <w:rFonts w:ascii="Garamond" w:hAnsi="Garamond"/>
      <w:sz w:val="16"/>
    </w:rPr>
  </w:style>
  <w:style w:type="paragraph" w:customStyle="1" w:styleId="N1-1stBullet">
    <w:name w:val="N1-1st Bullet"/>
    <w:basedOn w:val="Normal"/>
    <w:link w:val="N1-1stBulletChar"/>
    <w:rsid w:val="00703740"/>
    <w:pPr>
      <w:numPr>
        <w:numId w:val="13"/>
      </w:numPr>
      <w:spacing w:after="240" w:line="240" w:lineRule="atLeast"/>
    </w:pPr>
    <w:rPr>
      <w:rFonts w:ascii="Garamond" w:hAnsi="Garamond"/>
      <w:szCs w:val="20"/>
    </w:rPr>
  </w:style>
  <w:style w:type="character" w:customStyle="1" w:styleId="N1-1stBulletChar">
    <w:name w:val="N1-1st Bullet Char"/>
    <w:basedOn w:val="DefaultParagraphFont"/>
    <w:link w:val="N1-1stBullet"/>
    <w:locked/>
    <w:rsid w:val="00703740"/>
    <w:rPr>
      <w:rFonts w:ascii="Garamond" w:hAnsi="Garamond"/>
      <w:sz w:val="24"/>
    </w:rPr>
  </w:style>
  <w:style w:type="character" w:styleId="FootnoteReference">
    <w:name w:val="footnote reference"/>
    <w:basedOn w:val="DefaultParagraphFont"/>
    <w:uiPriority w:val="99"/>
    <w:semiHidden/>
    <w:rsid w:val="00703740"/>
    <w:rPr>
      <w:rFonts w:cs="Times New Roman"/>
      <w:vertAlign w:val="superscript"/>
    </w:rPr>
  </w:style>
  <w:style w:type="table" w:styleId="TableGrid">
    <w:name w:val="Table Grid"/>
    <w:basedOn w:val="TableNormal"/>
    <w:uiPriority w:val="59"/>
    <w:rsid w:val="00206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lutationChar">
    <w:name w:val="Salutation Char"/>
    <w:basedOn w:val="DefaultParagraphFont"/>
    <w:link w:val="Salutation"/>
    <w:rsid w:val="00794A7C"/>
    <w:rPr>
      <w:sz w:val="24"/>
      <w:szCs w:val="24"/>
    </w:rPr>
  </w:style>
  <w:style w:type="character" w:customStyle="1" w:styleId="BodyTextChar">
    <w:name w:val="Body Text Char"/>
    <w:basedOn w:val="DefaultParagraphFont"/>
    <w:link w:val="BodyText"/>
    <w:rsid w:val="00794A7C"/>
    <w:rPr>
      <w:sz w:val="24"/>
      <w:szCs w:val="24"/>
    </w:rPr>
  </w:style>
  <w:style w:type="character" w:customStyle="1" w:styleId="HeaderChar">
    <w:name w:val="Header Char"/>
    <w:basedOn w:val="DefaultParagraphFont"/>
    <w:link w:val="Header"/>
    <w:uiPriority w:val="99"/>
    <w:rsid w:val="003645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8967">
      <w:bodyDiv w:val="1"/>
      <w:marLeft w:val="0"/>
      <w:marRight w:val="0"/>
      <w:marTop w:val="0"/>
      <w:marBottom w:val="0"/>
      <w:divBdr>
        <w:top w:val="none" w:sz="0" w:space="0" w:color="auto"/>
        <w:left w:val="none" w:sz="0" w:space="0" w:color="auto"/>
        <w:bottom w:val="none" w:sz="0" w:space="0" w:color="auto"/>
        <w:right w:val="none" w:sz="0" w:space="0" w:color="auto"/>
      </w:divBdr>
    </w:div>
    <w:div w:id="5721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5.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ayoneer.com/EmailForm.aspx"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yoneer.com/contactUs.asp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C4CE551A.dotm</Template>
  <TotalTime>0</TotalTime>
  <Pages>11</Pages>
  <Words>2907</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18237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Machado</dc:creator>
  <cp:lastModifiedBy>Susie McNutt</cp:lastModifiedBy>
  <cp:revision>2</cp:revision>
  <cp:lastPrinted>2002-01-24T21:21:00Z</cp:lastPrinted>
  <dcterms:created xsi:type="dcterms:W3CDTF">2012-12-08T18:16:00Z</dcterms:created>
  <dcterms:modified xsi:type="dcterms:W3CDTF">2012-12-08T18:16:00Z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TC063692641033</vt:lpwstr>
  </property>
</Properties>
</file>