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B483F">
      <w:bookmarkStart w:id="0" w:name="_GoBack"/>
      <w:bookmarkEnd w:id="0"/>
      <w:r>
        <w:rPr>
          <w:noProof/>
        </w:rPr>
        <w:drawing>
          <wp:inline distT="0" distB="0" distL="0" distR="0">
            <wp:extent cx="952500" cy="9525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E737A4">
        <w:br/>
      </w:r>
      <w:r w:rsidR="00E737A4">
        <w:br/>
      </w:r>
      <w:r w:rsidR="00E737A4">
        <w:rPr>
          <w:b/>
          <w:bCs/>
          <w:i/>
          <w:iCs/>
          <w:sz w:val="44"/>
          <w:szCs w:val="44"/>
        </w:rPr>
        <w:t xml:space="preserve">Defense Security Service (DSS) </w:t>
      </w:r>
      <w:r w:rsidR="00E737A4">
        <w:br/>
      </w:r>
      <w:r w:rsidR="00E737A4">
        <w:rPr>
          <w:b/>
          <w:bCs/>
          <w:sz w:val="40"/>
          <w:szCs w:val="40"/>
        </w:rPr>
        <w:t>Personnel Security Investigations (PSI) - Projected Requirements Survey</w:t>
      </w:r>
      <w:r w:rsidR="00E737A4">
        <w:br/>
      </w:r>
      <w:r w:rsidR="00E737A4">
        <w:br/>
      </w:r>
      <w:r w:rsidR="00E737A4">
        <w:rPr>
          <w:b/>
          <w:bCs/>
          <w:sz w:val="28"/>
          <w:szCs w:val="28"/>
        </w:rPr>
        <w:t>OMB Control No.: 0704-0417; Expiration Date: XX/XX/XXXX</w:t>
      </w:r>
      <w:r w:rsidR="00E737A4">
        <w:rPr>
          <w:b/>
          <w:bCs/>
          <w:sz w:val="28"/>
          <w:szCs w:val="28"/>
        </w:rPr>
        <w:br/>
      </w:r>
      <w:r w:rsidR="00E737A4">
        <w:rPr>
          <w:sz w:val="28"/>
          <w:szCs w:val="28"/>
        </w:rPr>
        <w:t>The public reporting burden for this collection of information is estimated to average 80 minutes per response for a single active, cleared facility submission, including the time for reviewing instructions, searching existing data sources, gathering and maintaining the data needed, and completing and reviewing the collection of information. Facilities submitting a consolidated submission of multiple active, cleared facilities may experience a longer reporting burden.</w:t>
      </w:r>
      <w:r w:rsidR="00E737A4">
        <w:br/>
      </w:r>
      <w:r w:rsidR="00E737A4">
        <w:br/>
      </w:r>
      <w:r w:rsidR="00E737A4">
        <w:rPr>
          <w:sz w:val="28"/>
          <w:szCs w:val="28"/>
        </w:rPr>
        <w:t>Send comments regarding this burden estimate or any other aspect of this collection of information, including suggestions for reducing the burden to: Department of Defense, Washington Headquarters Services, Executive Services Directorate, Information Management Division, 4800 Mark Center Drive, East Tower, Suite 02G09, Alexandria, VA 22350-3100. Respondents should be aware that notwithstanding any other provision of law, no person shall be subject to any penalty for failing to comply if a valid OMB control number is not displayed.</w:t>
      </w:r>
      <w:r w:rsidR="00E737A4">
        <w:br/>
      </w:r>
      <w:r w:rsidR="00E737A4">
        <w:br/>
      </w:r>
      <w:r w:rsidR="00E737A4">
        <w:br/>
      </w:r>
      <w:r w:rsidR="00E737A4">
        <w:rPr>
          <w:b/>
          <w:bCs/>
          <w:sz w:val="28"/>
          <w:szCs w:val="28"/>
        </w:rPr>
        <w:t xml:space="preserve">PRIVACY ACT ADVISEMENT: </w:t>
      </w:r>
      <w:r w:rsidR="00E737A4">
        <w:rPr>
          <w:sz w:val="22"/>
          <w:szCs w:val="22"/>
        </w:rPr>
        <w:t xml:space="preserve">Name and email information is requested for the purpose of validating Facility Security Officer (FSO) contact information for the Defense Security Service records. Any updates to name and email information will be provided to the appropriate Industrial Security Representative. The information provided will become part of DSS records of cleared contractor facility surveys, retrieved by the name of the facility / CAGE Code, not the FSO contact information. Providing the requested name and email information on this survey is voluntary. AUTHORITY: Executive Order (EO) 12829, “National Industrial Security Program”. </w:t>
      </w:r>
    </w:p>
    <w:p w:rsidR="00A77B3E" w:rsidRDefault="00A77B3E">
      <w:pPr>
        <w:rPr>
          <w:rFonts w:ascii="Tahoma" w:eastAsia="Tahoma" w:hAnsi="Tahoma" w:cs="Tahoma"/>
        </w:rPr>
      </w:pPr>
    </w:p>
    <w:p w:rsidR="00471CB0" w:rsidRDefault="00471CB0"/>
    <w:p w:rsidR="00A77B3E" w:rsidRDefault="000B483F">
      <w:pPr>
        <w:jc w:val="center"/>
        <w:rPr>
          <w:rFonts w:ascii="Tahoma" w:eastAsia="Tahoma" w:hAnsi="Tahoma" w:cs="Tahoma"/>
        </w:rPr>
      </w:pPr>
      <w:r>
        <w:t>(</w:t>
      </w:r>
      <w:r w:rsidR="00E737A4">
        <w:t>End of Page 1)</w:t>
      </w:r>
      <w:r w:rsidR="00E737A4">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Er40LkTAgAA&#10;KQ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rPr>
          <w:b/>
          <w:bCs/>
          <w:sz w:val="32"/>
          <w:szCs w:val="32"/>
        </w:rPr>
        <w:lastRenderedPageBreak/>
        <w:t>Survey Introduction:</w:t>
      </w:r>
      <w:r w:rsidR="00E737A4">
        <w:br/>
      </w:r>
      <w:r w:rsidR="00E737A4">
        <w:br/>
      </w:r>
      <w:r w:rsidR="00E737A4">
        <w:rPr>
          <w:sz w:val="28"/>
          <w:szCs w:val="28"/>
        </w:rPr>
        <w:t xml:space="preserve">The purpose of this survey is to gather the information necessary to ensure that funding is available to meet the need for Personnel Security Investigations (PSIs) for contractor clearances. </w:t>
      </w:r>
      <w:r w:rsidR="00E737A4">
        <w:br/>
      </w:r>
      <w:r w:rsidR="00E737A4">
        <w:br/>
      </w:r>
      <w:r w:rsidR="00E737A4">
        <w:rPr>
          <w:sz w:val="28"/>
          <w:szCs w:val="28"/>
        </w:rPr>
        <w:t>Contractor clearances are part of the National Industrial Security Program (NISP) that DSS administers on behalf of DoD and 26 other federal agencies. Funding for the associated industry PSIs is handled centrally by DSS as part of its NISP responsibilities and DSS is conducting this survey in order to carry out these responsibilities effectively.</w:t>
      </w:r>
      <w:r w:rsidR="00E737A4">
        <w:br/>
      </w:r>
      <w:r w:rsidR="00E737A4">
        <w:br/>
      </w:r>
      <w:r w:rsidR="00E737A4">
        <w:rPr>
          <w:sz w:val="28"/>
          <w:szCs w:val="28"/>
        </w:rPr>
        <w:t xml:space="preserve">Survey results are used by DSS, USDI and OPM for budget formulation and workload planning. </w:t>
      </w:r>
      <w:r w:rsidR="00E737A4">
        <w:br/>
      </w:r>
      <w:r w:rsidR="00E737A4">
        <w:br/>
      </w:r>
      <w:r w:rsidR="00E737A4">
        <w:rPr>
          <w:sz w:val="28"/>
          <w:szCs w:val="28"/>
        </w:rPr>
        <w:t xml:space="preserve">Please read all the instructions and follow the prompts to submit your PSI Projected Requirements Survey to Defense Security Service. </w:t>
      </w:r>
      <w:r w:rsidR="00E737A4">
        <w:br/>
      </w:r>
      <w:r w:rsidR="00E737A4">
        <w:br/>
      </w:r>
      <w:r w:rsidR="00E737A4">
        <w:rPr>
          <w:sz w:val="28"/>
          <w:szCs w:val="28"/>
        </w:rPr>
        <w:t xml:space="preserve">If you received this survey email invitation, DSS records indicate that you are the Facility Security Officer for a specific cleared facility or have recently indicated that you are the proper point of contact to complete this survey. </w:t>
      </w:r>
      <w:r w:rsidR="00E737A4">
        <w:br/>
      </w:r>
      <w:r w:rsidR="00E737A4">
        <w:br/>
      </w:r>
      <w:r w:rsidR="00E737A4">
        <w:br/>
      </w:r>
      <w:r w:rsidR="00E737A4">
        <w:rPr>
          <w:b/>
          <w:bCs/>
          <w:sz w:val="32"/>
          <w:szCs w:val="32"/>
        </w:rPr>
        <w:t xml:space="preserve">General Information: </w:t>
      </w:r>
      <w:r w:rsidR="00E737A4">
        <w:br/>
      </w:r>
      <w:r w:rsidR="00E737A4">
        <w:br/>
      </w:r>
      <w:r w:rsidR="00E737A4">
        <w:rPr>
          <w:sz w:val="28"/>
          <w:szCs w:val="28"/>
        </w:rPr>
        <w:t xml:space="preserve">This survey has three Sections (A, B, and C) as described in the following pages. </w:t>
      </w:r>
      <w:r w:rsidR="00E737A4">
        <w:br/>
      </w:r>
      <w:r w:rsidR="00E737A4">
        <w:br/>
      </w:r>
      <w:r w:rsidR="00E737A4">
        <w:rPr>
          <w:sz w:val="28"/>
          <w:szCs w:val="28"/>
        </w:rPr>
        <w:t>If you right click on any page of the survey, you may select to print that page for your reference.</w:t>
      </w:r>
      <w:r w:rsidR="00E737A4">
        <w:br/>
      </w:r>
      <w:r w:rsidR="00E737A4">
        <w:br/>
      </w:r>
      <w:r w:rsidR="00E737A4">
        <w:rPr>
          <w:sz w:val="28"/>
          <w:szCs w:val="28"/>
        </w:rPr>
        <w:t>Some pages on this survey have helpful Glossary. This link will open a new browser window giving information which may be helpful in completing the survey. The new window may be closed at any time to return to your survey.</w:t>
      </w: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2 )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CzB11QTAgAA&#10;KQ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rPr>
          <w:b/>
          <w:bCs/>
          <w:sz w:val="36"/>
          <w:szCs w:val="36"/>
        </w:rPr>
        <w:lastRenderedPageBreak/>
        <w:t>Section A Description:</w:t>
      </w:r>
      <w:r w:rsidR="00E737A4">
        <w:t xml:space="preserve"> </w:t>
      </w:r>
      <w:r w:rsidR="00E737A4">
        <w:br/>
      </w:r>
      <w:r w:rsidR="00E737A4">
        <w:br/>
      </w:r>
      <w:r w:rsidR="00E737A4">
        <w:rPr>
          <w:color w:val="666666"/>
          <w:sz w:val="28"/>
          <w:szCs w:val="28"/>
        </w:rPr>
        <w:t>  </w:t>
      </w:r>
      <w:r w:rsidR="00E737A4">
        <w:rPr>
          <w:sz w:val="28"/>
          <w:szCs w:val="28"/>
        </w:rPr>
        <w:t>  In Section A you will be asked to review and confirm the name and email address of the Facility Security Officer's (FSO) or pre-designated survey contact. You will also be asked to confirm that the CAGE Code of this cleared facility matches the listed CAGE Code.</w:t>
      </w:r>
      <w:r w:rsidR="00E737A4">
        <w:t xml:space="preserve"> </w:t>
      </w:r>
      <w:r w:rsidR="00E737A4">
        <w:br/>
      </w:r>
      <w:r w:rsidR="00E737A4">
        <w:br/>
      </w:r>
      <w:r w:rsidR="00E737A4">
        <w:rPr>
          <w:b/>
          <w:bCs/>
          <w:sz w:val="36"/>
          <w:szCs w:val="36"/>
        </w:rPr>
        <w:t>Section B Description:</w:t>
      </w:r>
      <w:r w:rsidR="00E737A4">
        <w:br/>
      </w:r>
      <w:r w:rsidR="00E737A4">
        <w:br/>
      </w:r>
      <w:r w:rsidR="00E737A4">
        <w:rPr>
          <w:color w:val="666666"/>
          <w:sz w:val="28"/>
          <w:szCs w:val="28"/>
        </w:rPr>
        <w:t>  </w:t>
      </w:r>
      <w:r w:rsidR="00E737A4">
        <w:rPr>
          <w:sz w:val="28"/>
          <w:szCs w:val="28"/>
        </w:rPr>
        <w:t xml:space="preserve">  In Section B of the survey you will be asked to provide your PSI for clearance projections for </w:t>
      </w:r>
      <w:proofErr w:type="gramStart"/>
      <w:r w:rsidR="00E737A4">
        <w:rPr>
          <w:sz w:val="28"/>
          <w:szCs w:val="28"/>
        </w:rPr>
        <w:t>DoD</w:t>
      </w:r>
      <w:proofErr w:type="gramEnd"/>
      <w:r w:rsidR="00E737A4">
        <w:rPr>
          <w:sz w:val="28"/>
          <w:szCs w:val="28"/>
        </w:rPr>
        <w:t xml:space="preserve"> and Non-DoD agencies for three fiscal years: FY 201</w:t>
      </w:r>
      <w:r w:rsidR="00633997">
        <w:rPr>
          <w:sz w:val="28"/>
          <w:szCs w:val="28"/>
        </w:rPr>
        <w:t>6</w:t>
      </w:r>
      <w:r w:rsidR="00E737A4">
        <w:rPr>
          <w:sz w:val="28"/>
          <w:szCs w:val="28"/>
        </w:rPr>
        <w:t xml:space="preserve"> through FY 201</w:t>
      </w:r>
      <w:r w:rsidR="00633997">
        <w:rPr>
          <w:sz w:val="28"/>
          <w:szCs w:val="28"/>
        </w:rPr>
        <w:t>8</w:t>
      </w:r>
      <w:r w:rsidR="00E737A4">
        <w:rPr>
          <w:sz w:val="28"/>
          <w:szCs w:val="28"/>
        </w:rPr>
        <w:t xml:space="preserve">. (The fiscal year runs from Oct 1 to Sep 30.)  </w:t>
      </w:r>
      <w:r w:rsidR="00E737A4">
        <w:br/>
      </w:r>
      <w:r w:rsidR="00E737A4">
        <w:br/>
      </w:r>
      <w:r w:rsidR="00E737A4">
        <w:rPr>
          <w:sz w:val="28"/>
          <w:szCs w:val="28"/>
        </w:rPr>
        <w:t>    You will provide your projections for Single-Scope Background Investigations (Top Secret), SSBI Periodic Re-investigations, NACLC (Secret and Confidential), and NACLC Periodic Re-investigations.</w:t>
      </w:r>
      <w:r w:rsidR="00E737A4">
        <w:br/>
      </w:r>
      <w:r w:rsidR="00E737A4">
        <w:br/>
      </w:r>
      <w:r w:rsidR="00E737A4">
        <w:rPr>
          <w:sz w:val="28"/>
          <w:szCs w:val="28"/>
        </w:rPr>
        <w:t>    If you have an employee who works under multiple cleared contracts who will require a PSI for a clearance, you should only count them once and toward their primary contracting activity (either DoD or Non-DoD).  Do not "double count".    </w:t>
      </w:r>
      <w:r w:rsidR="00E737A4">
        <w:br/>
      </w:r>
      <w:r w:rsidR="00E737A4">
        <w:br/>
      </w:r>
      <w:r w:rsidR="00E737A4">
        <w:rPr>
          <w:sz w:val="28"/>
          <w:szCs w:val="28"/>
        </w:rPr>
        <w:t>    After you provide your projections, you will identify the agencies that are requiring the clearances by selecting the agencies from a list provided.</w:t>
      </w:r>
      <w:r w:rsidR="00E737A4">
        <w:br/>
      </w:r>
      <w:r w:rsidR="00E737A4">
        <w:br/>
      </w:r>
      <w:r w:rsidR="00E737A4">
        <w:rPr>
          <w:b/>
          <w:bCs/>
          <w:sz w:val="36"/>
          <w:szCs w:val="36"/>
        </w:rPr>
        <w:t>Section C Description:</w:t>
      </w:r>
      <w:r w:rsidR="00E737A4">
        <w:t xml:space="preserve"> </w:t>
      </w:r>
      <w:r w:rsidR="00E737A4">
        <w:br/>
      </w:r>
      <w:r w:rsidR="00E737A4">
        <w:br/>
      </w:r>
      <w:r w:rsidR="00E737A4">
        <w:rPr>
          <w:sz w:val="28"/>
          <w:szCs w:val="28"/>
        </w:rPr>
        <w:t xml:space="preserve">    This final section of the survey will provide you with an opportunity to input general comments or comments for a specific fiscal year.  </w:t>
      </w:r>
      <w:r w:rsidR="00E737A4">
        <w:br/>
      </w:r>
      <w:r w:rsidR="00E737A4">
        <w:br/>
      </w:r>
      <w:r w:rsidR="00E737A4">
        <w:rPr>
          <w:b/>
          <w:bCs/>
          <w:sz w:val="28"/>
          <w:szCs w:val="28"/>
        </w:rPr>
        <w:t>Do not submit classified information in the comments section.</w:t>
      </w:r>
      <w:r w:rsidR="00E737A4">
        <w:rPr>
          <w:sz w:val="28"/>
          <w:szCs w:val="28"/>
        </w:rPr>
        <w:t xml:space="preserve"> If you believe classified information is essential to your facility's survey response, contact your DSS Industrial Security Representative for assistance.</w:t>
      </w:r>
      <w:r w:rsidR="00E737A4">
        <w:br/>
      </w:r>
      <w:r w:rsidR="00E737A4">
        <w:br/>
      </w:r>
      <w:hyperlink r:id="rId6" w:tgtFrame="new" w:history="1">
        <w:r w:rsidR="00E737A4">
          <w:rPr>
            <w:b/>
            <w:bCs/>
            <w:color w:val="0000EE"/>
            <w:u w:val="single"/>
          </w:rPr>
          <w:t>Glossary</w:t>
        </w:r>
      </w:hyperlink>
    </w:p>
    <w:p w:rsidR="00A77B3E" w:rsidRDefault="00A77B3E">
      <w:pPr>
        <w:rPr>
          <w:rFonts w:ascii="Tahoma" w:eastAsia="Tahoma" w:hAnsi="Tahoma" w:cs="Tahoma"/>
        </w:rPr>
      </w:pPr>
    </w:p>
    <w:p w:rsidR="00A77B3E" w:rsidRDefault="00E737A4">
      <w:pPr>
        <w:jc w:val="center"/>
        <w:rPr>
          <w:rFonts w:ascii="Tahoma" w:eastAsia="Tahoma" w:hAnsi="Tahoma" w:cs="Tahoma"/>
        </w:rPr>
      </w:pPr>
      <w:r>
        <w:t>(End of Page 3 )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HlrTG1dARKV2NhRHz+rFbDX97pDSVUvUgUeKrxcDaVnISN6khI0zcMG+/6wZxJCj17FP&#10;58Z2ARI6gM5RjstdDn72iMLhNJ/P8h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NXE7/xICAAAp&#10;BAAADgAAAAAAAAAAAAAAAAAuAgAAZHJzL2Uyb0RvYy54bWxQSwECLQAUAAYACAAAACEAE+uL9NcA&#10;AAACAQAADwAAAAAAAAAAAAAAAABsBAAAZHJzL2Rvd25yZXYueG1sUEsFBgAAAAAEAAQA8wAAAHAF&#10;AAAAAA==&#10;"/>
            </w:pict>
          </mc:Fallback>
        </mc:AlternateContent>
      </w:r>
      <w:r w:rsidR="00E737A4">
        <w:rPr>
          <w:rFonts w:ascii="Tahoma" w:eastAsia="Tahoma" w:hAnsi="Tahoma" w:cs="Tahoma"/>
        </w:rPr>
        <w:br w:type="page"/>
      </w:r>
      <w:r w:rsidR="00E737A4">
        <w:rPr>
          <w:b/>
          <w:bCs/>
          <w:sz w:val="36"/>
          <w:szCs w:val="36"/>
          <w:u w:val="single"/>
        </w:rPr>
        <w:lastRenderedPageBreak/>
        <w:t>Section A:</w:t>
      </w:r>
      <w:r w:rsidR="00E737A4">
        <w:rPr>
          <w:b/>
          <w:bCs/>
          <w:sz w:val="36"/>
          <w:szCs w:val="36"/>
        </w:rPr>
        <w:t xml:space="preserve"> </w:t>
      </w:r>
      <w:r w:rsidR="00E737A4">
        <w:br/>
      </w:r>
      <w:r w:rsidR="00E737A4">
        <w:br/>
      </w:r>
      <w:r w:rsidR="00E737A4">
        <w:rPr>
          <w:sz w:val="28"/>
          <w:szCs w:val="28"/>
        </w:rPr>
        <w:t>Review the DSS record data below for your cleared facility.  You will then be asked to separately confirm the information on the following pages.</w:t>
      </w:r>
      <w:r w:rsidR="00E737A4">
        <w:br/>
      </w:r>
      <w:r w:rsidR="00E737A4">
        <w:br/>
      </w:r>
      <w:r w:rsidR="00E737A4">
        <w:rPr>
          <w:sz w:val="28"/>
          <w:szCs w:val="28"/>
        </w:rPr>
        <w:t>Any comments other than corrections to this data may be provided in the Comments Section C at the end of this survey.</w:t>
      </w:r>
      <w:r w:rsidR="00E737A4">
        <w:br/>
      </w:r>
      <w:r w:rsidR="00E737A4">
        <w:br/>
      </w:r>
      <w:r w:rsidR="00E737A4">
        <w:rPr>
          <w:sz w:val="28"/>
          <w:szCs w:val="28"/>
        </w:rPr>
        <w:t>You will also be asked if you are submitting a consolidated survey response for more than one active, cleared facility's CAGE Code or submitting for only one CAGE Code.</w:t>
      </w:r>
      <w:r w:rsidR="00E737A4">
        <w:br/>
      </w:r>
      <w:r w:rsidR="00E737A4">
        <w:br/>
      </w:r>
      <w:r w:rsidR="00E737A4">
        <w:br/>
      </w:r>
      <w:r w:rsidR="00E737A4">
        <w:rPr>
          <w:b/>
          <w:bCs/>
          <w:sz w:val="28"/>
          <w:szCs w:val="28"/>
        </w:rPr>
        <w:t>Facility Name: %[</w:t>
      </w:r>
      <w:proofErr w:type="spellStart"/>
      <w:r w:rsidR="00E737A4">
        <w:rPr>
          <w:b/>
          <w:bCs/>
          <w:sz w:val="28"/>
          <w:szCs w:val="28"/>
        </w:rPr>
        <w:t>ContactInfo</w:t>
      </w:r>
      <w:proofErr w:type="spellEnd"/>
      <w:r w:rsidR="00E737A4">
        <w:rPr>
          <w:b/>
          <w:bCs/>
          <w:sz w:val="28"/>
          <w:szCs w:val="28"/>
        </w:rPr>
        <w:t>]Q31_4%</w:t>
      </w:r>
      <w:r w:rsidR="00E737A4">
        <w:br/>
      </w:r>
      <w:r w:rsidR="00E737A4">
        <w:br/>
      </w:r>
      <w:r w:rsidR="00E737A4">
        <w:rPr>
          <w:b/>
          <w:bCs/>
          <w:sz w:val="28"/>
          <w:szCs w:val="28"/>
          <w:u w:val="single"/>
        </w:rPr>
        <w:t>Contact Information from DSS Records</w:t>
      </w:r>
      <w:r w:rsidR="00E737A4">
        <w:rPr>
          <w:b/>
          <w:bCs/>
          <w:sz w:val="28"/>
          <w:szCs w:val="28"/>
        </w:rPr>
        <w:t xml:space="preserve"> </w:t>
      </w:r>
      <w:r w:rsidR="00E737A4">
        <w:br/>
      </w:r>
      <w:r w:rsidR="00E737A4">
        <w:rPr>
          <w:b/>
          <w:bCs/>
          <w:i/>
          <w:iCs/>
          <w:sz w:val="28"/>
          <w:szCs w:val="28"/>
        </w:rPr>
        <w:t xml:space="preserve">Facility Security Officer or Survey Contact:   </w:t>
      </w:r>
      <w:r w:rsidR="00E737A4">
        <w:rPr>
          <w:sz w:val="28"/>
          <w:szCs w:val="28"/>
        </w:rPr>
        <w:t>%[</w:t>
      </w:r>
      <w:proofErr w:type="spellStart"/>
      <w:r w:rsidR="00E737A4">
        <w:rPr>
          <w:sz w:val="28"/>
          <w:szCs w:val="28"/>
        </w:rPr>
        <w:t>ContactInfo</w:t>
      </w:r>
      <w:proofErr w:type="spellEnd"/>
      <w:r w:rsidR="00E737A4">
        <w:rPr>
          <w:sz w:val="28"/>
          <w:szCs w:val="28"/>
        </w:rPr>
        <w:t>]Q31_2%</w:t>
      </w:r>
      <w:r w:rsidR="00E737A4">
        <w:br/>
      </w:r>
      <w:r w:rsidR="00E737A4">
        <w:rPr>
          <w:b/>
          <w:bCs/>
          <w:i/>
          <w:iCs/>
          <w:sz w:val="28"/>
          <w:szCs w:val="28"/>
        </w:rPr>
        <w:t xml:space="preserve">FSO/Contact email address:   </w:t>
      </w:r>
      <w:r w:rsidR="00E737A4">
        <w:rPr>
          <w:sz w:val="28"/>
          <w:szCs w:val="28"/>
        </w:rPr>
        <w:t>%[</w:t>
      </w:r>
      <w:proofErr w:type="spellStart"/>
      <w:r w:rsidR="00E737A4">
        <w:rPr>
          <w:sz w:val="28"/>
          <w:szCs w:val="28"/>
        </w:rPr>
        <w:t>ContactInfo</w:t>
      </w:r>
      <w:proofErr w:type="spellEnd"/>
      <w:r w:rsidR="00E737A4">
        <w:rPr>
          <w:sz w:val="28"/>
          <w:szCs w:val="28"/>
        </w:rPr>
        <w:t>]Q31_3%</w:t>
      </w:r>
      <w:r w:rsidR="00E737A4">
        <w:br/>
      </w:r>
      <w:r w:rsidR="00E737A4">
        <w:rPr>
          <w:b/>
          <w:bCs/>
          <w:i/>
          <w:iCs/>
          <w:sz w:val="28"/>
          <w:szCs w:val="28"/>
        </w:rPr>
        <w:t xml:space="preserve">CAGE Code:  </w:t>
      </w:r>
      <w:r w:rsidR="00E737A4">
        <w:rPr>
          <w:sz w:val="28"/>
          <w:szCs w:val="28"/>
        </w:rPr>
        <w:t>%[</w:t>
      </w:r>
      <w:proofErr w:type="spellStart"/>
      <w:r w:rsidR="00E737A4">
        <w:rPr>
          <w:sz w:val="28"/>
          <w:szCs w:val="28"/>
        </w:rPr>
        <w:t>ContactInfo</w:t>
      </w:r>
      <w:proofErr w:type="spellEnd"/>
      <w:r w:rsidR="00E737A4">
        <w:rPr>
          <w:sz w:val="28"/>
          <w:szCs w:val="28"/>
        </w:rPr>
        <w:t>]Q31_1%</w:t>
      </w:r>
      <w:r w:rsidR="00E737A4">
        <w:br/>
      </w:r>
      <w:r w:rsidR="00E737A4">
        <w:br/>
      </w:r>
      <w:hyperlink r:id="rId7" w:tgtFrame="new" w:history="1">
        <w:r w:rsidR="00E737A4">
          <w:rPr>
            <w:b/>
            <w:bCs/>
            <w:color w:val="0000EE"/>
            <w:u w:val="single"/>
          </w:rPr>
          <w:t>Glossary</w:t>
        </w:r>
      </w:hyperlink>
    </w:p>
    <w:p w:rsidR="00A77B3E" w:rsidRDefault="00A77B3E">
      <w:pPr>
        <w:rPr>
          <w:rFonts w:ascii="Tahoma" w:eastAsia="Tahoma" w:hAnsi="Tahoma" w:cs="Tahoma"/>
        </w:rPr>
      </w:pPr>
    </w:p>
    <w:p w:rsidR="00A77B3E" w:rsidRDefault="00E737A4">
      <w:pPr>
        <w:jc w:val="center"/>
        <w:rPr>
          <w:rFonts w:ascii="Tahoma" w:eastAsia="Tahoma" w:hAnsi="Tahoma" w:cs="Tahoma"/>
        </w:rPr>
      </w:pPr>
      <w:r>
        <w:t>(End of Page 4 )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w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GlrTG1dARKV2NhRHz+rFbDX97pDSVUvUgUeKrxcDaVnISN6khI0zcMG+/6wZxJCj17FP&#10;58Z2ARI6gM5RjstdDn72iMLhNJ/P8hRo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U0g8EhICAAAp&#10;BAAADgAAAAAAAAAAAAAAAAAuAgAAZHJzL2Uyb0RvYy54bWxQSwECLQAUAAYACAAAACEAE+uL9NcA&#10;AAACAQAADwAAAAAAAAAAAAAAAABsBAAAZHJzL2Rvd25yZXYueG1sUEsFBgAAAAAEAAQA8wAAAHAF&#10;AAAAAA==&#10;"/>
            </w:pict>
          </mc:Fallback>
        </mc:AlternateContent>
      </w:r>
      <w:r w:rsidR="00E737A4">
        <w:rPr>
          <w:rFonts w:ascii="Tahoma" w:eastAsia="Tahoma" w:hAnsi="Tahoma" w:cs="Tahoma"/>
        </w:rPr>
        <w:br w:type="page"/>
      </w:r>
      <w:r w:rsidR="00E737A4">
        <w:rPr>
          <w:sz w:val="28"/>
          <w:szCs w:val="28"/>
        </w:rPr>
        <w:lastRenderedPageBreak/>
        <w:t>Will %[</w:t>
      </w:r>
      <w:proofErr w:type="spellStart"/>
      <w:r w:rsidR="00E737A4">
        <w:rPr>
          <w:sz w:val="28"/>
          <w:szCs w:val="28"/>
        </w:rPr>
        <w:t>ContactInfo</w:t>
      </w:r>
      <w:proofErr w:type="spellEnd"/>
      <w:r w:rsidR="00E737A4">
        <w:rPr>
          <w:sz w:val="28"/>
          <w:szCs w:val="28"/>
        </w:rPr>
        <w:t>]Q31_2% (%[</w:t>
      </w:r>
      <w:proofErr w:type="spellStart"/>
      <w:r w:rsidR="00E737A4">
        <w:rPr>
          <w:sz w:val="28"/>
          <w:szCs w:val="28"/>
        </w:rPr>
        <w:t>ContactInfo</w:t>
      </w:r>
      <w:proofErr w:type="spellEnd"/>
      <w:r w:rsidR="00E737A4">
        <w:rPr>
          <w:sz w:val="28"/>
          <w:szCs w:val="28"/>
        </w:rPr>
        <w:t>]Q31_3%) be the one completing this survey for CAGE Code %[</w:t>
      </w:r>
      <w:proofErr w:type="spellStart"/>
      <w:r w:rsidR="00E737A4">
        <w:rPr>
          <w:sz w:val="28"/>
          <w:szCs w:val="28"/>
        </w:rPr>
        <w:t>ContactInfo</w:t>
      </w:r>
      <w:proofErr w:type="spellEnd"/>
      <w:r w:rsidR="00E737A4">
        <w:rPr>
          <w:sz w:val="28"/>
          <w:szCs w:val="28"/>
        </w:rPr>
        <w:t>]Q31_1%?</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rPr>
          <w:sz w:val="28"/>
          <w:szCs w:val="28"/>
        </w:rPr>
        <w:t>Yes,</w:t>
      </w:r>
      <w:proofErr w:type="gramEnd"/>
      <w:r>
        <w:rPr>
          <w:sz w:val="28"/>
          <w:szCs w:val="28"/>
        </w:rPr>
        <w:t xml:space="preserve"> and my listed information above is correct.</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Yes, but my listed name and/or email need to be corrected.</w:t>
      </w:r>
    </w:p>
    <w:p w:rsidR="00A77B3E" w:rsidRDefault="00E737A4">
      <w:pPr>
        <w:rPr>
          <w:rFonts w:ascii="Tahoma" w:eastAsia="Tahoma" w:hAnsi="Tahoma" w:cs="Tahoma"/>
        </w:rPr>
      </w:pPr>
      <w:r>
        <w:rPr>
          <w:rFonts w:ascii="Tahoma" w:eastAsia="Tahoma" w:hAnsi="Tahoma" w:cs="Tahoma"/>
        </w:rPr>
        <w:t xml:space="preserve">   </w:t>
      </w:r>
      <w:proofErr w:type="gramStart"/>
      <w:r>
        <w:rPr>
          <w:rFonts w:ascii="Wingdings" w:eastAsia="Wingdings" w:hAnsi="Wingdings" w:cs="Wingdings"/>
        </w:rPr>
        <w:t></w:t>
      </w:r>
      <w:r>
        <w:rPr>
          <w:rFonts w:ascii="Tahoma" w:eastAsia="Tahoma" w:hAnsi="Tahoma" w:cs="Tahoma"/>
        </w:rPr>
        <w:t xml:space="preserve"> </w:t>
      </w:r>
      <w:r>
        <w:rPr>
          <w:sz w:val="28"/>
          <w:szCs w:val="28"/>
        </w:rPr>
        <w:t>No.</w:t>
      </w:r>
      <w:proofErr w:type="gramEnd"/>
      <w:r>
        <w:rPr>
          <w:sz w:val="28"/>
          <w:szCs w:val="28"/>
        </w:rPr>
        <w:t xml:space="preserve"> I am one of %[</w:t>
      </w:r>
      <w:proofErr w:type="spellStart"/>
      <w:r>
        <w:rPr>
          <w:sz w:val="28"/>
          <w:szCs w:val="28"/>
        </w:rPr>
        <w:t>ContactInfo</w:t>
      </w:r>
      <w:proofErr w:type="spellEnd"/>
      <w:r>
        <w:rPr>
          <w:sz w:val="28"/>
          <w:szCs w:val="28"/>
        </w:rPr>
        <w:t>]Q31_2% 's associates and will be completing the input for Cage Code %[</w:t>
      </w:r>
      <w:proofErr w:type="spellStart"/>
      <w:r>
        <w:rPr>
          <w:sz w:val="28"/>
          <w:szCs w:val="28"/>
        </w:rPr>
        <w:t>ContactInfo</w:t>
      </w:r>
      <w:proofErr w:type="spellEnd"/>
      <w:r>
        <w:rPr>
          <w:sz w:val="28"/>
          <w:szCs w:val="28"/>
        </w:rPr>
        <w:t>]Q31_1%</w:t>
      </w:r>
    </w:p>
    <w:p w:rsidR="00A77B3E" w:rsidRDefault="00E737A4">
      <w:pPr>
        <w:rPr>
          <w:rFonts w:ascii="Tahoma" w:eastAsia="Tahoma" w:hAnsi="Tahoma" w:cs="Tahoma"/>
        </w:rPr>
      </w:pPr>
      <w:r>
        <w:rPr>
          <w:rFonts w:ascii="Tahoma" w:eastAsia="Tahoma" w:hAnsi="Tahoma" w:cs="Tahoma"/>
        </w:rPr>
        <w:t xml:space="preserve">   </w:t>
      </w:r>
      <w:proofErr w:type="gramStart"/>
      <w:r>
        <w:rPr>
          <w:rFonts w:ascii="Wingdings" w:eastAsia="Wingdings" w:hAnsi="Wingdings" w:cs="Wingdings"/>
        </w:rPr>
        <w:t></w:t>
      </w:r>
      <w:r>
        <w:rPr>
          <w:rFonts w:ascii="Tahoma" w:eastAsia="Tahoma" w:hAnsi="Tahoma" w:cs="Tahoma"/>
        </w:rPr>
        <w:t xml:space="preserve"> </w:t>
      </w:r>
      <w:r>
        <w:rPr>
          <w:sz w:val="28"/>
          <w:szCs w:val="28"/>
        </w:rPr>
        <w:t>No.</w:t>
      </w:r>
      <w:proofErr w:type="gramEnd"/>
      <w:r>
        <w:rPr>
          <w:sz w:val="28"/>
          <w:szCs w:val="28"/>
        </w:rPr>
        <w:t xml:space="preserve"> %[</w:t>
      </w:r>
      <w:proofErr w:type="spellStart"/>
      <w:r>
        <w:rPr>
          <w:sz w:val="28"/>
          <w:szCs w:val="28"/>
        </w:rPr>
        <w:t>ContactInfo</w:t>
      </w:r>
      <w:proofErr w:type="spellEnd"/>
      <w:r>
        <w:rPr>
          <w:sz w:val="28"/>
          <w:szCs w:val="28"/>
        </w:rPr>
        <w:t>]Q31_2% is a former FSO for CAGE Code %[</w:t>
      </w:r>
      <w:proofErr w:type="spellStart"/>
      <w:r>
        <w:rPr>
          <w:sz w:val="28"/>
          <w:szCs w:val="28"/>
        </w:rPr>
        <w:t>ContactInfo</w:t>
      </w:r>
      <w:proofErr w:type="spellEnd"/>
      <w:r>
        <w:rPr>
          <w:sz w:val="28"/>
          <w:szCs w:val="28"/>
        </w:rPr>
        <w:t>]Q31_1%</w:t>
      </w:r>
    </w:p>
    <w:p w:rsidR="00A77B3E" w:rsidRDefault="00E737A4">
      <w:pPr>
        <w:rPr>
          <w:sz w:val="28"/>
          <w:szCs w:val="28"/>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rPr>
          <w:sz w:val="28"/>
          <w:szCs w:val="28"/>
        </w:rPr>
        <w:t>%[</w:t>
      </w:r>
      <w:proofErr w:type="spellStart"/>
      <w:proofErr w:type="gramEnd"/>
      <w:r>
        <w:rPr>
          <w:sz w:val="28"/>
          <w:szCs w:val="28"/>
        </w:rPr>
        <w:t>ContactInfo</w:t>
      </w:r>
      <w:proofErr w:type="spellEnd"/>
      <w:r>
        <w:rPr>
          <w:sz w:val="28"/>
          <w:szCs w:val="28"/>
        </w:rPr>
        <w:t>]Q31_1% is not the correct CAGE Code for this facility.</w:t>
      </w:r>
    </w:p>
    <w:p w:rsidR="00917A11" w:rsidRDefault="00917A11">
      <w:pPr>
        <w:rPr>
          <w:sz w:val="28"/>
          <w:szCs w:val="28"/>
        </w:rPr>
      </w:pPr>
    </w:p>
    <w:p w:rsidR="00917A11" w:rsidRPr="00917A11" w:rsidRDefault="00917A11">
      <w:pPr>
        <w:rPr>
          <w:rFonts w:ascii="Tahoma" w:eastAsia="Tahoma" w:hAnsi="Tahoma" w:cs="Tahoma"/>
        </w:rPr>
      </w:pPr>
    </w:p>
    <w:p w:rsidR="00A77B3E" w:rsidRDefault="00917A11">
      <w:pPr>
        <w:jc w:val="center"/>
        <w:rPr>
          <w:rFonts w:ascii="Tahoma" w:eastAsia="Tahoma" w:hAnsi="Tahoma" w:cs="Tahoma"/>
        </w:rPr>
      </w:pPr>
      <w:r>
        <w:t xml:space="preserve"> </w:t>
      </w:r>
      <w:r w:rsidR="00E737A4">
        <w:t>(End of Page 5 )</w:t>
      </w:r>
      <w:r w:rsidR="00E737A4">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iQ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JoFlrTG1dARKV2NhRHz+rFbDX97pDSVUvUgUeKrxcDaVnISN6khI0zcMG+/6IZxJCj17FP&#10;58Z2ARI6gM5RjstdDn72iMLhNJ/P8hRUo4MvIcWQaKzzn7nuUDBKLIFzBCanrfOBCCmGkHCP0hsh&#10;ZVRbKtSXeDGdTGOC01Kw4Axhzh72lbToRMK8xC9WBZ7HMKuPikWwlhO2vtmeCHm14XKpAh6UAnRu&#10;1nUgfizSxXq+nuejfDJbj/K0rkefNlU+mm2yj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CulOJATAgAA&#10;KQ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lastRenderedPageBreak/>
        <w:br/>
      </w:r>
      <w:r w:rsidR="00E737A4">
        <w:rPr>
          <w:sz w:val="28"/>
          <w:szCs w:val="28"/>
        </w:rPr>
        <w:t>You indicated that %[</w:t>
      </w:r>
      <w:proofErr w:type="spellStart"/>
      <w:r w:rsidR="00E737A4">
        <w:rPr>
          <w:sz w:val="28"/>
          <w:szCs w:val="28"/>
        </w:rPr>
        <w:t>ContactInfo</w:t>
      </w:r>
      <w:proofErr w:type="spellEnd"/>
      <w:r w:rsidR="00E737A4">
        <w:rPr>
          <w:sz w:val="28"/>
          <w:szCs w:val="28"/>
        </w:rPr>
        <w:t>]Q31_2% is no longer the FSO for CAGE Code %[</w:t>
      </w:r>
      <w:proofErr w:type="spellStart"/>
      <w:r w:rsidR="00E737A4">
        <w:rPr>
          <w:sz w:val="28"/>
          <w:szCs w:val="28"/>
        </w:rPr>
        <w:t>ContactInfo</w:t>
      </w:r>
      <w:proofErr w:type="spellEnd"/>
      <w:r w:rsidR="00E737A4">
        <w:rPr>
          <w:sz w:val="28"/>
          <w:szCs w:val="28"/>
        </w:rPr>
        <w:t>]Q31_1% .</w:t>
      </w:r>
      <w:r w:rsidR="00E737A4">
        <w:br/>
      </w:r>
      <w:r w:rsidR="00E737A4">
        <w:br/>
      </w:r>
      <w:r w:rsidR="00E737A4">
        <w:rPr>
          <w:sz w:val="28"/>
          <w:szCs w:val="28"/>
        </w:rPr>
        <w:t>Please provide the name of the correct FSO by entering the Last name only in the first block and then First name in the second block. Also, please provide their email address.</w:t>
      </w:r>
    </w:p>
    <w:p w:rsidR="00A77B3E" w:rsidRDefault="00E737A4">
      <w:pPr>
        <w:rPr>
          <w:rFonts w:ascii="Tahoma" w:eastAsia="Tahoma" w:hAnsi="Tahoma" w:cs="Tahoma"/>
        </w:rPr>
      </w:pPr>
      <w:r>
        <w:rPr>
          <w:rFonts w:ascii="Tahoma" w:eastAsia="Tahoma" w:hAnsi="Tahoma" w:cs="Tahoma"/>
        </w:rPr>
        <w:t xml:space="preserve">   </w:t>
      </w:r>
      <w:r>
        <w:rPr>
          <w:sz w:val="28"/>
          <w:szCs w:val="28"/>
        </w:rPr>
        <w:t>Last Name:</w:t>
      </w:r>
      <w:r>
        <w:rPr>
          <w:rFonts w:ascii="Tahoma" w:eastAsia="Tahoma" w:hAnsi="Tahoma" w:cs="Tahoma"/>
        </w:rPr>
        <w:t xml:space="preserve"> ____________________</w:t>
      </w:r>
    </w:p>
    <w:p w:rsidR="00A77B3E" w:rsidRDefault="00E737A4">
      <w:pPr>
        <w:rPr>
          <w:rFonts w:ascii="Tahoma" w:eastAsia="Tahoma" w:hAnsi="Tahoma" w:cs="Tahoma"/>
        </w:rPr>
      </w:pPr>
      <w:r>
        <w:rPr>
          <w:rFonts w:ascii="Tahoma" w:eastAsia="Tahoma" w:hAnsi="Tahoma" w:cs="Tahoma"/>
        </w:rPr>
        <w:t xml:space="preserve">   </w:t>
      </w:r>
      <w:r>
        <w:rPr>
          <w:sz w:val="28"/>
          <w:szCs w:val="28"/>
        </w:rPr>
        <w:t>First Name:</w:t>
      </w:r>
      <w:r>
        <w:rPr>
          <w:rFonts w:ascii="Tahoma" w:eastAsia="Tahoma" w:hAnsi="Tahoma" w:cs="Tahoma"/>
        </w:rPr>
        <w:t xml:space="preserve"> ____________________</w:t>
      </w:r>
    </w:p>
    <w:p w:rsidR="00A77B3E" w:rsidRDefault="00E737A4">
      <w:pPr>
        <w:rPr>
          <w:rFonts w:ascii="Tahoma" w:eastAsia="Tahoma" w:hAnsi="Tahoma" w:cs="Tahoma"/>
        </w:rPr>
      </w:pPr>
      <w:r>
        <w:rPr>
          <w:rFonts w:ascii="Tahoma" w:eastAsia="Tahoma" w:hAnsi="Tahoma" w:cs="Tahoma"/>
        </w:rPr>
        <w:t xml:space="preserve">   </w:t>
      </w:r>
      <w:r>
        <w:rPr>
          <w:sz w:val="28"/>
          <w:szCs w:val="28"/>
        </w:rPr>
        <w:t>Email address:</w:t>
      </w:r>
      <w:r>
        <w:rPr>
          <w:rFonts w:ascii="Tahoma" w:eastAsia="Tahoma" w:hAnsi="Tahoma" w:cs="Tahoma"/>
        </w:rPr>
        <w:t xml:space="preserve"> ____________________</w:t>
      </w:r>
    </w:p>
    <w:p w:rsidR="00A77B3E" w:rsidRDefault="00A77B3E">
      <w:pPr>
        <w:rPr>
          <w:rFonts w:ascii="Tahoma" w:eastAsia="Tahoma" w:hAnsi="Tahoma" w:cs="Tahoma"/>
        </w:rPr>
      </w:pP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6 )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9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6Cq3pjSsgolI7G4qjZ/Vitpp+d0jpqiXqwCPF14uBtCxkJG9SwsYZuGDff9YMYsjR69in&#10;c2O7AAkdQOcox+UuBz97ROFwms9n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TZw/fRICAAAp&#10;BAAADgAAAAAAAAAAAAAAAAAuAgAAZHJzL2Uyb0RvYy54bWxQSwECLQAUAAYACAAAACEAE+uL9NcA&#10;AAACAQAADwAAAAAAAAAAAAAAAABsBAAAZHJzL2Rvd25yZXYueG1sUEsFBgAAAAAEAAQA8wAAAHAF&#10;AAAAAA==&#10;"/>
            </w:pict>
          </mc:Fallback>
        </mc:AlternateContent>
      </w:r>
      <w:r w:rsidR="00E737A4">
        <w:rPr>
          <w:rFonts w:ascii="Tahoma" w:eastAsia="Tahoma" w:hAnsi="Tahoma" w:cs="Tahoma"/>
        </w:rPr>
        <w:br w:type="page"/>
      </w:r>
      <w:r w:rsidR="00E737A4">
        <w:lastRenderedPageBreak/>
        <w:br/>
      </w:r>
      <w:r w:rsidR="00E737A4">
        <w:rPr>
          <w:sz w:val="28"/>
          <w:szCs w:val="28"/>
        </w:rPr>
        <w:t>You provided your following information as the FSO for CAGE Code %[</w:t>
      </w:r>
      <w:proofErr w:type="spellStart"/>
      <w:r w:rsidR="00E737A4">
        <w:rPr>
          <w:sz w:val="28"/>
          <w:szCs w:val="28"/>
        </w:rPr>
        <w:t>ContactInfo</w:t>
      </w:r>
      <w:proofErr w:type="spellEnd"/>
      <w:r w:rsidR="00E737A4">
        <w:rPr>
          <w:sz w:val="28"/>
          <w:szCs w:val="28"/>
        </w:rPr>
        <w:t>]Q31_1%. Does this look correct?</w:t>
      </w:r>
      <w:r w:rsidR="00E737A4">
        <w:br/>
      </w:r>
      <w:r w:rsidR="00E737A4">
        <w:br/>
      </w:r>
      <w:r w:rsidR="00E737A4">
        <w:rPr>
          <w:sz w:val="28"/>
          <w:szCs w:val="28"/>
        </w:rPr>
        <w:t>Name : %[</w:t>
      </w:r>
      <w:proofErr w:type="spellStart"/>
      <w:r w:rsidR="00E737A4">
        <w:rPr>
          <w:sz w:val="28"/>
          <w:szCs w:val="28"/>
        </w:rPr>
        <w:t>NewFSO</w:t>
      </w:r>
      <w:proofErr w:type="spellEnd"/>
      <w:r w:rsidR="00E737A4">
        <w:rPr>
          <w:sz w:val="28"/>
          <w:szCs w:val="28"/>
        </w:rPr>
        <w:t>]Q75_2% - %[</w:t>
      </w:r>
      <w:proofErr w:type="spellStart"/>
      <w:r w:rsidR="00E737A4">
        <w:rPr>
          <w:sz w:val="28"/>
          <w:szCs w:val="28"/>
        </w:rPr>
        <w:t>NewFSO</w:t>
      </w:r>
      <w:proofErr w:type="spellEnd"/>
      <w:r w:rsidR="00E737A4">
        <w:rPr>
          <w:sz w:val="28"/>
          <w:szCs w:val="28"/>
        </w:rPr>
        <w:t>]Q75_1%</w:t>
      </w:r>
      <w:r w:rsidR="00E737A4">
        <w:br/>
      </w:r>
      <w:r w:rsidR="00E737A4">
        <w:rPr>
          <w:sz w:val="28"/>
          <w:szCs w:val="28"/>
        </w:rPr>
        <w:t>Email : %[</w:t>
      </w:r>
      <w:proofErr w:type="spellStart"/>
      <w:r w:rsidR="00E737A4">
        <w:rPr>
          <w:sz w:val="28"/>
          <w:szCs w:val="28"/>
        </w:rPr>
        <w:t>NewFSO</w:t>
      </w:r>
      <w:proofErr w:type="spellEnd"/>
      <w:r w:rsidR="00E737A4">
        <w:rPr>
          <w:sz w:val="28"/>
          <w:szCs w:val="28"/>
        </w:rPr>
        <w:t>]Q75_3%</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YES, the above information is all correct.</w:t>
      </w:r>
    </w:p>
    <w:p w:rsidR="00A77B3E" w:rsidRDefault="00E737A4">
      <w:pPr>
        <w:rPr>
          <w:rFonts w:ascii="Tahoma" w:eastAsia="Tahoma" w:hAnsi="Tahoma" w:cs="Tahoma"/>
        </w:rPr>
      </w:pPr>
      <w:r>
        <w:br/>
      </w:r>
      <w:r>
        <w:rPr>
          <w:sz w:val="28"/>
          <w:szCs w:val="28"/>
        </w:rPr>
        <w:t>If the above is not correct please select the "Back" button, correct the information in the previous question, and press "Next" to return to this confirmation.</w:t>
      </w:r>
      <w:r>
        <w:br/>
      </w:r>
    </w:p>
    <w:p w:rsidR="00A77B3E" w:rsidRDefault="00E737A4">
      <w:pPr>
        <w:rPr>
          <w:rFonts w:ascii="Tahoma" w:eastAsia="Tahoma" w:hAnsi="Tahoma" w:cs="Tahoma"/>
        </w:rPr>
      </w:pPr>
      <w:r>
        <w:rPr>
          <w:rFonts w:ascii="Tahoma" w:eastAsia="Tahoma" w:hAnsi="Tahoma" w:cs="Tahoma"/>
        </w:rPr>
        <w:br/>
      </w:r>
    </w:p>
    <w:p w:rsidR="00A77B3E" w:rsidRDefault="00E737A4">
      <w:pPr>
        <w:jc w:val="center"/>
        <w:rPr>
          <w:rFonts w:ascii="Tahoma" w:eastAsia="Tahoma" w:hAnsi="Tahoma" w:cs="Tahoma"/>
        </w:rPr>
      </w:pPr>
      <w:r>
        <w:t>(End of Page 7 )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S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03w+y1NQjQ6+hBRDorHOf+K6Q8EosQTOEZicts4HIqQYQsI9Sm+E&#10;lFFtqVBf4sV0Mo0JTkvBgjOEOXvYV9KiEwnzEr9YFXgew6w+KhbBWk7Y+mZ7IuTVhsulCnhQCtC5&#10;WdeB+LFIF+v5ep6P8slsPcrTuh593FT5aLbJnqb1h7qq6uxnoJblRSsY4yqwG4Yzy/9O/NszuY7V&#10;fTzvbUjeosd+AdnhH0lHLYN810HYa3bZ2UFjmMcYfHs7YeAf92A/vvDV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IjqRJYTAgAA&#10;KQ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lastRenderedPageBreak/>
        <w:br/>
      </w:r>
      <w:r w:rsidR="00E737A4">
        <w:rPr>
          <w:sz w:val="28"/>
          <w:szCs w:val="28"/>
        </w:rPr>
        <w:t>Will this corrected FSO - %[</w:t>
      </w:r>
      <w:proofErr w:type="spellStart"/>
      <w:r w:rsidR="00E737A4">
        <w:rPr>
          <w:sz w:val="28"/>
          <w:szCs w:val="28"/>
        </w:rPr>
        <w:t>NewFSO</w:t>
      </w:r>
      <w:proofErr w:type="spellEnd"/>
      <w:r w:rsidR="00E737A4">
        <w:rPr>
          <w:sz w:val="28"/>
          <w:szCs w:val="28"/>
        </w:rPr>
        <w:t>]Q75_2% %[</w:t>
      </w:r>
      <w:proofErr w:type="spellStart"/>
      <w:r w:rsidR="00E737A4">
        <w:rPr>
          <w:sz w:val="28"/>
          <w:szCs w:val="28"/>
        </w:rPr>
        <w:t>NewFSO</w:t>
      </w:r>
      <w:proofErr w:type="spellEnd"/>
      <w:r w:rsidR="00E737A4">
        <w:rPr>
          <w:sz w:val="28"/>
          <w:szCs w:val="28"/>
        </w:rPr>
        <w:t>]Q75_1% (%[</w:t>
      </w:r>
      <w:proofErr w:type="spellStart"/>
      <w:r w:rsidR="00E737A4">
        <w:rPr>
          <w:sz w:val="28"/>
          <w:szCs w:val="28"/>
        </w:rPr>
        <w:t>NewFSO</w:t>
      </w:r>
      <w:proofErr w:type="spellEnd"/>
      <w:r w:rsidR="00E737A4">
        <w:rPr>
          <w:sz w:val="28"/>
          <w:szCs w:val="28"/>
        </w:rPr>
        <w:t>]Q75_3%) - be the one completing this survey for CAGE Code %[</w:t>
      </w:r>
      <w:proofErr w:type="spellStart"/>
      <w:r w:rsidR="00E737A4">
        <w:rPr>
          <w:sz w:val="28"/>
          <w:szCs w:val="28"/>
        </w:rPr>
        <w:t>ContactInfo</w:t>
      </w:r>
      <w:proofErr w:type="spellEnd"/>
      <w:r w:rsidR="00E737A4">
        <w:rPr>
          <w:sz w:val="28"/>
          <w:szCs w:val="28"/>
        </w:rPr>
        <w:t>]Q31_1%?</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rPr>
          <w:sz w:val="28"/>
          <w:szCs w:val="28"/>
        </w:rPr>
        <w:t>Yes,</w:t>
      </w:r>
      <w:proofErr w:type="gramEnd"/>
      <w:r>
        <w:rPr>
          <w:sz w:val="28"/>
          <w:szCs w:val="28"/>
        </w:rPr>
        <w:t xml:space="preserve"> and my listed information above is correct.</w:t>
      </w:r>
    </w:p>
    <w:p w:rsidR="00A77B3E" w:rsidRDefault="00E737A4">
      <w:pPr>
        <w:rPr>
          <w:rFonts w:ascii="Tahoma" w:eastAsia="Tahoma" w:hAnsi="Tahoma" w:cs="Tahoma"/>
        </w:rPr>
      </w:pPr>
      <w:r>
        <w:rPr>
          <w:rFonts w:ascii="Tahoma" w:eastAsia="Tahoma" w:hAnsi="Tahoma" w:cs="Tahoma"/>
        </w:rPr>
        <w:t xml:space="preserve">   </w:t>
      </w:r>
      <w:proofErr w:type="gramStart"/>
      <w:r>
        <w:rPr>
          <w:rFonts w:ascii="Wingdings" w:eastAsia="Wingdings" w:hAnsi="Wingdings" w:cs="Wingdings"/>
        </w:rPr>
        <w:t></w:t>
      </w:r>
      <w:r>
        <w:rPr>
          <w:rFonts w:ascii="Tahoma" w:eastAsia="Tahoma" w:hAnsi="Tahoma" w:cs="Tahoma"/>
        </w:rPr>
        <w:t xml:space="preserve"> </w:t>
      </w:r>
      <w:r>
        <w:rPr>
          <w:sz w:val="28"/>
          <w:szCs w:val="28"/>
        </w:rPr>
        <w:t>No.</w:t>
      </w:r>
      <w:proofErr w:type="gramEnd"/>
      <w:r>
        <w:rPr>
          <w:sz w:val="28"/>
          <w:szCs w:val="28"/>
        </w:rPr>
        <w:t xml:space="preserve"> I am one of %[</w:t>
      </w:r>
      <w:proofErr w:type="spellStart"/>
      <w:r>
        <w:rPr>
          <w:sz w:val="28"/>
          <w:szCs w:val="28"/>
        </w:rPr>
        <w:t>NewFSO</w:t>
      </w:r>
      <w:proofErr w:type="spellEnd"/>
      <w:r>
        <w:rPr>
          <w:sz w:val="28"/>
          <w:szCs w:val="28"/>
        </w:rPr>
        <w:t>]Q75_2% %[</w:t>
      </w:r>
      <w:proofErr w:type="spellStart"/>
      <w:r>
        <w:rPr>
          <w:sz w:val="28"/>
          <w:szCs w:val="28"/>
        </w:rPr>
        <w:t>NewFSO</w:t>
      </w:r>
      <w:proofErr w:type="spellEnd"/>
      <w:r>
        <w:rPr>
          <w:sz w:val="28"/>
          <w:szCs w:val="28"/>
        </w:rPr>
        <w:t>]Q75_1% 's associates and will be completing the input for Cage Code %[</w:t>
      </w:r>
      <w:proofErr w:type="spellStart"/>
      <w:r>
        <w:rPr>
          <w:sz w:val="28"/>
          <w:szCs w:val="28"/>
        </w:rPr>
        <w:t>ContactInfo</w:t>
      </w:r>
      <w:proofErr w:type="spellEnd"/>
      <w:r>
        <w:rPr>
          <w:sz w:val="28"/>
          <w:szCs w:val="28"/>
        </w:rPr>
        <w:t>]Q31_1%</w:t>
      </w:r>
    </w:p>
    <w:p w:rsidR="00917A11" w:rsidRDefault="00917A11">
      <w:pPr>
        <w:jc w:val="center"/>
      </w:pPr>
    </w:p>
    <w:p w:rsidR="00917A11" w:rsidRDefault="00917A11">
      <w:pPr>
        <w:jc w:val="center"/>
      </w:pPr>
    </w:p>
    <w:p w:rsidR="00917A11" w:rsidRDefault="00917A11">
      <w:pPr>
        <w:jc w:val="center"/>
      </w:pPr>
    </w:p>
    <w:p w:rsidR="00A77B3E" w:rsidRDefault="00917A11">
      <w:pPr>
        <w:jc w:val="center"/>
        <w:rPr>
          <w:rFonts w:ascii="Tahoma" w:eastAsia="Tahoma" w:hAnsi="Tahoma" w:cs="Tahoma"/>
        </w:rPr>
      </w:pPr>
      <w:r>
        <w:t xml:space="preserve"> </w:t>
      </w:r>
      <w:r w:rsidR="00E737A4">
        <w:t>(End of Page 8 )</w:t>
      </w:r>
      <w:r w:rsidR="00E737A4">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N7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JoEVrTG1dARKV2NhRHz+rFbDX97pDSVUvUgUeKrxcDaVnISN6khI0zcMG+/6IZxJCj17FP&#10;58Z2ARI6gM5RjstdDn72iMLhNJ/P8hRUo4MvIcWQaKzzn7nuUDBKLIFzBCanrfOBCCmGkHCP0hsh&#10;ZVRbKtSXeDGdTGOC01Kw4Axhzh72lbToRMK8xC9WBZ7HMKuPikWwlhO2vtmeCHm14XKpAh6UAnRu&#10;1nUgfizSxXq+nuejfDJbj/K0rkefNlU+mm2yj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O7TQ3sTAgAA&#10;KQ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Pr>
          <w:noProof/>
        </w:rPr>
        <w:lastRenderedPageBreak/>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E737A4">
        <w:br/>
      </w:r>
      <w:r w:rsidR="00E737A4">
        <w:br/>
      </w:r>
      <w:r w:rsidR="00E737A4">
        <w:rPr>
          <w:sz w:val="28"/>
          <w:szCs w:val="28"/>
        </w:rPr>
        <w:t>You indicated that you are completing the survey on behalf of the FSO for CAGE Code %[</w:t>
      </w:r>
      <w:proofErr w:type="spellStart"/>
      <w:r w:rsidR="00E737A4">
        <w:rPr>
          <w:sz w:val="28"/>
          <w:szCs w:val="28"/>
        </w:rPr>
        <w:t>ContactInfo</w:t>
      </w:r>
      <w:proofErr w:type="spellEnd"/>
      <w:r w:rsidR="00E737A4">
        <w:rPr>
          <w:sz w:val="28"/>
          <w:szCs w:val="28"/>
        </w:rPr>
        <w:t>]Q31_1% .</w:t>
      </w:r>
      <w:r w:rsidR="00E737A4">
        <w:br/>
      </w:r>
      <w:r w:rsidR="00E737A4">
        <w:br/>
      </w:r>
      <w:r w:rsidR="00E737A4">
        <w:rPr>
          <w:sz w:val="28"/>
          <w:szCs w:val="28"/>
        </w:rPr>
        <w:t>Please provide your name by entering the Last name only in the first block and then First name only in the second block. Then, please provide your email address and relation to the FSO for CAGE Code %[</w:t>
      </w:r>
      <w:proofErr w:type="spellStart"/>
      <w:r w:rsidR="00E737A4">
        <w:rPr>
          <w:sz w:val="28"/>
          <w:szCs w:val="28"/>
        </w:rPr>
        <w:t>ContactInfo</w:t>
      </w:r>
      <w:proofErr w:type="spellEnd"/>
      <w:r w:rsidR="00E737A4">
        <w:rPr>
          <w:sz w:val="28"/>
          <w:szCs w:val="28"/>
        </w:rPr>
        <w:t>]Q31_1%.</w:t>
      </w:r>
    </w:p>
    <w:p w:rsidR="00A77B3E" w:rsidRDefault="00E737A4">
      <w:pPr>
        <w:rPr>
          <w:rFonts w:ascii="Tahoma" w:eastAsia="Tahoma" w:hAnsi="Tahoma" w:cs="Tahoma"/>
        </w:rPr>
      </w:pPr>
      <w:r>
        <w:rPr>
          <w:rFonts w:ascii="Tahoma" w:eastAsia="Tahoma" w:hAnsi="Tahoma" w:cs="Tahoma"/>
        </w:rPr>
        <w:t xml:space="preserve">   </w:t>
      </w:r>
      <w:r>
        <w:rPr>
          <w:sz w:val="28"/>
          <w:szCs w:val="28"/>
        </w:rPr>
        <w:t>Last Name:</w:t>
      </w:r>
      <w:r>
        <w:rPr>
          <w:rFonts w:ascii="Tahoma" w:eastAsia="Tahoma" w:hAnsi="Tahoma" w:cs="Tahoma"/>
        </w:rPr>
        <w:t xml:space="preserve"> ____________________</w:t>
      </w:r>
    </w:p>
    <w:p w:rsidR="00A77B3E" w:rsidRDefault="00E737A4">
      <w:pPr>
        <w:rPr>
          <w:rFonts w:ascii="Tahoma" w:eastAsia="Tahoma" w:hAnsi="Tahoma" w:cs="Tahoma"/>
        </w:rPr>
      </w:pPr>
      <w:r>
        <w:rPr>
          <w:rFonts w:ascii="Tahoma" w:eastAsia="Tahoma" w:hAnsi="Tahoma" w:cs="Tahoma"/>
        </w:rPr>
        <w:t xml:space="preserve">   </w:t>
      </w:r>
      <w:r>
        <w:rPr>
          <w:sz w:val="28"/>
          <w:szCs w:val="28"/>
        </w:rPr>
        <w:t>First Name:</w:t>
      </w:r>
      <w:r>
        <w:rPr>
          <w:rFonts w:ascii="Tahoma" w:eastAsia="Tahoma" w:hAnsi="Tahoma" w:cs="Tahoma"/>
        </w:rPr>
        <w:t xml:space="preserve"> ____________________</w:t>
      </w:r>
    </w:p>
    <w:p w:rsidR="00A77B3E" w:rsidRDefault="00E737A4">
      <w:pPr>
        <w:rPr>
          <w:rFonts w:ascii="Tahoma" w:eastAsia="Tahoma" w:hAnsi="Tahoma" w:cs="Tahoma"/>
        </w:rPr>
      </w:pPr>
      <w:r>
        <w:rPr>
          <w:rFonts w:ascii="Tahoma" w:eastAsia="Tahoma" w:hAnsi="Tahoma" w:cs="Tahoma"/>
        </w:rPr>
        <w:t xml:space="preserve">   </w:t>
      </w:r>
      <w:r>
        <w:rPr>
          <w:sz w:val="28"/>
          <w:szCs w:val="28"/>
        </w:rPr>
        <w:t>Email address:</w:t>
      </w:r>
      <w:r>
        <w:rPr>
          <w:rFonts w:ascii="Tahoma" w:eastAsia="Tahoma" w:hAnsi="Tahoma" w:cs="Tahoma"/>
        </w:rPr>
        <w:t xml:space="preserve"> ____________________</w:t>
      </w:r>
    </w:p>
    <w:p w:rsidR="00A77B3E" w:rsidRDefault="00E737A4">
      <w:pPr>
        <w:rPr>
          <w:rFonts w:ascii="Tahoma" w:eastAsia="Tahoma" w:hAnsi="Tahoma" w:cs="Tahoma"/>
        </w:rPr>
      </w:pPr>
      <w:r>
        <w:rPr>
          <w:rFonts w:ascii="Tahoma" w:eastAsia="Tahoma" w:hAnsi="Tahoma" w:cs="Tahoma"/>
        </w:rPr>
        <w:t xml:space="preserve">   </w:t>
      </w:r>
      <w:r>
        <w:rPr>
          <w:sz w:val="28"/>
          <w:szCs w:val="28"/>
        </w:rPr>
        <w:t>Relation to FSO:</w:t>
      </w:r>
      <w:r>
        <w:rPr>
          <w:rFonts w:ascii="Tahoma" w:eastAsia="Tahoma" w:hAnsi="Tahoma" w:cs="Tahoma"/>
        </w:rPr>
        <w:t xml:space="preserve"> ____________________</w:t>
      </w:r>
    </w:p>
    <w:p w:rsidR="00A77B3E" w:rsidRDefault="00A77B3E">
      <w:pPr>
        <w:rPr>
          <w:rFonts w:ascii="Tahoma" w:eastAsia="Tahoma" w:hAnsi="Tahoma" w:cs="Tahoma"/>
        </w:rPr>
      </w:pP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9 )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MTFA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1JVMTFAIA&#10;ACoEAAAOAAAAAAAAAAAAAAAAAC4CAABkcnMvZTJvRG9jLnhtbFBLAQItABQABgAIAAAAIQAT64v0&#10;1wAAAAIBAAAPAAAAAAAAAAAAAAAAAG4EAABkcnMvZG93bnJldi54bWxQSwUGAAAAAAQABADzAAAA&#10;cgUAAAAA&#10;"/>
            </w:pict>
          </mc:Fallback>
        </mc:AlternateContent>
      </w:r>
      <w:r w:rsidR="00E737A4">
        <w:rPr>
          <w:rFonts w:ascii="Tahoma" w:eastAsia="Tahoma" w:hAnsi="Tahoma" w:cs="Tahoma"/>
        </w:rPr>
        <w:br w:type="page"/>
      </w:r>
      <w:r w:rsidR="00E737A4">
        <w:lastRenderedPageBreak/>
        <w:br/>
      </w:r>
      <w:r w:rsidR="00E737A4">
        <w:rPr>
          <w:b/>
          <w:bCs/>
          <w:sz w:val="28"/>
          <w:szCs w:val="28"/>
        </w:rPr>
        <w:t>You provided your following information. Does this look correct?</w:t>
      </w:r>
      <w:r w:rsidR="00E737A4">
        <w:br/>
      </w:r>
      <w:r w:rsidR="00E737A4">
        <w:br/>
      </w:r>
      <w:r w:rsidR="00E737A4">
        <w:rPr>
          <w:sz w:val="28"/>
          <w:szCs w:val="28"/>
        </w:rPr>
        <w:t>Name : %[</w:t>
      </w:r>
      <w:proofErr w:type="spellStart"/>
      <w:r w:rsidR="00E737A4">
        <w:rPr>
          <w:sz w:val="28"/>
          <w:szCs w:val="28"/>
        </w:rPr>
        <w:t>AssociateInfo</w:t>
      </w:r>
      <w:proofErr w:type="spellEnd"/>
      <w:r w:rsidR="00E737A4">
        <w:rPr>
          <w:sz w:val="28"/>
          <w:szCs w:val="28"/>
        </w:rPr>
        <w:t>]Q77_2% - %[</w:t>
      </w:r>
      <w:proofErr w:type="spellStart"/>
      <w:r w:rsidR="00E737A4">
        <w:rPr>
          <w:sz w:val="28"/>
          <w:szCs w:val="28"/>
        </w:rPr>
        <w:t>AssociateInfo</w:t>
      </w:r>
      <w:proofErr w:type="spellEnd"/>
      <w:r w:rsidR="00E737A4">
        <w:rPr>
          <w:sz w:val="28"/>
          <w:szCs w:val="28"/>
        </w:rPr>
        <w:t>]Q77_1%</w:t>
      </w:r>
      <w:r w:rsidR="00E737A4">
        <w:br/>
      </w:r>
      <w:r w:rsidR="00E737A4">
        <w:rPr>
          <w:sz w:val="28"/>
          <w:szCs w:val="28"/>
        </w:rPr>
        <w:t>Email : %[</w:t>
      </w:r>
      <w:proofErr w:type="spellStart"/>
      <w:r w:rsidR="00E737A4">
        <w:rPr>
          <w:sz w:val="28"/>
          <w:szCs w:val="28"/>
        </w:rPr>
        <w:t>AssociateInfo</w:t>
      </w:r>
      <w:proofErr w:type="spellEnd"/>
      <w:r w:rsidR="00E737A4">
        <w:rPr>
          <w:sz w:val="28"/>
          <w:szCs w:val="28"/>
        </w:rPr>
        <w:t>]Q77_3%</w:t>
      </w:r>
      <w:r w:rsidR="00E737A4">
        <w:br/>
      </w:r>
      <w:r w:rsidR="00E737A4">
        <w:rPr>
          <w:sz w:val="28"/>
          <w:szCs w:val="28"/>
        </w:rPr>
        <w:t>Relation to FSO : %[</w:t>
      </w:r>
      <w:proofErr w:type="spellStart"/>
      <w:r w:rsidR="00E737A4">
        <w:rPr>
          <w:sz w:val="28"/>
          <w:szCs w:val="28"/>
        </w:rPr>
        <w:t>AssociateInfo</w:t>
      </w:r>
      <w:proofErr w:type="spellEnd"/>
      <w:r w:rsidR="00E737A4">
        <w:rPr>
          <w:sz w:val="28"/>
          <w:szCs w:val="28"/>
        </w:rPr>
        <w:t>]Q77_4%</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YES, the above information is all correct.</w:t>
      </w:r>
    </w:p>
    <w:p w:rsidR="00A77B3E" w:rsidRDefault="00E737A4">
      <w:pPr>
        <w:rPr>
          <w:rFonts w:ascii="Tahoma" w:eastAsia="Tahoma" w:hAnsi="Tahoma" w:cs="Tahoma"/>
        </w:rPr>
      </w:pPr>
      <w:r>
        <w:br/>
      </w:r>
      <w:r>
        <w:rPr>
          <w:sz w:val="28"/>
          <w:szCs w:val="28"/>
        </w:rPr>
        <w:t>If the above is not correct please select the "Back" button, correct the information in the previous question, and press "Next" to return to this confirmation.</w:t>
      </w:r>
      <w:r>
        <w:br/>
      </w:r>
      <w:r>
        <w:br/>
      </w:r>
    </w:p>
    <w:p w:rsidR="00A77B3E" w:rsidRDefault="00E737A4">
      <w:pPr>
        <w:rPr>
          <w:rFonts w:ascii="Tahoma" w:eastAsia="Tahoma" w:hAnsi="Tahoma" w:cs="Tahoma"/>
        </w:rPr>
      </w:pPr>
      <w:r>
        <w:rPr>
          <w:rFonts w:ascii="Tahoma" w:eastAsia="Tahoma" w:hAnsi="Tahoma" w:cs="Tahoma"/>
        </w:rPr>
        <w:br/>
      </w:r>
    </w:p>
    <w:p w:rsidR="00A77B3E" w:rsidRDefault="00E737A4">
      <w:pPr>
        <w:jc w:val="center"/>
        <w:rPr>
          <w:rFonts w:ascii="Tahoma" w:eastAsia="Tahoma" w:hAnsi="Tahoma" w:cs="Tahoma"/>
        </w:rPr>
      </w:pPr>
      <w:r>
        <w:t>(End of Page 10 )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kK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Cdk2Qo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lastRenderedPageBreak/>
        <w:br/>
      </w:r>
      <w:r w:rsidR="00E737A4">
        <w:rPr>
          <w:b/>
          <w:bCs/>
          <w:sz w:val="28"/>
          <w:szCs w:val="28"/>
        </w:rPr>
        <w:t>What needs to be corrected?</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My name </w:t>
      </w:r>
      <w:proofErr w:type="gramStart"/>
      <w:r>
        <w:rPr>
          <w:b/>
          <w:bCs/>
          <w:i/>
          <w:iCs/>
          <w:sz w:val="28"/>
          <w:szCs w:val="28"/>
        </w:rPr>
        <w:t>%[</w:t>
      </w:r>
      <w:proofErr w:type="spellStart"/>
      <w:proofErr w:type="gramEnd"/>
      <w:r>
        <w:rPr>
          <w:b/>
          <w:bCs/>
          <w:i/>
          <w:iCs/>
          <w:sz w:val="28"/>
          <w:szCs w:val="28"/>
        </w:rPr>
        <w:t>ContactInfo</w:t>
      </w:r>
      <w:proofErr w:type="spellEnd"/>
      <w:r>
        <w:rPr>
          <w:b/>
          <w:bCs/>
          <w:i/>
          <w:iCs/>
          <w:sz w:val="28"/>
          <w:szCs w:val="28"/>
        </w:rPr>
        <w:t>]Q31_2%</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 xml:space="preserve">My email address </w:t>
      </w:r>
      <w:proofErr w:type="gramStart"/>
      <w:r>
        <w:rPr>
          <w:b/>
          <w:bCs/>
          <w:i/>
          <w:iCs/>
          <w:sz w:val="28"/>
          <w:szCs w:val="28"/>
        </w:rPr>
        <w:t>%[</w:t>
      </w:r>
      <w:proofErr w:type="spellStart"/>
      <w:proofErr w:type="gramEnd"/>
      <w:r>
        <w:rPr>
          <w:b/>
          <w:bCs/>
          <w:i/>
          <w:iCs/>
          <w:sz w:val="28"/>
          <w:szCs w:val="28"/>
        </w:rPr>
        <w:t>ContactInfo</w:t>
      </w:r>
      <w:proofErr w:type="spellEnd"/>
      <w:r>
        <w:rPr>
          <w:b/>
          <w:bCs/>
          <w:i/>
          <w:iCs/>
          <w:sz w:val="28"/>
          <w:szCs w:val="28"/>
        </w:rPr>
        <w:t>]Q31_3%</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Both</w:t>
      </w:r>
      <w:proofErr w:type="gramEnd"/>
      <w:r>
        <w:t xml:space="preserve"> my name and email address</w:t>
      </w:r>
    </w:p>
    <w:p w:rsidR="00A77B3E" w:rsidRDefault="00E737A4">
      <w:pPr>
        <w:rPr>
          <w:rFonts w:ascii="Tahoma" w:eastAsia="Tahoma" w:hAnsi="Tahoma" w:cs="Tahoma"/>
        </w:rPr>
      </w:pPr>
      <w:r>
        <w:br/>
      </w:r>
      <w:r>
        <w:rPr>
          <w:sz w:val="28"/>
          <w:szCs w:val="28"/>
        </w:rPr>
        <w:t>If the above information is correct, please push "Back" and select "Yes, and my listed information above is correct"</w:t>
      </w:r>
      <w:r>
        <w:br/>
      </w:r>
    </w:p>
    <w:p w:rsidR="00917A11" w:rsidRDefault="00917A11">
      <w:pPr>
        <w:rPr>
          <w:rFonts w:ascii="Tahoma" w:eastAsia="Tahoma" w:hAnsi="Tahoma" w:cs="Tahoma"/>
        </w:rPr>
      </w:pPr>
    </w:p>
    <w:p w:rsidR="00917A11" w:rsidRDefault="00917A11">
      <w:pPr>
        <w:rPr>
          <w:rFonts w:ascii="Tahoma" w:eastAsia="Tahoma" w:hAnsi="Tahoma" w:cs="Tahoma"/>
        </w:rPr>
      </w:pPr>
    </w:p>
    <w:p w:rsidR="00917A11" w:rsidRDefault="00917A11">
      <w:pPr>
        <w:rPr>
          <w:rFonts w:ascii="Tahoma" w:eastAsia="Tahoma" w:hAnsi="Tahoma" w:cs="Tahoma"/>
        </w:rPr>
      </w:pPr>
    </w:p>
    <w:p w:rsidR="00A77B3E" w:rsidRDefault="00E737A4">
      <w:pPr>
        <w:jc w:val="center"/>
        <w:rPr>
          <w:rFonts w:ascii="Tahoma" w:eastAsia="Tahoma" w:hAnsi="Tahoma" w:cs="Tahoma"/>
        </w:rPr>
      </w:pPr>
      <w:r>
        <w:t>(End of Page 11 )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f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9W0fJFAIA&#10;ACoEAAAOAAAAAAAAAAAAAAAAAC4CAABkcnMvZTJvRG9jLnhtbFBLAQItABQABgAIAAAAIQAT64v0&#10;1wAAAAIBAAAPAAAAAAAAAAAAAAAAAG4EAABkcnMvZG93bnJldi54bWxQSwUGAAAAAAQABADzAAAA&#10;cgUAAAAA&#10;"/>
            </w:pict>
          </mc:Fallback>
        </mc:AlternateContent>
      </w:r>
      <w:r w:rsidR="00E737A4">
        <w:rPr>
          <w:rFonts w:ascii="Tahoma" w:eastAsia="Tahoma" w:hAnsi="Tahoma" w:cs="Tahoma"/>
        </w:rPr>
        <w:br w:type="page"/>
      </w:r>
      <w:r w:rsidR="00E737A4">
        <w:lastRenderedPageBreak/>
        <w:br/>
      </w:r>
      <w:r w:rsidR="00E737A4">
        <w:rPr>
          <w:b/>
          <w:bCs/>
          <w:sz w:val="28"/>
          <w:szCs w:val="28"/>
        </w:rPr>
        <w:t>You indicated that the Facility Security Officer (FSO) or survey contact name is not correct.   Please provide the correct name by entering the Last name only in the first block and then First name in the second block.</w:t>
      </w:r>
    </w:p>
    <w:p w:rsidR="00A77B3E" w:rsidRDefault="00E737A4">
      <w:pPr>
        <w:rPr>
          <w:rFonts w:ascii="Tahoma" w:eastAsia="Tahoma" w:hAnsi="Tahoma" w:cs="Tahoma"/>
        </w:rPr>
      </w:pPr>
      <w:r>
        <w:rPr>
          <w:rFonts w:ascii="Tahoma" w:eastAsia="Tahoma" w:hAnsi="Tahoma" w:cs="Tahoma"/>
        </w:rPr>
        <w:t xml:space="preserve">   </w:t>
      </w:r>
      <w:r>
        <w:rPr>
          <w:sz w:val="28"/>
          <w:szCs w:val="28"/>
        </w:rPr>
        <w:t>Last Name:</w:t>
      </w:r>
      <w:r>
        <w:rPr>
          <w:rFonts w:ascii="Tahoma" w:eastAsia="Tahoma" w:hAnsi="Tahoma" w:cs="Tahoma"/>
        </w:rPr>
        <w:t xml:space="preserve"> ____________________</w:t>
      </w:r>
    </w:p>
    <w:p w:rsidR="00A77B3E" w:rsidRDefault="00E737A4">
      <w:pPr>
        <w:rPr>
          <w:rFonts w:ascii="Tahoma" w:eastAsia="Tahoma" w:hAnsi="Tahoma" w:cs="Tahoma"/>
        </w:rPr>
      </w:pPr>
      <w:r>
        <w:rPr>
          <w:rFonts w:ascii="Tahoma" w:eastAsia="Tahoma" w:hAnsi="Tahoma" w:cs="Tahoma"/>
        </w:rPr>
        <w:t xml:space="preserve">   </w:t>
      </w:r>
      <w:r>
        <w:rPr>
          <w:sz w:val="28"/>
          <w:szCs w:val="28"/>
        </w:rPr>
        <w:t>First Name:</w:t>
      </w:r>
      <w:r>
        <w:rPr>
          <w:rFonts w:ascii="Tahoma" w:eastAsia="Tahoma" w:hAnsi="Tahoma" w:cs="Tahoma"/>
        </w:rPr>
        <w:t xml:space="preserve"> ____________________</w:t>
      </w:r>
    </w:p>
    <w:p w:rsidR="00A77B3E" w:rsidRDefault="00A77B3E">
      <w:pPr>
        <w:rPr>
          <w:rFonts w:ascii="Tahoma" w:eastAsia="Tahoma" w:hAnsi="Tahoma" w:cs="Tahoma"/>
        </w:rPr>
      </w:pPr>
    </w:p>
    <w:p w:rsidR="00471CB0" w:rsidRDefault="00471CB0"/>
    <w:p w:rsidR="00A77B3E" w:rsidRDefault="00A77B3E">
      <w:pPr>
        <w:rPr>
          <w:rFonts w:ascii="Tahoma" w:eastAsia="Tahoma" w:hAnsi="Tahoma" w:cs="Tahoma"/>
        </w:rPr>
      </w:pPr>
    </w:p>
    <w:p w:rsidR="00A77B3E" w:rsidRDefault="00E737A4">
      <w:pPr>
        <w:jc w:val="center"/>
        <w:rPr>
          <w:rFonts w:ascii="Tahoma" w:eastAsia="Tahoma" w:hAnsi="Tahoma" w:cs="Tahoma"/>
        </w:rPr>
      </w:pPr>
      <w:r>
        <w:t>(End of Page 12 )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mX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F3nWZc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lastRenderedPageBreak/>
        <w:br/>
      </w:r>
      <w:r w:rsidR="00E737A4">
        <w:rPr>
          <w:b/>
          <w:bCs/>
          <w:sz w:val="28"/>
          <w:szCs w:val="28"/>
        </w:rPr>
        <w:t>You provided the following Last name and First name (with middle initial, as applicable) as corrections for the Facility Security Officer name. Does this look correct?</w:t>
      </w:r>
      <w:r w:rsidR="00E737A4">
        <w:br/>
      </w:r>
      <w:r w:rsidR="00E737A4">
        <w:br/>
      </w:r>
      <w:r w:rsidR="00E737A4">
        <w:rPr>
          <w:sz w:val="28"/>
          <w:szCs w:val="28"/>
        </w:rPr>
        <w:t>%[</w:t>
      </w:r>
      <w:proofErr w:type="spellStart"/>
      <w:r w:rsidR="00E737A4">
        <w:rPr>
          <w:sz w:val="28"/>
          <w:szCs w:val="28"/>
        </w:rPr>
        <w:t>Correct_FSO</w:t>
      </w:r>
      <w:proofErr w:type="spellEnd"/>
      <w:r w:rsidR="00E737A4">
        <w:rPr>
          <w:sz w:val="28"/>
          <w:szCs w:val="28"/>
        </w:rPr>
        <w:t>]Q23_1% , %[</w:t>
      </w:r>
      <w:proofErr w:type="spellStart"/>
      <w:r w:rsidR="00E737A4">
        <w:rPr>
          <w:sz w:val="28"/>
          <w:szCs w:val="28"/>
        </w:rPr>
        <w:t>Correct_FSO</w:t>
      </w:r>
      <w:proofErr w:type="spellEnd"/>
      <w:r w:rsidR="00E737A4">
        <w:rPr>
          <w:sz w:val="28"/>
          <w:szCs w:val="28"/>
        </w:rPr>
        <w:t>]Q23_2%</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YES, the corrections to the name are correct.</w:t>
      </w:r>
    </w:p>
    <w:p w:rsidR="00A77B3E" w:rsidRDefault="00E737A4">
      <w:pPr>
        <w:rPr>
          <w:rFonts w:ascii="Tahoma" w:eastAsia="Tahoma" w:hAnsi="Tahoma" w:cs="Tahoma"/>
        </w:rPr>
      </w:pPr>
      <w:r>
        <w:br/>
      </w:r>
      <w:r>
        <w:rPr>
          <w:sz w:val="28"/>
          <w:szCs w:val="28"/>
        </w:rPr>
        <w:t>If the above is not correct please select the "Back" button below, correct the Last name and/or First name for the FSO for the previous question, and press "Next" to return to this confirmation.</w:t>
      </w: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13 )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P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BnYU/o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lastRenderedPageBreak/>
        <w:br/>
      </w:r>
      <w:r w:rsidR="00E737A4">
        <w:rPr>
          <w:b/>
          <w:bCs/>
          <w:sz w:val="28"/>
          <w:szCs w:val="28"/>
        </w:rPr>
        <w:t>You indicated that the FSO / contact email address is not correct. Please provide the correct email address.</w:t>
      </w:r>
      <w:r w:rsidR="00E737A4">
        <w:t xml:space="preserve"> </w:t>
      </w:r>
    </w:p>
    <w:p w:rsidR="00A77B3E" w:rsidRDefault="00E737A4">
      <w:pPr>
        <w:rPr>
          <w:rFonts w:ascii="Tahoma" w:eastAsia="Tahoma" w:hAnsi="Tahoma" w:cs="Tahoma"/>
        </w:rPr>
      </w:pPr>
      <w:r>
        <w:rPr>
          <w:rFonts w:ascii="Tahoma" w:eastAsia="Tahoma" w:hAnsi="Tahoma" w:cs="Tahoma"/>
        </w:rPr>
        <w:t xml:space="preserve">   </w:t>
      </w:r>
      <w:r>
        <w:rPr>
          <w:sz w:val="28"/>
          <w:szCs w:val="28"/>
        </w:rPr>
        <w:t>Correct Email address:</w:t>
      </w:r>
      <w:r>
        <w:rPr>
          <w:rFonts w:ascii="Tahoma" w:eastAsia="Tahoma" w:hAnsi="Tahoma" w:cs="Tahoma"/>
        </w:rPr>
        <w:t xml:space="preserve"> ____________________</w:t>
      </w:r>
    </w:p>
    <w:p w:rsidR="00A77B3E" w:rsidRDefault="00A77B3E">
      <w:pPr>
        <w:rPr>
          <w:rFonts w:ascii="Tahoma" w:eastAsia="Tahoma" w:hAnsi="Tahoma" w:cs="Tahoma"/>
        </w:rPr>
      </w:pP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14 )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n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ZqE3vXEFhFRqZ0N19KxezFbT7w4pXbVEHXjk+HoxkJeFjORNStg4Azfs+y+aQQw5eh0b&#10;dW5sFyChBegc9bjc9eBnjygcTvP5LE+BFx18CSmGRGOd/8x1h4JRYgmkIzA5bZ0PREgxhIR7lN4I&#10;KaPcUqG+xIvpZBoTnJaCBWcIc/awr6RFJxIGJn6xKvA8hll9VCyCtZyw9c32RMirDZdLFfCgFKBz&#10;s64T8WORLtbz9Twf5ZPZepSndT36tKny0WyTfZzWH+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IuZ2eM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Pr>
          <w:noProof/>
        </w:rPr>
        <w:lastRenderedPageBreak/>
        <w:drawing>
          <wp:inline distT="0" distB="0" distL="0" distR="0">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E737A4">
        <w:br/>
      </w:r>
      <w:r w:rsidR="00E737A4">
        <w:br/>
      </w:r>
      <w:r w:rsidR="00E737A4">
        <w:rPr>
          <w:b/>
          <w:bCs/>
          <w:sz w:val="28"/>
          <w:szCs w:val="28"/>
        </w:rPr>
        <w:t>You provided the following email address as a correction to the data currently in DSS files. Does this look correct?</w:t>
      </w:r>
      <w:r w:rsidR="00E737A4">
        <w:br/>
      </w:r>
      <w:r w:rsidR="00E737A4">
        <w:br/>
      </w:r>
      <w:r w:rsidR="00E737A4">
        <w:rPr>
          <w:sz w:val="28"/>
          <w:szCs w:val="28"/>
        </w:rPr>
        <w:t>%[</w:t>
      </w:r>
      <w:proofErr w:type="spellStart"/>
      <w:r w:rsidR="00E737A4">
        <w:rPr>
          <w:sz w:val="28"/>
          <w:szCs w:val="28"/>
        </w:rPr>
        <w:t>Correct_Email_FSO</w:t>
      </w:r>
      <w:proofErr w:type="spellEnd"/>
      <w:r w:rsidR="00E737A4">
        <w:rPr>
          <w:sz w:val="28"/>
          <w:szCs w:val="28"/>
        </w:rPr>
        <w:t>]Q26_1%</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YES, the email address is now correct.</w:t>
      </w:r>
    </w:p>
    <w:p w:rsidR="00A77B3E" w:rsidRDefault="00E737A4">
      <w:pPr>
        <w:rPr>
          <w:rFonts w:ascii="Tahoma" w:eastAsia="Tahoma" w:hAnsi="Tahoma" w:cs="Tahoma"/>
        </w:rPr>
      </w:pPr>
      <w:r>
        <w:br/>
      </w:r>
      <w:r>
        <w:rPr>
          <w:sz w:val="28"/>
          <w:szCs w:val="28"/>
        </w:rPr>
        <w:t>If the above is not correct please select the "Back" button, correct the email address in the previous question, and press "Next" to return to this confirmation.</w:t>
      </w: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15 )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d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HurF1s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lastRenderedPageBreak/>
        <w:br/>
      </w:r>
      <w:r w:rsidR="00E737A4">
        <w:rPr>
          <w:b/>
          <w:bCs/>
          <w:sz w:val="28"/>
          <w:szCs w:val="28"/>
        </w:rPr>
        <w:t xml:space="preserve">Is the CAGE Code correct? </w:t>
      </w:r>
      <w:r w:rsidR="00E737A4">
        <w:br/>
      </w:r>
      <w:r w:rsidR="00E737A4">
        <w:br/>
      </w:r>
      <w:r w:rsidR="00E737A4">
        <w:rPr>
          <w:sz w:val="28"/>
          <w:szCs w:val="28"/>
        </w:rPr>
        <w:t xml:space="preserve">Cage Code : </w:t>
      </w:r>
      <w:r w:rsidR="00E737A4">
        <w:rPr>
          <w:b/>
          <w:bCs/>
          <w:i/>
          <w:iCs/>
          <w:sz w:val="28"/>
          <w:szCs w:val="28"/>
        </w:rPr>
        <w:t>%[</w:t>
      </w:r>
      <w:proofErr w:type="spellStart"/>
      <w:r w:rsidR="00E737A4">
        <w:rPr>
          <w:b/>
          <w:bCs/>
          <w:i/>
          <w:iCs/>
          <w:sz w:val="28"/>
          <w:szCs w:val="28"/>
        </w:rPr>
        <w:t>ContactInfo</w:t>
      </w:r>
      <w:proofErr w:type="spellEnd"/>
      <w:r w:rsidR="00E737A4">
        <w:rPr>
          <w:b/>
          <w:bCs/>
          <w:i/>
          <w:iCs/>
          <w:sz w:val="28"/>
          <w:szCs w:val="28"/>
        </w:rPr>
        <w:t>]Q31_1%</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Yes</w:t>
      </w:r>
      <w:r>
        <w:rPr>
          <w:sz w:val="28"/>
          <w:szCs w:val="28"/>
        </w:rPr>
        <w:t xml:space="preserve"> (CAGE Code is correct for this facility)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 xml:space="preserve">No </w:t>
      </w:r>
      <w:r>
        <w:rPr>
          <w:sz w:val="28"/>
          <w:szCs w:val="28"/>
        </w:rPr>
        <w:t>(CAGE Code is not correct for this facility)</w:t>
      </w:r>
    </w:p>
    <w:p w:rsidR="00A77B3E" w:rsidRDefault="00E737A4">
      <w:pPr>
        <w:rPr>
          <w:rFonts w:ascii="Tahoma" w:eastAsia="Tahoma" w:hAnsi="Tahoma" w:cs="Tahoma"/>
        </w:rPr>
      </w:pPr>
      <w:r>
        <w:br/>
      </w:r>
      <w:r>
        <w:rPr>
          <w:b/>
          <w:bCs/>
          <w:i/>
          <w:iCs/>
          <w:color w:val="FF0000"/>
          <w:sz w:val="28"/>
          <w:szCs w:val="28"/>
          <w:u w:val="single"/>
        </w:rPr>
        <w:t>--- IMPORTANT NOTES ---</w:t>
      </w:r>
      <w:r>
        <w:rPr>
          <w:b/>
          <w:bCs/>
          <w:sz w:val="28"/>
          <w:szCs w:val="28"/>
        </w:rPr>
        <w:t xml:space="preserve"> </w:t>
      </w:r>
      <w:r>
        <w:br/>
      </w:r>
      <w:r>
        <w:rPr>
          <w:sz w:val="28"/>
          <w:szCs w:val="28"/>
        </w:rPr>
        <w:t>1- By selecting "</w:t>
      </w:r>
      <w:r>
        <w:rPr>
          <w:b/>
          <w:bCs/>
          <w:sz w:val="28"/>
          <w:szCs w:val="28"/>
        </w:rPr>
        <w:t>No</w:t>
      </w:r>
      <w:r>
        <w:rPr>
          <w:sz w:val="28"/>
          <w:szCs w:val="28"/>
        </w:rPr>
        <w:t>" you will be directed to the end of this survey and will be contacted by DSS personnel via email for further clarification of this response.</w:t>
      </w:r>
      <w:r>
        <w:br/>
      </w:r>
      <w:r>
        <w:br/>
      </w:r>
      <w:r>
        <w:rPr>
          <w:sz w:val="28"/>
          <w:szCs w:val="28"/>
        </w:rPr>
        <w:t>2 - If you are submitting projection estimates for more than one active, cleared facility's CAGE Code - if the above CAGE Code is part of your submission, please select "</w:t>
      </w:r>
      <w:r>
        <w:rPr>
          <w:b/>
          <w:bCs/>
          <w:sz w:val="28"/>
          <w:szCs w:val="28"/>
        </w:rPr>
        <w:t>Yes</w:t>
      </w:r>
      <w:r>
        <w:rPr>
          <w:sz w:val="28"/>
          <w:szCs w:val="28"/>
        </w:rPr>
        <w:t>" and then you will be given a chance to input the remaining CAGE Codes in the next question.</w:t>
      </w:r>
      <w:r>
        <w:br/>
      </w:r>
      <w:r>
        <w:br/>
      </w:r>
      <w:hyperlink r:id="rId8" w:tgtFrame="new" w:history="1">
        <w:r>
          <w:rPr>
            <w:b/>
            <w:bCs/>
            <w:color w:val="0000EE"/>
            <w:u w:val="single"/>
          </w:rPr>
          <w:t>Glossary</w:t>
        </w:r>
      </w:hyperlink>
    </w:p>
    <w:p w:rsidR="00A77B3E" w:rsidRDefault="00A77B3E">
      <w:pPr>
        <w:rPr>
          <w:rFonts w:ascii="Tahoma" w:eastAsia="Tahoma" w:hAnsi="Tahoma" w:cs="Tahoma"/>
        </w:rPr>
      </w:pPr>
    </w:p>
    <w:p w:rsidR="00917A11" w:rsidRDefault="00917A11">
      <w:pPr>
        <w:rPr>
          <w:rFonts w:ascii="Tahoma" w:eastAsia="Tahoma" w:hAnsi="Tahoma" w:cs="Tahoma"/>
        </w:rPr>
      </w:pPr>
    </w:p>
    <w:p w:rsidR="00917A11" w:rsidRDefault="00917A11">
      <w:pPr>
        <w:rPr>
          <w:rFonts w:ascii="Tahoma" w:eastAsia="Tahoma" w:hAnsi="Tahoma" w:cs="Tahoma"/>
        </w:rPr>
      </w:pPr>
    </w:p>
    <w:p w:rsidR="00A77B3E" w:rsidRDefault="00E737A4">
      <w:pPr>
        <w:jc w:val="center"/>
        <w:rPr>
          <w:rFonts w:ascii="Tahoma" w:eastAsia="Tahoma" w:hAnsi="Tahoma" w:cs="Tahoma"/>
        </w:rPr>
      </w:pPr>
      <w:r>
        <w:t>(End of Page 16 )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d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2CL3pjSsgpFI7G6qjZ/Vitpp+d0jpqiXqwCPH14uBvCxkJG9SwsYZuGHff9EMYsjR69io&#10;c2O7AAktQOeox+WuBz97ROFwms9ne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EJRXYRICAAAq&#10;BAAADgAAAAAAAAAAAAAAAAAuAgAAZHJzL2Uyb0RvYy54bWxQSwECLQAUAAYACAAAACEAE+uL9NcA&#10;AAACAQAADwAAAAAAAAAAAAAAAABsBAAAZHJzL2Rvd25yZXYueG1sUEsFBgAAAAAEAAQA8wAAAHAF&#10;AAAAAA==&#10;"/>
            </w:pict>
          </mc:Fallback>
        </mc:AlternateContent>
      </w:r>
      <w:r w:rsidR="00E737A4">
        <w:rPr>
          <w:rFonts w:ascii="Tahoma" w:eastAsia="Tahoma" w:hAnsi="Tahoma" w:cs="Tahoma"/>
        </w:rPr>
        <w:br w:type="page"/>
      </w:r>
      <w:r w:rsidR="00E737A4">
        <w:lastRenderedPageBreak/>
        <w:br/>
      </w:r>
      <w:r w:rsidR="00E737A4">
        <w:rPr>
          <w:sz w:val="28"/>
          <w:szCs w:val="28"/>
        </w:rPr>
        <w:t>You were asked if the CAGE Code %[</w:t>
      </w:r>
      <w:proofErr w:type="spellStart"/>
      <w:r w:rsidR="00E737A4">
        <w:rPr>
          <w:sz w:val="28"/>
          <w:szCs w:val="28"/>
        </w:rPr>
        <w:t>ContactInfo</w:t>
      </w:r>
      <w:proofErr w:type="spellEnd"/>
      <w:r w:rsidR="00E737A4">
        <w:rPr>
          <w:sz w:val="28"/>
          <w:szCs w:val="28"/>
        </w:rPr>
        <w:t xml:space="preserve">]Q31_1% is correct for your cleared facility and you have answered "No" </w:t>
      </w:r>
      <w:r w:rsidR="00E737A4">
        <w:br/>
      </w:r>
      <w:r w:rsidR="00E737A4">
        <w:br/>
      </w:r>
      <w:r w:rsidR="00E737A4">
        <w:rPr>
          <w:b/>
          <w:bCs/>
          <w:i/>
          <w:iCs/>
          <w:color w:val="FF0000"/>
          <w:sz w:val="28"/>
          <w:szCs w:val="28"/>
        </w:rPr>
        <w:t>WARNING</w:t>
      </w:r>
      <w:r w:rsidR="00E737A4">
        <w:br/>
      </w:r>
      <w:r w:rsidR="00E737A4">
        <w:rPr>
          <w:sz w:val="28"/>
          <w:szCs w:val="28"/>
        </w:rPr>
        <w:t>By selecting "</w:t>
      </w:r>
      <w:r w:rsidR="00E737A4">
        <w:rPr>
          <w:b/>
          <w:bCs/>
          <w:sz w:val="28"/>
          <w:szCs w:val="28"/>
        </w:rPr>
        <w:t>No</w:t>
      </w:r>
      <w:r w:rsidR="00E737A4">
        <w:rPr>
          <w:sz w:val="28"/>
          <w:szCs w:val="28"/>
        </w:rPr>
        <w:t>" this will end the survey and you will not be able to change your answer.</w:t>
      </w:r>
      <w:r w:rsidR="00E737A4">
        <w:br/>
      </w:r>
      <w:r w:rsidR="00E737A4">
        <w:rPr>
          <w:sz w:val="28"/>
          <w:szCs w:val="28"/>
        </w:rPr>
        <w:t xml:space="preserve">You will be directed to the end of this survey and will be contacted by DSS personnel via email for further clarification of this response. </w:t>
      </w:r>
      <w:r w:rsidR="00E737A4">
        <w:br/>
      </w:r>
      <w:r w:rsidR="00E737A4">
        <w:br/>
      </w:r>
      <w:r w:rsidR="00E737A4">
        <w:rPr>
          <w:sz w:val="28"/>
          <w:szCs w:val="28"/>
        </w:rPr>
        <w:t xml:space="preserve">To verify - Is the following Cage Code correct for your cleared facility? : </w:t>
      </w:r>
      <w:r w:rsidR="00E737A4">
        <w:rPr>
          <w:b/>
          <w:bCs/>
          <w:i/>
          <w:iCs/>
          <w:sz w:val="28"/>
          <w:szCs w:val="28"/>
        </w:rPr>
        <w:t>%[</w:t>
      </w:r>
      <w:proofErr w:type="spellStart"/>
      <w:r w:rsidR="00E737A4">
        <w:rPr>
          <w:b/>
          <w:bCs/>
          <w:i/>
          <w:iCs/>
          <w:sz w:val="28"/>
          <w:szCs w:val="28"/>
        </w:rPr>
        <w:t>ContactInfo</w:t>
      </w:r>
      <w:proofErr w:type="spellEnd"/>
      <w:r w:rsidR="00E737A4">
        <w:rPr>
          <w:b/>
          <w:bCs/>
          <w:i/>
          <w:iCs/>
          <w:sz w:val="28"/>
          <w:szCs w:val="28"/>
        </w:rPr>
        <w:t>]Q31_1%</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Yes</w:t>
      </w:r>
      <w:r>
        <w:rPr>
          <w:sz w:val="28"/>
          <w:szCs w:val="28"/>
        </w:rPr>
        <w:t xml:space="preserve"> (The CAGE Code is actually correct for this facility)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 xml:space="preserve">No </w:t>
      </w:r>
      <w:r>
        <w:rPr>
          <w:sz w:val="28"/>
          <w:szCs w:val="28"/>
        </w:rPr>
        <w:t>(The CAGE Code is not correct for this facility)</w:t>
      </w:r>
    </w:p>
    <w:p w:rsidR="00917A11" w:rsidRDefault="00917A11">
      <w:pPr>
        <w:jc w:val="center"/>
      </w:pPr>
    </w:p>
    <w:p w:rsidR="00917A11" w:rsidRDefault="00917A11">
      <w:pPr>
        <w:jc w:val="center"/>
      </w:pPr>
    </w:p>
    <w:p w:rsidR="00917A11" w:rsidRDefault="00917A11">
      <w:pPr>
        <w:jc w:val="center"/>
      </w:pPr>
    </w:p>
    <w:p w:rsidR="00A77B3E" w:rsidRDefault="00917A11">
      <w:pPr>
        <w:jc w:val="center"/>
        <w:rPr>
          <w:rFonts w:ascii="Tahoma" w:eastAsia="Tahoma" w:hAnsi="Tahoma" w:cs="Tahoma"/>
        </w:rPr>
      </w:pPr>
      <w:r>
        <w:t xml:space="preserve"> </w:t>
      </w:r>
      <w:r w:rsidR="00E737A4">
        <w:t>(End of Page 17 )</w:t>
      </w:r>
      <w:r w:rsidR="00E737A4">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oN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Nr0xhUQUqmdDdnRs3oxW02/O6R01RJ14JHj68XAvSxUM3lzJWycgRf2/WfNIIYcvY6F&#10;Oje2C5BQAnSOelzuevCzRxQOp/l8lqc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2ltoNFAIA&#10;ACoEAAAOAAAAAAAAAAAAAAAAAC4CAABkcnMvZTJvRG9jLnhtbFBLAQItABQABgAIAAAAIQAT64v0&#10;1wAAAAIBAAAPAAAAAAAAAAAAAAAAAG4EAABkcnMvZG93bnJldi54bWxQSwUGAAAAAAQABADzAAAA&#10;cgUAAAAA&#10;"/>
            </w:pict>
          </mc:Fallback>
        </mc:AlternateContent>
      </w:r>
      <w:r w:rsidR="00E737A4">
        <w:rPr>
          <w:rFonts w:ascii="Tahoma" w:eastAsia="Tahoma" w:hAnsi="Tahoma" w:cs="Tahoma"/>
        </w:rPr>
        <w:br w:type="page"/>
      </w:r>
      <w:r w:rsidR="00E737A4">
        <w:rPr>
          <w:b/>
          <w:bCs/>
          <w:sz w:val="36"/>
          <w:szCs w:val="36"/>
          <w:u w:val="single"/>
        </w:rPr>
        <w:lastRenderedPageBreak/>
        <w:t>Submission Type</w:t>
      </w:r>
      <w:r w:rsidR="00E737A4">
        <w:br/>
      </w:r>
      <w:r w:rsidR="00E737A4">
        <w:br/>
      </w:r>
      <w:r w:rsidR="00E737A4">
        <w:rPr>
          <w:b/>
          <w:bCs/>
          <w:i/>
          <w:iCs/>
          <w:color w:val="008080"/>
          <w:sz w:val="32"/>
          <w:szCs w:val="32"/>
          <w:u w:val="single"/>
        </w:rPr>
        <w:t>%[</w:t>
      </w:r>
      <w:proofErr w:type="spellStart"/>
      <w:r w:rsidR="00E737A4">
        <w:rPr>
          <w:b/>
          <w:bCs/>
          <w:i/>
          <w:iCs/>
          <w:color w:val="008080"/>
          <w:sz w:val="32"/>
          <w:szCs w:val="32"/>
          <w:u w:val="single"/>
        </w:rPr>
        <w:t>ContactInfo</w:t>
      </w:r>
      <w:proofErr w:type="spellEnd"/>
      <w:r w:rsidR="00E737A4">
        <w:rPr>
          <w:b/>
          <w:bCs/>
          <w:i/>
          <w:iCs/>
          <w:color w:val="008080"/>
          <w:sz w:val="32"/>
          <w:szCs w:val="32"/>
          <w:u w:val="single"/>
        </w:rPr>
        <w:t>]Q31_22%</w:t>
      </w:r>
      <w:r w:rsidR="00E737A4">
        <w:br/>
      </w:r>
      <w:r w:rsidR="00E737A4">
        <w:br/>
      </w:r>
      <w:r w:rsidR="00E737A4">
        <w:rPr>
          <w:b/>
          <w:bCs/>
          <w:sz w:val="28"/>
          <w:szCs w:val="28"/>
        </w:rPr>
        <w:t>Choose one of the following to indicate your type of submission: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 xml:space="preserve">A) SINGLE SUBMISSION / ONE CAGE CODE: </w:t>
      </w:r>
      <w:r>
        <w:rPr>
          <w:sz w:val="28"/>
          <w:szCs w:val="28"/>
        </w:rPr>
        <w:t xml:space="preserve">I am submitting data for only </w:t>
      </w:r>
      <w:r>
        <w:rPr>
          <w:b/>
          <w:bCs/>
          <w:i/>
          <w:iCs/>
          <w:sz w:val="28"/>
          <w:szCs w:val="28"/>
        </w:rPr>
        <w:t>one</w:t>
      </w:r>
      <w:r>
        <w:rPr>
          <w:sz w:val="28"/>
          <w:szCs w:val="28"/>
        </w:rPr>
        <w:t xml:space="preserve"> active, cleared facility's CAGE Code.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 xml:space="preserve">B) CONSOLIDATED SUBMISSION: </w:t>
      </w:r>
      <w:r>
        <w:rPr>
          <w:sz w:val="28"/>
          <w:szCs w:val="28"/>
        </w:rPr>
        <w:t xml:space="preserve">I am submitting one consolidated submission for my company for </w:t>
      </w:r>
      <w:r>
        <w:rPr>
          <w:b/>
          <w:bCs/>
          <w:i/>
          <w:iCs/>
          <w:sz w:val="28"/>
          <w:szCs w:val="28"/>
        </w:rPr>
        <w:t>multiple</w:t>
      </w:r>
      <w:r>
        <w:rPr>
          <w:sz w:val="28"/>
          <w:szCs w:val="28"/>
        </w:rPr>
        <w:t xml:space="preserve"> active, cleared facilities' CAGE Codes.</w:t>
      </w:r>
    </w:p>
    <w:p w:rsidR="00A77B3E" w:rsidRDefault="00E737A4">
      <w:pPr>
        <w:rPr>
          <w:rFonts w:ascii="Tahoma" w:eastAsia="Tahoma" w:hAnsi="Tahoma" w:cs="Tahoma"/>
        </w:rPr>
      </w:pPr>
      <w:r>
        <w:br/>
      </w:r>
      <w:r>
        <w:rPr>
          <w:sz w:val="28"/>
          <w:szCs w:val="28"/>
        </w:rPr>
        <w:t>If you select Option B, the next question will allow you to list all the CAGE Codes that are covered by your submission. </w:t>
      </w:r>
      <w:r>
        <w:br/>
      </w:r>
      <w:r>
        <w:br/>
      </w:r>
      <w:hyperlink r:id="rId9" w:tgtFrame="new" w:history="1">
        <w:r>
          <w:rPr>
            <w:b/>
            <w:bCs/>
            <w:color w:val="0000EE"/>
            <w:u w:val="single"/>
          </w:rPr>
          <w:t>Glossary</w:t>
        </w:r>
      </w:hyperlink>
      <w:r>
        <w:br/>
      </w:r>
    </w:p>
    <w:p w:rsidR="00917A11" w:rsidRDefault="00917A11">
      <w:pPr>
        <w:jc w:val="center"/>
      </w:pPr>
    </w:p>
    <w:p w:rsidR="00917A11" w:rsidRDefault="00917A11">
      <w:pPr>
        <w:jc w:val="center"/>
      </w:pPr>
    </w:p>
    <w:p w:rsidR="00A77B3E" w:rsidRDefault="00917A11">
      <w:pPr>
        <w:jc w:val="center"/>
        <w:rPr>
          <w:rFonts w:ascii="Tahoma" w:eastAsia="Tahoma" w:hAnsi="Tahoma" w:cs="Tahoma"/>
        </w:rPr>
      </w:pPr>
      <w:r>
        <w:t xml:space="preserve"> </w:t>
      </w:r>
      <w:r w:rsidR="00E737A4">
        <w:t>(End of Page 18 )</w:t>
      </w:r>
      <w:r w:rsidR="00E737A4">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o3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dqZo3FAIA&#10;ACoEAAAOAAAAAAAAAAAAAAAAAC4CAABkcnMvZTJvRG9jLnhtbFBLAQItABQABgAIAAAAIQAT64v0&#10;1wAAAAIBAAAPAAAAAAAAAAAAAAAAAG4EAABkcnMvZG93bnJldi54bWxQSwUGAAAAAAQABADzAAAA&#10;cgUAAAAA&#10;"/>
            </w:pict>
          </mc:Fallback>
        </mc:AlternateContent>
      </w:r>
      <w:r w:rsidR="00E737A4">
        <w:rPr>
          <w:rFonts w:ascii="Tahoma" w:eastAsia="Tahoma" w:hAnsi="Tahoma" w:cs="Tahoma"/>
        </w:rPr>
        <w:br w:type="page"/>
      </w:r>
      <w:r w:rsidR="00E737A4">
        <w:rPr>
          <w:b/>
          <w:bCs/>
          <w:sz w:val="28"/>
          <w:szCs w:val="28"/>
        </w:rPr>
        <w:lastRenderedPageBreak/>
        <w:t xml:space="preserve">If you are the sender of a consolidated submission, list each of the CAGE Codes for cleared facilities covered by these projections. Do not include CAGE Codes for any </w:t>
      </w:r>
      <w:proofErr w:type="spellStart"/>
      <w:r w:rsidR="00E737A4">
        <w:rPr>
          <w:b/>
          <w:bCs/>
          <w:sz w:val="28"/>
          <w:szCs w:val="28"/>
        </w:rPr>
        <w:t>uncleared</w:t>
      </w:r>
      <w:proofErr w:type="spellEnd"/>
      <w:r w:rsidR="00E737A4">
        <w:rPr>
          <w:b/>
          <w:bCs/>
          <w:sz w:val="28"/>
          <w:szCs w:val="28"/>
        </w:rPr>
        <w:t xml:space="preserve"> or inactive facilities in your organization. </w:t>
      </w:r>
      <w:r w:rsidR="00E737A4">
        <w:br/>
        <w:t>'</w:t>
      </w:r>
      <w:r w:rsidR="00E737A4">
        <w:br/>
      </w:r>
      <w:r w:rsidR="00E737A4">
        <w:rPr>
          <w:sz w:val="22"/>
          <w:szCs w:val="22"/>
        </w:rPr>
        <w:t>If you have provided a CAGE Code list to DSS by early email or via the February contact information validation, it will appear below. If so, please highlight the text, copy (</w:t>
      </w:r>
      <w:proofErr w:type="spellStart"/>
      <w:r w:rsidR="00E737A4">
        <w:rPr>
          <w:sz w:val="22"/>
          <w:szCs w:val="22"/>
        </w:rPr>
        <w:t>Control+C</w:t>
      </w:r>
      <w:proofErr w:type="spellEnd"/>
      <w:r w:rsidR="00E737A4">
        <w:rPr>
          <w:sz w:val="22"/>
          <w:szCs w:val="22"/>
        </w:rPr>
        <w:t>), click in the editing box below, paste (</w:t>
      </w:r>
      <w:proofErr w:type="spellStart"/>
      <w:r w:rsidR="00E737A4">
        <w:rPr>
          <w:sz w:val="22"/>
          <w:szCs w:val="22"/>
        </w:rPr>
        <w:t>Control+V</w:t>
      </w:r>
      <w:proofErr w:type="spellEnd"/>
      <w:r w:rsidR="00E737A4">
        <w:rPr>
          <w:sz w:val="22"/>
          <w:szCs w:val="22"/>
        </w:rPr>
        <w:t>), make any needed changes, and click "Next" to continue. Note, even if the list below is correct you must still paste it in the box below to confirm and proceed.</w:t>
      </w:r>
      <w:r w:rsidR="00E737A4">
        <w:br/>
      </w:r>
      <w:r w:rsidR="00E737A4">
        <w:br/>
      </w:r>
      <w:r w:rsidR="00E737A4">
        <w:rPr>
          <w:sz w:val="22"/>
          <w:szCs w:val="22"/>
        </w:rPr>
        <w:t>%[</w:t>
      </w:r>
      <w:proofErr w:type="spellStart"/>
      <w:r w:rsidR="00E737A4">
        <w:rPr>
          <w:sz w:val="22"/>
          <w:szCs w:val="22"/>
        </w:rPr>
        <w:t>ContactInfo</w:t>
      </w:r>
      <w:proofErr w:type="spellEnd"/>
      <w:r w:rsidR="00E737A4">
        <w:rPr>
          <w:sz w:val="22"/>
          <w:szCs w:val="22"/>
        </w:rPr>
        <w:t>]Q31_23% %[</w:t>
      </w:r>
      <w:proofErr w:type="spellStart"/>
      <w:r w:rsidR="00E737A4">
        <w:rPr>
          <w:sz w:val="22"/>
          <w:szCs w:val="22"/>
        </w:rPr>
        <w:t>ContactInfo</w:t>
      </w:r>
      <w:proofErr w:type="spellEnd"/>
      <w:r w:rsidR="00E737A4">
        <w:rPr>
          <w:sz w:val="22"/>
          <w:szCs w:val="22"/>
        </w:rPr>
        <w:t>]Q31_24% %[</w:t>
      </w:r>
      <w:proofErr w:type="spellStart"/>
      <w:r w:rsidR="00E737A4">
        <w:rPr>
          <w:sz w:val="22"/>
          <w:szCs w:val="22"/>
        </w:rPr>
        <w:t>ContactInfo</w:t>
      </w:r>
      <w:proofErr w:type="spellEnd"/>
      <w:r w:rsidR="00E737A4">
        <w:rPr>
          <w:sz w:val="22"/>
          <w:szCs w:val="22"/>
        </w:rPr>
        <w:t>]Q31_25% %[</w:t>
      </w:r>
      <w:proofErr w:type="spellStart"/>
      <w:r w:rsidR="00E737A4">
        <w:rPr>
          <w:sz w:val="22"/>
          <w:szCs w:val="22"/>
        </w:rPr>
        <w:t>ContactInfo</w:t>
      </w:r>
      <w:proofErr w:type="spellEnd"/>
      <w:r w:rsidR="00E737A4">
        <w:rPr>
          <w:sz w:val="22"/>
          <w:szCs w:val="22"/>
        </w:rPr>
        <w:t>]Q31_26% %[</w:t>
      </w:r>
      <w:proofErr w:type="spellStart"/>
      <w:r w:rsidR="00E737A4">
        <w:rPr>
          <w:sz w:val="22"/>
          <w:szCs w:val="22"/>
        </w:rPr>
        <w:t>ContactInfo</w:t>
      </w:r>
      <w:proofErr w:type="spellEnd"/>
      <w:r w:rsidR="00E737A4">
        <w:rPr>
          <w:sz w:val="22"/>
          <w:szCs w:val="22"/>
        </w:rPr>
        <w:t>]Q31_27% %[</w:t>
      </w:r>
      <w:proofErr w:type="spellStart"/>
      <w:r w:rsidR="00E737A4">
        <w:rPr>
          <w:sz w:val="22"/>
          <w:szCs w:val="22"/>
        </w:rPr>
        <w:t>ContactInfo</w:t>
      </w:r>
      <w:proofErr w:type="spellEnd"/>
      <w:r w:rsidR="00E737A4">
        <w:rPr>
          <w:sz w:val="22"/>
          <w:szCs w:val="22"/>
        </w:rPr>
        <w:t>]Q31_28% %[</w:t>
      </w:r>
      <w:proofErr w:type="spellStart"/>
      <w:r w:rsidR="00E737A4">
        <w:rPr>
          <w:sz w:val="22"/>
          <w:szCs w:val="22"/>
        </w:rPr>
        <w:t>ContactInfo</w:t>
      </w:r>
      <w:proofErr w:type="spellEnd"/>
      <w:r w:rsidR="00E737A4">
        <w:rPr>
          <w:sz w:val="22"/>
          <w:szCs w:val="22"/>
        </w:rPr>
        <w:t>]Q31_29% %[</w:t>
      </w:r>
      <w:proofErr w:type="spellStart"/>
      <w:r w:rsidR="00E737A4">
        <w:rPr>
          <w:sz w:val="22"/>
          <w:szCs w:val="22"/>
        </w:rPr>
        <w:t>ContactInfo</w:t>
      </w:r>
      <w:proofErr w:type="spellEnd"/>
      <w:r w:rsidR="00E737A4">
        <w:rPr>
          <w:sz w:val="22"/>
          <w:szCs w:val="22"/>
        </w:rPr>
        <w:t>]Q31_30%</w:t>
      </w:r>
      <w:r w:rsidR="00E737A4">
        <w:br/>
      </w:r>
      <w:r w:rsidR="00E737A4">
        <w:br/>
      </w:r>
      <w:r w:rsidR="00E737A4">
        <w:rPr>
          <w:sz w:val="28"/>
          <w:szCs w:val="28"/>
        </w:rPr>
        <w:t xml:space="preserve">If you do not see a list above, please type in your list of active, cleared CAGE Codes you will be covering in your survey submission - use both a semicolon and a space (; ) to separate the individual CAGE Codes in your list. </w:t>
      </w:r>
      <w:r w:rsidR="00E737A4">
        <w:br/>
      </w:r>
      <w:r w:rsidR="00E737A4">
        <w:rPr>
          <w:sz w:val="28"/>
          <w:szCs w:val="28"/>
        </w:rPr>
        <w:t>(example: 3B325; 78H57; 2WH34; 7655X; 98BQ6)</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br/>
      </w:r>
      <w:hyperlink r:id="rId10" w:tgtFrame="new" w:history="1">
        <w:r>
          <w:rPr>
            <w:b/>
            <w:bCs/>
            <w:color w:val="0000EE"/>
            <w:u w:val="single"/>
          </w:rPr>
          <w:t>Glossary</w:t>
        </w:r>
      </w:hyperlink>
    </w:p>
    <w:p w:rsidR="00A77B3E" w:rsidRDefault="00A77B3E">
      <w:pPr>
        <w:rPr>
          <w:rFonts w:ascii="Tahoma" w:eastAsia="Tahoma" w:hAnsi="Tahoma" w:cs="Tahoma"/>
        </w:rPr>
      </w:pPr>
    </w:p>
    <w:p w:rsidR="00A77B3E" w:rsidRDefault="00E737A4">
      <w:pPr>
        <w:jc w:val="center"/>
        <w:rPr>
          <w:rFonts w:ascii="Tahoma" w:eastAsia="Tahoma" w:hAnsi="Tahoma" w:cs="Tahoma"/>
        </w:rPr>
      </w:pPr>
      <w:r>
        <w:t>(End of Page 19 )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p5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GDoWnk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lastRenderedPageBreak/>
        <w:br/>
      </w:r>
      <w:r w:rsidR="00E737A4">
        <w:rPr>
          <w:b/>
          <w:bCs/>
          <w:sz w:val="28"/>
          <w:szCs w:val="28"/>
        </w:rPr>
        <w:t xml:space="preserve">You selected "Consolidated Submission" indicating that your survey covers multiple cleared facilities' CAGE Codes for your company.   </w:t>
      </w:r>
      <w:r w:rsidR="00E737A4">
        <w:br/>
      </w:r>
      <w:r w:rsidR="00E737A4">
        <w:br/>
      </w:r>
      <w:r w:rsidR="00E737A4">
        <w:rPr>
          <w:b/>
          <w:bCs/>
          <w:sz w:val="28"/>
          <w:szCs w:val="28"/>
        </w:rPr>
        <w:t>Below is the list you have provided, does this look correct?</w:t>
      </w:r>
      <w:r w:rsidR="00E737A4">
        <w:br/>
      </w:r>
      <w:r w:rsidR="00E737A4">
        <w:br/>
      </w:r>
      <w:r w:rsidR="00E737A4">
        <w:rPr>
          <w:sz w:val="28"/>
          <w:szCs w:val="28"/>
        </w:rPr>
        <w:t>%[</w:t>
      </w:r>
      <w:proofErr w:type="spellStart"/>
      <w:r w:rsidR="00E737A4">
        <w:rPr>
          <w:sz w:val="28"/>
          <w:szCs w:val="28"/>
        </w:rPr>
        <w:t>CAGE_Code_LIST</w:t>
      </w:r>
      <w:proofErr w:type="spellEnd"/>
      <w:r w:rsidR="00E737A4">
        <w:rPr>
          <w:sz w:val="28"/>
          <w:szCs w:val="28"/>
        </w:rPr>
        <w:t>]Q33%</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YES, the list of CAGE Codes is correct for my submission.</w:t>
      </w:r>
    </w:p>
    <w:p w:rsidR="00A77B3E" w:rsidRDefault="00E737A4">
      <w:pPr>
        <w:rPr>
          <w:rFonts w:ascii="Tahoma" w:eastAsia="Tahoma" w:hAnsi="Tahoma" w:cs="Tahoma"/>
        </w:rPr>
      </w:pPr>
      <w:r>
        <w:br/>
      </w:r>
      <w:r>
        <w:rPr>
          <w:sz w:val="28"/>
          <w:szCs w:val="28"/>
        </w:rPr>
        <w:t>If the above is not correct please select the "Back" button, correct the CAGE Codes in the previous question, and press "Next" to return to this confirmation.</w:t>
      </w:r>
      <w:r>
        <w:br/>
      </w:r>
      <w:r>
        <w:br/>
      </w:r>
      <w:hyperlink r:id="rId11" w:tgtFrame="new" w:history="1">
        <w:r>
          <w:rPr>
            <w:b/>
            <w:bCs/>
            <w:color w:val="0000EE"/>
            <w:u w:val="single"/>
          </w:rPr>
          <w:t>Glossary</w:t>
        </w:r>
      </w:hyperlink>
    </w:p>
    <w:p w:rsidR="00A77B3E" w:rsidRDefault="00A77B3E">
      <w:pPr>
        <w:rPr>
          <w:rFonts w:ascii="Tahoma" w:eastAsia="Tahoma" w:hAnsi="Tahoma" w:cs="Tahoma"/>
        </w:rPr>
      </w:pPr>
    </w:p>
    <w:p w:rsidR="00A77B3E" w:rsidRDefault="00E737A4">
      <w:pPr>
        <w:jc w:val="center"/>
        <w:rPr>
          <w:rFonts w:ascii="Tahoma" w:eastAsia="Tahoma" w:hAnsi="Tahoma" w:cs="Tahoma"/>
        </w:rPr>
      </w:pPr>
      <w:r>
        <w:t>(End of Page 20 )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p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T6E3vXEFhFRqZ0N19KxezFbT7w4pXbVEHXjk+HoxkJeFjORNStg4Azfs+8+aQQw5eh0b&#10;dW5sFyChBegc9bjc9eBnjygcTvP5LE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AvXGkM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rPr>
          <w:b/>
          <w:bCs/>
          <w:sz w:val="28"/>
          <w:szCs w:val="28"/>
        </w:rPr>
        <w:lastRenderedPageBreak/>
        <w:t>Section B Instructions:</w:t>
      </w:r>
      <w:r w:rsidR="00E737A4">
        <w:t xml:space="preserve"> </w:t>
      </w:r>
      <w:r w:rsidR="00E737A4">
        <w:br/>
      </w:r>
      <w:r w:rsidR="00E737A4">
        <w:rPr>
          <w:sz w:val="28"/>
          <w:szCs w:val="28"/>
        </w:rPr>
        <w:t>Please read the following overview of what you will be asked to provide in this section.</w:t>
      </w:r>
      <w:r w:rsidR="00E737A4">
        <w:br/>
      </w:r>
      <w:r w:rsidR="00E737A4">
        <w:br/>
      </w:r>
      <w:r w:rsidR="00E737A4">
        <w:rPr>
          <w:b/>
          <w:bCs/>
          <w:sz w:val="28"/>
          <w:szCs w:val="28"/>
        </w:rPr>
        <w:t>PSIs for clearance projections:</w:t>
      </w:r>
      <w:r w:rsidR="00E737A4">
        <w:t xml:space="preserve"> </w:t>
      </w:r>
      <w:r w:rsidR="00E737A4">
        <w:br/>
      </w:r>
      <w:r w:rsidR="00E737A4">
        <w:br/>
      </w:r>
      <w:r w:rsidR="00E737A4">
        <w:rPr>
          <w:b/>
          <w:bCs/>
          <w:i/>
          <w:iCs/>
          <w:sz w:val="28"/>
          <w:szCs w:val="28"/>
        </w:rPr>
        <w:t>Note:</w:t>
      </w:r>
      <w:r w:rsidR="00E737A4">
        <w:rPr>
          <w:i/>
          <w:iCs/>
          <w:sz w:val="28"/>
          <w:szCs w:val="28"/>
        </w:rPr>
        <w:t xml:space="preserve"> For every table you are asked to complete, you must enter at least the number "zero" in each field of the table before the survey will let you proceed to the next questions.</w:t>
      </w:r>
      <w:r w:rsidR="00E737A4">
        <w:br/>
      </w:r>
      <w:r w:rsidR="00E737A4">
        <w:br/>
      </w:r>
      <w:r w:rsidR="00E737A4">
        <w:rPr>
          <w:sz w:val="28"/>
          <w:szCs w:val="28"/>
        </w:rPr>
        <w:t xml:space="preserve">B-1.  </w:t>
      </w:r>
      <w:r w:rsidR="00E737A4">
        <w:rPr>
          <w:b/>
          <w:bCs/>
          <w:sz w:val="28"/>
          <w:szCs w:val="28"/>
        </w:rPr>
        <w:t>Methodology or Data Sources:</w:t>
      </w:r>
      <w:r w:rsidR="00E737A4">
        <w:rPr>
          <w:sz w:val="28"/>
          <w:szCs w:val="28"/>
        </w:rPr>
        <w:t>  Select from the list provided the description(s) that best matches the methodology or type of data source used to make PSI projections for this survey.</w:t>
      </w:r>
      <w:r w:rsidR="00E737A4">
        <w:br/>
      </w:r>
      <w:r w:rsidR="00E737A4">
        <w:br/>
      </w:r>
      <w:r w:rsidR="00E737A4">
        <w:rPr>
          <w:sz w:val="28"/>
          <w:szCs w:val="28"/>
        </w:rPr>
        <w:t xml:space="preserve">B-2.  </w:t>
      </w:r>
      <w:proofErr w:type="gramStart"/>
      <w:r w:rsidR="00E737A4">
        <w:rPr>
          <w:b/>
          <w:bCs/>
          <w:sz w:val="28"/>
          <w:szCs w:val="28"/>
        </w:rPr>
        <w:t>DoD</w:t>
      </w:r>
      <w:proofErr w:type="gramEnd"/>
      <w:r w:rsidR="00E737A4">
        <w:rPr>
          <w:b/>
          <w:bCs/>
          <w:sz w:val="28"/>
          <w:szCs w:val="28"/>
        </w:rPr>
        <w:t xml:space="preserve"> Projections Input:</w:t>
      </w:r>
      <w:r w:rsidR="00E737A4">
        <w:rPr>
          <w:sz w:val="28"/>
          <w:szCs w:val="28"/>
        </w:rPr>
        <w:t>  Input your best numeric estimate of your facility's projected PSI requirements for DoD activities for fiscal years 201</w:t>
      </w:r>
      <w:r w:rsidR="00633997">
        <w:rPr>
          <w:sz w:val="28"/>
          <w:szCs w:val="28"/>
        </w:rPr>
        <w:t>6</w:t>
      </w:r>
      <w:r w:rsidR="00E737A4">
        <w:rPr>
          <w:sz w:val="28"/>
          <w:szCs w:val="28"/>
        </w:rPr>
        <w:t>-201</w:t>
      </w:r>
      <w:r w:rsidR="00633997">
        <w:rPr>
          <w:sz w:val="28"/>
          <w:szCs w:val="28"/>
        </w:rPr>
        <w:t>8</w:t>
      </w:r>
      <w:r w:rsidR="00E737A4">
        <w:rPr>
          <w:sz w:val="28"/>
          <w:szCs w:val="28"/>
        </w:rPr>
        <w:t xml:space="preserve"> (October 1 through September 30). </w:t>
      </w:r>
      <w:r w:rsidR="00E737A4">
        <w:br/>
      </w:r>
      <w:r w:rsidR="00E737A4">
        <w:rPr>
          <w:sz w:val="28"/>
          <w:szCs w:val="28"/>
        </w:rPr>
        <w:t>Select the DoD agencies requiring these clearances from the list provided. You will not be required to break out your projections by specific agency.</w:t>
      </w:r>
      <w:r w:rsidR="00E737A4">
        <w:br/>
      </w:r>
      <w:r w:rsidR="00E737A4">
        <w:br/>
      </w:r>
      <w:r w:rsidR="00E737A4">
        <w:rPr>
          <w:sz w:val="28"/>
          <w:szCs w:val="28"/>
        </w:rPr>
        <w:t xml:space="preserve">B-3.  </w:t>
      </w:r>
      <w:r w:rsidR="00E737A4">
        <w:rPr>
          <w:b/>
          <w:bCs/>
          <w:sz w:val="28"/>
          <w:szCs w:val="28"/>
        </w:rPr>
        <w:t>Non-DoD Projections Input:</w:t>
      </w:r>
      <w:r w:rsidR="00E737A4">
        <w:rPr>
          <w:sz w:val="28"/>
          <w:szCs w:val="28"/>
        </w:rPr>
        <w:t>  Input your best numeric estimate of your facility's projected PSI requirements for Non-DoD activities for fiscal years 201</w:t>
      </w:r>
      <w:r w:rsidR="00633997">
        <w:rPr>
          <w:sz w:val="28"/>
          <w:szCs w:val="28"/>
        </w:rPr>
        <w:t>6</w:t>
      </w:r>
      <w:r w:rsidR="00E737A4">
        <w:rPr>
          <w:sz w:val="28"/>
          <w:szCs w:val="28"/>
        </w:rPr>
        <w:t>-201</w:t>
      </w:r>
      <w:r w:rsidR="00633997">
        <w:rPr>
          <w:sz w:val="28"/>
          <w:szCs w:val="28"/>
        </w:rPr>
        <w:t>8</w:t>
      </w:r>
      <w:r w:rsidR="00E737A4">
        <w:rPr>
          <w:sz w:val="28"/>
          <w:szCs w:val="28"/>
        </w:rPr>
        <w:t xml:space="preserve"> (October 1 through September 30). </w:t>
      </w:r>
      <w:r w:rsidR="00E737A4">
        <w:br/>
      </w:r>
      <w:r w:rsidR="00E737A4">
        <w:rPr>
          <w:sz w:val="28"/>
          <w:szCs w:val="28"/>
        </w:rPr>
        <w:t>Select the non-DoD agencies requiring these clearances from the list provided. You will not be required to break out your projections by specific agency.</w:t>
      </w:r>
    </w:p>
    <w:p w:rsidR="00A77B3E" w:rsidRDefault="00E737A4">
      <w:pPr>
        <w:rPr>
          <w:rFonts w:ascii="Tahoma" w:eastAsia="Tahoma" w:hAnsi="Tahoma" w:cs="Tahoma"/>
        </w:rPr>
      </w:pPr>
      <w:r>
        <w:rPr>
          <w:b/>
          <w:bCs/>
          <w:sz w:val="28"/>
          <w:szCs w:val="28"/>
        </w:rPr>
        <w:t>---Have you reviewed the above instructions?---</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I have reviewed the instructions for Section B.</w:t>
      </w:r>
    </w:p>
    <w:p w:rsidR="00A77B3E" w:rsidRDefault="00E737A4">
      <w:pPr>
        <w:rPr>
          <w:rFonts w:ascii="Tahoma" w:eastAsia="Tahoma" w:hAnsi="Tahoma" w:cs="Tahoma"/>
        </w:rPr>
      </w:pPr>
      <w:r>
        <w:br/>
      </w:r>
      <w:hyperlink r:id="rId12" w:tgtFrame="new" w:history="1">
        <w:r>
          <w:rPr>
            <w:b/>
            <w:bCs/>
            <w:color w:val="0000EE"/>
            <w:u w:val="single"/>
          </w:rPr>
          <w:t>Glossary</w:t>
        </w:r>
      </w:hyperlink>
    </w:p>
    <w:p w:rsidR="00A77B3E" w:rsidRDefault="00A77B3E">
      <w:pPr>
        <w:rPr>
          <w:rFonts w:ascii="Tahoma" w:eastAsia="Tahoma" w:hAnsi="Tahoma" w:cs="Tahoma"/>
        </w:rPr>
      </w:pPr>
    </w:p>
    <w:p w:rsidR="00A77B3E" w:rsidRDefault="00E737A4">
      <w:pPr>
        <w:jc w:val="center"/>
        <w:rPr>
          <w:rFonts w:ascii="Tahoma" w:eastAsia="Tahoma" w:hAnsi="Tahoma" w:cs="Tahoma"/>
        </w:rPr>
      </w:pPr>
      <w:r>
        <w:t>(End of Page 21 )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r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5KE3vXEFhFRqZ0N19KxezFbT7w4pXbVEHXjk+HoxkJeFjORNStg4Azfs+8+aQQw5eh0b&#10;dW5sFyChBegc9bjc9eBnjygcTvP5LE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Bpr2uQ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rPr>
          <w:b/>
          <w:bCs/>
          <w:sz w:val="28"/>
          <w:szCs w:val="28"/>
          <w:u w:val="single"/>
        </w:rPr>
        <w:lastRenderedPageBreak/>
        <w:t>SECTION B-1 - METHODOLOGY / DATA SOURCE</w:t>
      </w:r>
      <w:r w:rsidR="00E737A4">
        <w:br/>
      </w:r>
      <w:r w:rsidR="00E737A4">
        <w:br/>
      </w:r>
      <w:r w:rsidR="00E737A4">
        <w:rPr>
          <w:b/>
          <w:bCs/>
          <w:sz w:val="28"/>
          <w:szCs w:val="28"/>
        </w:rPr>
        <w:t xml:space="preserve">What methodology / data sources did you use to determine your PSI projections? </w:t>
      </w:r>
      <w:r w:rsidR="00E737A4">
        <w:br/>
      </w:r>
      <w:r w:rsidR="00E737A4">
        <w:br/>
      </w:r>
      <w:r w:rsidR="00E737A4">
        <w:rPr>
          <w:sz w:val="28"/>
          <w:szCs w:val="28"/>
        </w:rPr>
        <w:t>Select all that apply: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Other</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Average over a 3 year period</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Average over a 5 year period</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Current contracts requiring cleared personnel</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Projected contracts requiring cleared personnel</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Historical business data for this company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Projected or Strategic business plan data for this company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Human Resources / Personnel data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JPAS data for PR calculations</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sz w:val="28"/>
          <w:szCs w:val="28"/>
        </w:rPr>
        <w:t>Statistical Modeling</w:t>
      </w:r>
    </w:p>
    <w:p w:rsidR="00A77B3E" w:rsidRDefault="00E737A4">
      <w:pPr>
        <w:rPr>
          <w:rFonts w:ascii="Tahoma" w:eastAsia="Tahoma" w:hAnsi="Tahoma" w:cs="Tahoma"/>
        </w:rPr>
      </w:pPr>
      <w:r>
        <w:br/>
      </w:r>
      <w:hyperlink r:id="rId13" w:tgtFrame="new" w:history="1">
        <w:r>
          <w:rPr>
            <w:b/>
            <w:bCs/>
            <w:color w:val="0000EE"/>
            <w:u w:val="single"/>
          </w:rPr>
          <w:t>Glossary</w:t>
        </w:r>
      </w:hyperlink>
    </w:p>
    <w:p w:rsidR="00E737A4" w:rsidRDefault="00E737A4">
      <w:pPr>
        <w:jc w:val="center"/>
      </w:pPr>
    </w:p>
    <w:p w:rsidR="00E737A4" w:rsidRDefault="00E737A4">
      <w:pPr>
        <w:jc w:val="center"/>
      </w:pPr>
    </w:p>
    <w:p w:rsidR="00A77B3E" w:rsidRDefault="00E737A4">
      <w:pPr>
        <w:jc w:val="center"/>
        <w:rPr>
          <w:rFonts w:ascii="Tahoma" w:eastAsia="Tahoma" w:hAnsi="Tahoma" w:cs="Tahoma"/>
        </w:rPr>
      </w:pPr>
      <w:r>
        <w:t xml:space="preserve"> (End of Page 22 )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re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BxVJreEQIAACoE&#10;AAAOAAAAAAAAAAAAAAAAAC4CAABkcnMvZTJvRG9jLnhtbFBLAQItABQABgAIAAAAIQAT64v01wAA&#10;AAIBAAAPAAAAAAAAAAAAAAAAAGsEAABkcnMvZG93bnJldi54bWxQSwUGAAAAAAQABADzAAAAbwUA&#10;AAAA&#10;"/>
            </w:pict>
          </mc:Fallback>
        </mc:AlternateContent>
      </w:r>
      <w:r w:rsidR="00E737A4">
        <w:rPr>
          <w:rFonts w:ascii="Tahoma" w:eastAsia="Tahoma" w:hAnsi="Tahoma" w:cs="Tahoma"/>
        </w:rPr>
        <w:br w:type="page"/>
      </w:r>
      <w:r w:rsidR="00E737A4">
        <w:rPr>
          <w:b/>
          <w:bCs/>
          <w:sz w:val="28"/>
          <w:szCs w:val="28"/>
        </w:rPr>
        <w:lastRenderedPageBreak/>
        <w:t xml:space="preserve">If you selected "Other" as one of your methodologies for your numeric estimates for PSIs, please describe your methodology. </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A77B3E">
      <w:pPr>
        <w:rPr>
          <w:rFonts w:ascii="Tahoma" w:eastAsia="Tahoma" w:hAnsi="Tahoma" w:cs="Tahoma"/>
        </w:rPr>
      </w:pP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23 )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q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03w+y1OQjQ6+hBRDorHOf+a6Q8EosQTSEZicts4HIqQYQsI9Sm+E&#10;lFFuqVBf4sV0Mo0JTkvBgjOEOXvYV9KiEwkDE79YFXgew6w+KhbBWk7Y+mZ7IuTVhsulCnhQCtC5&#10;WdeJ+LFIF+v5ep6P8slsPcrTuh592lT5aLbJPk7rD3VV1dnPQC3Li1YwxlVgN0xnlv+d+rd3cp2r&#10;+3ze25C8RY/9ArLDP5KOWgb5roOw1+yys4PGMJAx+PZ4wsQ/7sF+fOKrX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MwVWpA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rPr>
          <w:sz w:val="28"/>
          <w:szCs w:val="28"/>
        </w:rPr>
        <w:lastRenderedPageBreak/>
        <w:t>Do you project requiring clearances in upcoming fiscal years due to:</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Only DoD contracts / activities</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rPr>
          <w:sz w:val="28"/>
          <w:szCs w:val="28"/>
        </w:rPr>
        <w:t>Only</w:t>
      </w:r>
      <w:proofErr w:type="gramEnd"/>
      <w:r>
        <w:rPr>
          <w:sz w:val="28"/>
          <w:szCs w:val="28"/>
        </w:rPr>
        <w:t xml:space="preserve"> non-DoD contracts / activities</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Both DoD and Non-DoD contracts / activities</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I will not be requiring any investigations for new or periodic reinvestigations</w:t>
      </w:r>
    </w:p>
    <w:p w:rsidR="00A77B3E" w:rsidRDefault="00E737A4">
      <w:pPr>
        <w:rPr>
          <w:rFonts w:ascii="Tahoma" w:eastAsia="Tahoma" w:hAnsi="Tahoma" w:cs="Tahoma"/>
        </w:rPr>
      </w:pPr>
      <w:r>
        <w:br/>
      </w:r>
      <w:hyperlink r:id="rId14" w:tgtFrame="new" w:history="1">
        <w:r>
          <w:rPr>
            <w:b/>
            <w:bCs/>
            <w:color w:val="0000EE"/>
            <w:u w:val="single"/>
          </w:rPr>
          <w:t>Glossary</w:t>
        </w:r>
      </w:hyperlink>
    </w:p>
    <w:p w:rsidR="00E737A4" w:rsidRDefault="00E737A4">
      <w:pPr>
        <w:jc w:val="center"/>
      </w:pPr>
    </w:p>
    <w:p w:rsidR="00E737A4" w:rsidRDefault="00E737A4">
      <w:pPr>
        <w:jc w:val="center"/>
      </w:pPr>
    </w:p>
    <w:p w:rsidR="00E737A4" w:rsidRDefault="00E737A4">
      <w:pPr>
        <w:jc w:val="center"/>
      </w:pPr>
    </w:p>
    <w:p w:rsidR="00A77B3E" w:rsidRDefault="00E737A4">
      <w:pPr>
        <w:jc w:val="center"/>
        <w:rPr>
          <w:rFonts w:ascii="Tahoma" w:eastAsia="Tahoma" w:hAnsi="Tahoma" w:cs="Tahoma"/>
        </w:rPr>
      </w:pPr>
      <w:r>
        <w:t xml:space="preserve"> (End of Page 24 )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q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KcqGqoTAgAA&#10;Kg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rPr>
          <w:sz w:val="28"/>
          <w:szCs w:val="28"/>
        </w:rPr>
        <w:lastRenderedPageBreak/>
        <w:t xml:space="preserve">You have stated that you are not currently projecting to require any initial clearances or periodic reinvestigations for clearance in the upcoming three fiscal years. </w:t>
      </w:r>
      <w:r w:rsidR="00E737A4">
        <w:br/>
      </w:r>
      <w:r w:rsidR="00E737A4">
        <w:br/>
      </w:r>
      <w:r w:rsidR="00E737A4">
        <w:rPr>
          <w:sz w:val="28"/>
          <w:szCs w:val="28"/>
        </w:rPr>
        <w:t>Is this correct?</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28"/>
          <w:szCs w:val="28"/>
        </w:rPr>
        <w:t>Yes</w:t>
      </w:r>
    </w:p>
    <w:p w:rsidR="00A77B3E" w:rsidRDefault="00E737A4">
      <w:pPr>
        <w:rPr>
          <w:rFonts w:ascii="Tahoma" w:eastAsia="Tahoma" w:hAnsi="Tahoma" w:cs="Tahoma"/>
        </w:rPr>
      </w:pPr>
      <w:r>
        <w:br/>
      </w:r>
      <w:r>
        <w:rPr>
          <w:sz w:val="28"/>
          <w:szCs w:val="28"/>
        </w:rPr>
        <w:t>If not - please push "Back" and change your response on the previous question.</w:t>
      </w:r>
    </w:p>
    <w:p w:rsidR="00E737A4" w:rsidRDefault="00E737A4">
      <w:pPr>
        <w:jc w:val="center"/>
      </w:pPr>
    </w:p>
    <w:p w:rsidR="00E737A4" w:rsidRDefault="00E737A4">
      <w:pPr>
        <w:jc w:val="center"/>
      </w:pPr>
    </w:p>
    <w:p w:rsidR="00E737A4" w:rsidRDefault="00E737A4">
      <w:pPr>
        <w:jc w:val="center"/>
      </w:pPr>
    </w:p>
    <w:p w:rsidR="00A77B3E" w:rsidRDefault="00E737A4">
      <w:pPr>
        <w:jc w:val="center"/>
        <w:rPr>
          <w:rFonts w:ascii="Tahoma" w:eastAsia="Tahoma" w:hAnsi="Tahoma" w:cs="Tahoma"/>
        </w:rPr>
      </w:pPr>
      <w:r>
        <w:t xml:space="preserve"> (End of Page 25 )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7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IZGO0RICAAAp&#10;BAAADgAAAAAAAAAAAAAAAAAuAgAAZHJzL2Uyb0RvYy54bWxQSwECLQAUAAYACAAAACEAE+uL9NcA&#10;AAACAQAADwAAAAAAAAAAAAAAAABsBAAAZHJzL2Rvd25yZXYueG1sUEsFBgAAAAAEAAQA8wAAAHAF&#10;AAAAAA==&#10;"/>
            </w:pict>
          </mc:Fallback>
        </mc:AlternateContent>
      </w:r>
      <w:r w:rsidR="00E737A4">
        <w:rPr>
          <w:rFonts w:ascii="Tahoma" w:eastAsia="Tahoma" w:hAnsi="Tahoma" w:cs="Tahoma"/>
        </w:rPr>
        <w:br w:type="page"/>
      </w:r>
      <w:r w:rsidR="00E737A4">
        <w:rPr>
          <w:b/>
          <w:bCs/>
          <w:sz w:val="28"/>
          <w:szCs w:val="28"/>
        </w:rPr>
        <w:lastRenderedPageBreak/>
        <w:t xml:space="preserve">SECTION B-2 - </w:t>
      </w:r>
      <w:r w:rsidR="00E737A4">
        <w:rPr>
          <w:b/>
          <w:bCs/>
          <w:color w:val="008000"/>
          <w:sz w:val="28"/>
          <w:szCs w:val="28"/>
        </w:rPr>
        <w:t>DOD</w:t>
      </w:r>
      <w:r w:rsidR="00E737A4">
        <w:rPr>
          <w:b/>
          <w:bCs/>
          <w:sz w:val="28"/>
          <w:szCs w:val="28"/>
        </w:rPr>
        <w:t xml:space="preserve"> DATA INPUT</w:t>
      </w:r>
      <w:r w:rsidR="00E737A4">
        <w:br/>
      </w:r>
      <w:r w:rsidR="00E737A4">
        <w:br/>
      </w:r>
      <w:r w:rsidR="00E737A4">
        <w:rPr>
          <w:sz w:val="28"/>
          <w:szCs w:val="28"/>
        </w:rPr>
        <w:t>Below is a table to input your best numeric PSI requirements estimate for clearances by investigation type for fiscal years 201</w:t>
      </w:r>
      <w:r w:rsidR="00633997">
        <w:rPr>
          <w:sz w:val="28"/>
          <w:szCs w:val="28"/>
        </w:rPr>
        <w:t>6</w:t>
      </w:r>
      <w:r w:rsidR="00E737A4">
        <w:rPr>
          <w:sz w:val="28"/>
          <w:szCs w:val="28"/>
        </w:rPr>
        <w:t>, 201</w:t>
      </w:r>
      <w:r w:rsidR="00633997">
        <w:rPr>
          <w:sz w:val="28"/>
          <w:szCs w:val="28"/>
        </w:rPr>
        <w:t>7</w:t>
      </w:r>
      <w:r w:rsidR="00E737A4">
        <w:rPr>
          <w:sz w:val="28"/>
          <w:szCs w:val="28"/>
        </w:rPr>
        <w:t>, 201</w:t>
      </w:r>
      <w:r w:rsidR="00633997">
        <w:rPr>
          <w:sz w:val="28"/>
          <w:szCs w:val="28"/>
        </w:rPr>
        <w:t>8</w:t>
      </w:r>
      <w:r w:rsidR="00E737A4">
        <w:rPr>
          <w:sz w:val="28"/>
          <w:szCs w:val="28"/>
        </w:rPr>
        <w:t>.</w:t>
      </w:r>
      <w:r w:rsidR="00E737A4">
        <w:br/>
      </w:r>
      <w:r w:rsidR="00E737A4">
        <w:br/>
      </w:r>
      <w:r w:rsidR="00E737A4">
        <w:rPr>
          <w:sz w:val="28"/>
          <w:szCs w:val="28"/>
        </w:rPr>
        <w:t>Please provide your best estimates for PSI requirements where a -</w:t>
      </w:r>
      <w:proofErr w:type="gramStart"/>
      <w:r w:rsidR="00E737A4">
        <w:rPr>
          <w:sz w:val="28"/>
          <w:szCs w:val="28"/>
        </w:rPr>
        <w:t>DoD</w:t>
      </w:r>
      <w:proofErr w:type="gramEnd"/>
      <w:r w:rsidR="00E737A4">
        <w:rPr>
          <w:sz w:val="28"/>
          <w:szCs w:val="28"/>
        </w:rPr>
        <w:t>- contract or activity requires a clearance.</w:t>
      </w:r>
    </w:p>
    <w:p w:rsidR="00A77B3E" w:rsidRDefault="00E737A4">
      <w:pPr>
        <w:rPr>
          <w:rFonts w:ascii="Tahoma" w:eastAsia="Tahoma" w:hAnsi="Tahoma" w:cs="Tahoma"/>
        </w:rPr>
      </w:pPr>
      <w:r>
        <w:t>Question Text</w:t>
      </w:r>
    </w:p>
    <w:p w:rsidR="00A77B3E" w:rsidRDefault="00A77B3E">
      <w:pPr>
        <w:rPr>
          <w:rFonts w:ascii="Tahoma" w:eastAsia="Tahoma" w:hAnsi="Tahoma" w:cs="Tahoma"/>
        </w:rPr>
      </w:pPr>
    </w:p>
    <w:p w:rsidR="00A77B3E" w:rsidRDefault="00E737A4">
      <w:pPr>
        <w:rPr>
          <w:rFonts w:ascii="Tahoma" w:eastAsia="Tahoma" w:hAnsi="Tahoma" w:cs="Tahoma"/>
        </w:rPr>
      </w:pPr>
      <w:r>
        <w:t>Single-Scope Background Investigation (Top Secret)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111"/>
      </w:tblGrid>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6</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7</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8</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bl>
    <w:p w:rsidR="00A77B3E" w:rsidRDefault="00A77B3E">
      <w:pPr>
        <w:rPr>
          <w:rFonts w:ascii="Tahoma" w:eastAsia="Tahoma" w:hAnsi="Tahoma" w:cs="Tahoma"/>
        </w:rPr>
      </w:pPr>
    </w:p>
    <w:p w:rsidR="00A77B3E" w:rsidRDefault="00E737A4">
      <w:pPr>
        <w:rPr>
          <w:rFonts w:ascii="Tahoma" w:eastAsia="Tahoma" w:hAnsi="Tahoma" w:cs="Tahoma"/>
        </w:rPr>
      </w:pPr>
      <w:r>
        <w:t>SSBI Periodic Reinvestigation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111"/>
      </w:tblGrid>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6</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7</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8</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bl>
    <w:p w:rsidR="00A77B3E" w:rsidRDefault="00A77B3E">
      <w:pPr>
        <w:rPr>
          <w:rFonts w:ascii="Tahoma" w:eastAsia="Tahoma" w:hAnsi="Tahoma" w:cs="Tahoma"/>
        </w:rPr>
      </w:pPr>
    </w:p>
    <w:p w:rsidR="00A77B3E" w:rsidRDefault="00E737A4">
      <w:pPr>
        <w:rPr>
          <w:rFonts w:ascii="Tahoma" w:eastAsia="Tahoma" w:hAnsi="Tahoma" w:cs="Tahoma"/>
        </w:rPr>
      </w:pPr>
      <w:r>
        <w:t>NACLC (Secret / Confidential)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111"/>
      </w:tblGrid>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6</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7</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8</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bl>
    <w:p w:rsidR="00A77B3E" w:rsidRDefault="00A77B3E">
      <w:pPr>
        <w:rPr>
          <w:rFonts w:ascii="Tahoma" w:eastAsia="Tahoma" w:hAnsi="Tahoma" w:cs="Tahoma"/>
        </w:rPr>
      </w:pPr>
    </w:p>
    <w:p w:rsidR="00A77B3E" w:rsidRDefault="00E737A4">
      <w:pPr>
        <w:rPr>
          <w:rFonts w:ascii="Tahoma" w:eastAsia="Tahoma" w:hAnsi="Tahoma" w:cs="Tahoma"/>
        </w:rPr>
      </w:pPr>
      <w:r>
        <w:t>NACLC Periodic Reinvestigation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7111"/>
      </w:tblGrid>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6</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7</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rPr>
              <w:t>201</w:t>
            </w:r>
            <w:r w:rsidR="00633997">
              <w:rPr>
                <w:b/>
                <w:bCs/>
              </w:rPr>
              <w:t>8</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bl>
    <w:p w:rsidR="00A77B3E" w:rsidRDefault="00A77B3E">
      <w:pPr>
        <w:rPr>
          <w:rFonts w:ascii="Tahoma" w:eastAsia="Tahoma" w:hAnsi="Tahoma" w:cs="Tahoma"/>
        </w:rPr>
      </w:pPr>
    </w:p>
    <w:p w:rsidR="00A77B3E" w:rsidRDefault="00E737A4">
      <w:pPr>
        <w:rPr>
          <w:rFonts w:ascii="Tahoma" w:eastAsia="Tahoma" w:hAnsi="Tahoma" w:cs="Tahoma"/>
        </w:rPr>
      </w:pPr>
      <w:r>
        <w:br/>
      </w:r>
      <w:r>
        <w:rPr>
          <w:b/>
          <w:bCs/>
          <w:i/>
          <w:iCs/>
        </w:rPr>
        <w:t>If the survey will not let you proceed, check to ensure that you have input at least the number zero in each field of the table.</w:t>
      </w:r>
    </w:p>
    <w:p w:rsidR="00A77B3E" w:rsidRDefault="00E737A4">
      <w:pPr>
        <w:rPr>
          <w:rFonts w:ascii="Tahoma" w:eastAsia="Tahoma" w:hAnsi="Tahoma" w:cs="Tahoma"/>
        </w:rPr>
      </w:pPr>
      <w:r>
        <w:rPr>
          <w:sz w:val="27"/>
          <w:szCs w:val="27"/>
          <w:u w:val="single"/>
        </w:rPr>
        <w:lastRenderedPageBreak/>
        <w:t>For your projections above, please select the DoD agencies which are requiring the PSI for clearance.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Air Force,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Army,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Marine Corps,</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Navy,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DARPA,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DCAA,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DCMA,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DIA,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DISA,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DLA,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DSCA,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DSS,</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DTRA,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MDA,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NATO,</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NGA,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NSA,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OSD,</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 xml:space="preserve">Other DoD (If you use this selection, please provide details in your comments in Section </w:t>
      </w:r>
      <w:proofErr w:type="gramStart"/>
      <w:r>
        <w:rPr>
          <w:b/>
          <w:bCs/>
          <w:color w:val="666666"/>
        </w:rPr>
        <w:t>C )</w:t>
      </w:r>
      <w:proofErr w:type="gramEnd"/>
    </w:p>
    <w:p w:rsidR="00A77B3E" w:rsidRDefault="00E737A4">
      <w:pPr>
        <w:rPr>
          <w:rFonts w:ascii="Tahoma" w:eastAsia="Tahoma" w:hAnsi="Tahoma" w:cs="Tahoma"/>
        </w:rPr>
      </w:pPr>
      <w:r>
        <w:br/>
      </w:r>
      <w:hyperlink r:id="rId15" w:tgtFrame="new" w:history="1">
        <w:r>
          <w:rPr>
            <w:b/>
            <w:bCs/>
            <w:color w:val="0000EE"/>
            <w:u w:val="single"/>
          </w:rPr>
          <w:t>Glossary</w:t>
        </w:r>
      </w:hyperlink>
    </w:p>
    <w:p w:rsidR="00A77B3E" w:rsidRDefault="00A77B3E">
      <w:pPr>
        <w:rPr>
          <w:rFonts w:ascii="Tahoma" w:eastAsia="Tahoma" w:hAnsi="Tahoma" w:cs="Tahoma"/>
        </w:rPr>
      </w:pPr>
    </w:p>
    <w:p w:rsidR="00A77B3E" w:rsidRDefault="00E737A4">
      <w:pPr>
        <w:jc w:val="center"/>
        <w:rPr>
          <w:rFonts w:ascii="Tahoma" w:eastAsia="Tahoma" w:hAnsi="Tahoma" w:cs="Tahoma"/>
        </w:rPr>
      </w:pPr>
      <w:r>
        <w:t>(End of Page 26 )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7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Sq7O6xICAAAp&#10;BAAADgAAAAAAAAAAAAAAAAAuAgAAZHJzL2Uyb0RvYy54bWxQSwECLQAUAAYACAAAACEAE+uL9NcA&#10;AAACAQAADwAAAAAAAAAAAAAAAABsBAAAZHJzL2Rvd25yZXYueG1sUEsFBgAAAAAEAAQA8wAAAHAF&#10;AAAAAA==&#10;"/>
            </w:pict>
          </mc:Fallback>
        </mc:AlternateContent>
      </w:r>
      <w:r w:rsidR="00E737A4">
        <w:rPr>
          <w:rFonts w:ascii="Tahoma" w:eastAsia="Tahoma" w:hAnsi="Tahoma" w:cs="Tahoma"/>
        </w:rPr>
        <w:br w:type="page"/>
      </w:r>
      <w:r w:rsidR="00E737A4">
        <w:rPr>
          <w:b/>
          <w:bCs/>
          <w:sz w:val="28"/>
          <w:szCs w:val="28"/>
        </w:rPr>
        <w:lastRenderedPageBreak/>
        <w:t xml:space="preserve">SECTION B-3 - </w:t>
      </w:r>
      <w:r w:rsidR="00E737A4">
        <w:rPr>
          <w:b/>
          <w:bCs/>
          <w:color w:val="008000"/>
          <w:sz w:val="28"/>
          <w:szCs w:val="28"/>
        </w:rPr>
        <w:t>NON-DOD</w:t>
      </w:r>
      <w:r w:rsidR="00E737A4">
        <w:rPr>
          <w:b/>
          <w:bCs/>
          <w:sz w:val="28"/>
          <w:szCs w:val="28"/>
        </w:rPr>
        <w:t xml:space="preserve"> DATA INPUT</w:t>
      </w:r>
      <w:r w:rsidR="00E737A4">
        <w:br/>
      </w:r>
      <w:r w:rsidR="00E737A4">
        <w:br/>
      </w:r>
      <w:r w:rsidR="00E737A4">
        <w:rPr>
          <w:sz w:val="28"/>
          <w:szCs w:val="28"/>
        </w:rPr>
        <w:t>Below is a table to input your best numeric PSI requirements estimate for clearances by investigation type for fiscal years 201</w:t>
      </w:r>
      <w:r w:rsidR="00633997">
        <w:rPr>
          <w:sz w:val="28"/>
          <w:szCs w:val="28"/>
        </w:rPr>
        <w:t>6</w:t>
      </w:r>
      <w:r w:rsidR="00E737A4">
        <w:rPr>
          <w:sz w:val="28"/>
          <w:szCs w:val="28"/>
        </w:rPr>
        <w:t>, 201</w:t>
      </w:r>
      <w:r w:rsidR="00633997">
        <w:rPr>
          <w:sz w:val="28"/>
          <w:szCs w:val="28"/>
        </w:rPr>
        <w:t>7</w:t>
      </w:r>
      <w:r w:rsidR="00E737A4">
        <w:rPr>
          <w:sz w:val="28"/>
          <w:szCs w:val="28"/>
        </w:rPr>
        <w:t xml:space="preserve"> and 201</w:t>
      </w:r>
      <w:r w:rsidR="00633997">
        <w:rPr>
          <w:sz w:val="28"/>
          <w:szCs w:val="28"/>
        </w:rPr>
        <w:t>8</w:t>
      </w:r>
      <w:r w:rsidR="00E737A4">
        <w:rPr>
          <w:sz w:val="28"/>
          <w:szCs w:val="28"/>
        </w:rPr>
        <w:t>.</w:t>
      </w:r>
      <w:r w:rsidR="00E737A4">
        <w:br/>
      </w:r>
      <w:r w:rsidR="00E737A4">
        <w:br/>
      </w:r>
      <w:r w:rsidR="00E737A4">
        <w:rPr>
          <w:sz w:val="28"/>
          <w:szCs w:val="28"/>
        </w:rPr>
        <w:t>Please provide your best estimates for PSI requirements where a -non-DoD- contract or activity requires a clearance.</w:t>
      </w:r>
    </w:p>
    <w:p w:rsidR="00A77B3E" w:rsidRDefault="00E737A4">
      <w:pPr>
        <w:rPr>
          <w:rFonts w:ascii="Tahoma" w:eastAsia="Tahoma" w:hAnsi="Tahoma" w:cs="Tahoma"/>
        </w:rPr>
      </w:pPr>
      <w:r>
        <w:t>Question Text</w:t>
      </w:r>
    </w:p>
    <w:p w:rsidR="00A77B3E" w:rsidRDefault="00A77B3E">
      <w:pPr>
        <w:rPr>
          <w:rFonts w:ascii="Tahoma" w:eastAsia="Tahoma" w:hAnsi="Tahoma" w:cs="Tahoma"/>
        </w:rPr>
      </w:pPr>
    </w:p>
    <w:p w:rsidR="00A77B3E" w:rsidRDefault="00E737A4">
      <w:pPr>
        <w:rPr>
          <w:rFonts w:ascii="Tahoma" w:eastAsia="Tahoma" w:hAnsi="Tahoma" w:cs="Tahoma"/>
        </w:rPr>
      </w:pPr>
      <w:r>
        <w:t>Single-Scope Background Investigation (Top Secret)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954"/>
      </w:tblGrid>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6</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7</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8</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bl>
    <w:p w:rsidR="00A77B3E" w:rsidRDefault="00A77B3E">
      <w:pPr>
        <w:rPr>
          <w:rFonts w:ascii="Tahoma" w:eastAsia="Tahoma" w:hAnsi="Tahoma" w:cs="Tahoma"/>
        </w:rPr>
      </w:pPr>
    </w:p>
    <w:p w:rsidR="00A77B3E" w:rsidRDefault="00E737A4">
      <w:pPr>
        <w:rPr>
          <w:rFonts w:ascii="Tahoma" w:eastAsia="Tahoma" w:hAnsi="Tahoma" w:cs="Tahoma"/>
        </w:rPr>
      </w:pPr>
      <w:r>
        <w:t>SSBI Periodic Reinvestigation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954"/>
      </w:tblGrid>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6</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7</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8</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bl>
    <w:p w:rsidR="00A77B3E" w:rsidRDefault="00A77B3E">
      <w:pPr>
        <w:rPr>
          <w:rFonts w:ascii="Tahoma" w:eastAsia="Tahoma" w:hAnsi="Tahoma" w:cs="Tahoma"/>
        </w:rPr>
      </w:pPr>
    </w:p>
    <w:p w:rsidR="00A77B3E" w:rsidRDefault="00E737A4">
      <w:pPr>
        <w:rPr>
          <w:rFonts w:ascii="Tahoma" w:eastAsia="Tahoma" w:hAnsi="Tahoma" w:cs="Tahoma"/>
        </w:rPr>
      </w:pPr>
      <w:r>
        <w:t>NACLC (Secret / Confidential)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954"/>
      </w:tblGrid>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6</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7</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8</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bl>
    <w:p w:rsidR="00A77B3E" w:rsidRDefault="00A77B3E">
      <w:pPr>
        <w:rPr>
          <w:rFonts w:ascii="Tahoma" w:eastAsia="Tahoma" w:hAnsi="Tahoma" w:cs="Tahoma"/>
        </w:rPr>
      </w:pPr>
    </w:p>
    <w:p w:rsidR="00A77B3E" w:rsidRDefault="00E737A4">
      <w:pPr>
        <w:rPr>
          <w:rFonts w:ascii="Tahoma" w:eastAsia="Tahoma" w:hAnsi="Tahoma" w:cs="Tahoma"/>
        </w:rPr>
      </w:pPr>
      <w:r>
        <w:t>NACLC Periodic Reinvestigation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954"/>
      </w:tblGrid>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6</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7</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r w:rsidR="00A77B3E">
        <w:tc>
          <w:tcPr>
            <w:tcW w:w="0" w:type="auto"/>
            <w:tcBorders>
              <w:top w:val="nil"/>
              <w:left w:val="nil"/>
              <w:bottom w:val="nil"/>
              <w:right w:val="nil"/>
            </w:tcBorders>
            <w:shd w:val="clear" w:color="auto" w:fill="auto"/>
          </w:tcPr>
          <w:p w:rsidR="00A77B3E" w:rsidRDefault="00E737A4" w:rsidP="00633997">
            <w:pPr>
              <w:rPr>
                <w:rFonts w:ascii="Tahoma" w:eastAsia="Tahoma" w:hAnsi="Tahoma" w:cs="Tahoma"/>
              </w:rPr>
            </w:pPr>
            <w:r>
              <w:rPr>
                <w:b/>
                <w:bCs/>
                <w:sz w:val="28"/>
                <w:szCs w:val="28"/>
              </w:rPr>
              <w:t>201</w:t>
            </w:r>
            <w:r w:rsidR="00633997">
              <w:rPr>
                <w:b/>
                <w:bCs/>
                <w:sz w:val="28"/>
                <w:szCs w:val="28"/>
              </w:rPr>
              <w:t>8</w:t>
            </w:r>
          </w:p>
        </w:tc>
        <w:tc>
          <w:tcPr>
            <w:tcW w:w="0" w:type="auto"/>
            <w:tcBorders>
              <w:top w:val="nil"/>
              <w:left w:val="nil"/>
              <w:bottom w:val="nil"/>
              <w:right w:val="nil"/>
            </w:tcBorders>
            <w:shd w:val="clear" w:color="auto" w:fill="auto"/>
          </w:tcPr>
          <w:p w:rsidR="00A77B3E" w:rsidRDefault="00E737A4">
            <w:pPr>
              <w:rPr>
                <w:rFonts w:ascii="Tahoma" w:eastAsia="Tahoma" w:hAnsi="Tahoma" w:cs="Tahoma"/>
              </w:rPr>
            </w:pPr>
            <w:r>
              <w:rPr>
                <w:rFonts w:ascii="Tahoma" w:eastAsia="Tahoma" w:hAnsi="Tahoma" w:cs="Tahoma"/>
              </w:rPr>
              <w:t>____________________</w:t>
            </w:r>
          </w:p>
          <w:p w:rsidR="00A77B3E" w:rsidRDefault="00A77B3E">
            <w:pPr>
              <w:rPr>
                <w:rFonts w:ascii="Tahoma" w:eastAsia="Tahoma" w:hAnsi="Tahoma" w:cs="Tahoma"/>
              </w:rPr>
            </w:pPr>
          </w:p>
        </w:tc>
      </w:tr>
    </w:tbl>
    <w:p w:rsidR="00A77B3E" w:rsidRDefault="00A77B3E">
      <w:pPr>
        <w:rPr>
          <w:rFonts w:ascii="Tahoma" w:eastAsia="Tahoma" w:hAnsi="Tahoma" w:cs="Tahoma"/>
        </w:rPr>
      </w:pPr>
    </w:p>
    <w:p w:rsidR="00A77B3E" w:rsidRDefault="00E737A4">
      <w:pPr>
        <w:rPr>
          <w:rFonts w:ascii="Tahoma" w:eastAsia="Tahoma" w:hAnsi="Tahoma" w:cs="Tahoma"/>
        </w:rPr>
      </w:pPr>
      <w:r>
        <w:br/>
      </w:r>
      <w:r>
        <w:rPr>
          <w:b/>
          <w:bCs/>
          <w:i/>
          <w:iCs/>
        </w:rPr>
        <w:t>If the survey will not let you proceed, check to ensure that you have input at least the number zero in each field of the table.</w:t>
      </w:r>
    </w:p>
    <w:p w:rsidR="00A77B3E" w:rsidRDefault="00E737A4">
      <w:pPr>
        <w:rPr>
          <w:rFonts w:ascii="Tahoma" w:eastAsia="Tahoma" w:hAnsi="Tahoma" w:cs="Tahoma"/>
        </w:rPr>
      </w:pPr>
      <w:r>
        <w:lastRenderedPageBreak/>
        <w:br/>
      </w:r>
      <w:r>
        <w:rPr>
          <w:sz w:val="27"/>
          <w:szCs w:val="27"/>
          <w:u w:val="single"/>
        </w:rPr>
        <w:t>For your projections above, please select the Non-DoD agencies which are requiring the PSI for clearance.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Agriculture,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Commerce,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Education,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Health and Human Services,</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Homeland Security,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Interior,</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Justice,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Labor,</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State,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Transportation,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spellStart"/>
      <w:r>
        <w:rPr>
          <w:b/>
          <w:bCs/>
          <w:color w:val="666666"/>
        </w:rPr>
        <w:t>Dept</w:t>
      </w:r>
      <w:proofErr w:type="spellEnd"/>
      <w:r>
        <w:rPr>
          <w:b/>
          <w:bCs/>
          <w:color w:val="666666"/>
        </w:rPr>
        <w:t xml:space="preserve"> of Treasury,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Environmental Protection Agency,</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Federal Communications Commission,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Federal Reserve System,</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Government Accountability Office,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General Services Administration,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National Aeronautics and Space Administration - NASA,</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National Archives and Records Administration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National Science Foundation,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Nuclear Regulatory Commission,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Office of Personnel Management </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Overseas Private Investment Corporation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 xml:space="preserve">Small </w:t>
      </w:r>
      <w:proofErr w:type="spellStart"/>
      <w:r>
        <w:rPr>
          <w:b/>
          <w:bCs/>
          <w:color w:val="666666"/>
        </w:rPr>
        <w:t>Bussiness</w:t>
      </w:r>
      <w:proofErr w:type="spellEnd"/>
      <w:r>
        <w:rPr>
          <w:b/>
          <w:bCs/>
          <w:color w:val="666666"/>
        </w:rPr>
        <w:t xml:space="preserve"> Administration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U.S. Agency for International Development,</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U.S. International Trade Commission,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b/>
          <w:bCs/>
          <w:color w:val="666666"/>
        </w:rPr>
        <w:t>U.S. Trade Representative</w:t>
      </w:r>
    </w:p>
    <w:p w:rsidR="00A77B3E" w:rsidRDefault="00E737A4">
      <w:pPr>
        <w:rPr>
          <w:rFonts w:ascii="Tahoma" w:eastAsia="Tahoma" w:hAnsi="Tahoma" w:cs="Tahoma"/>
        </w:rPr>
      </w:pPr>
      <w:r>
        <w:br/>
      </w:r>
      <w:hyperlink r:id="rId16" w:tgtFrame="new" w:history="1">
        <w:r>
          <w:rPr>
            <w:b/>
            <w:bCs/>
            <w:color w:val="0000EE"/>
            <w:u w:val="single"/>
          </w:rPr>
          <w:t>Glossary</w:t>
        </w:r>
      </w:hyperlink>
    </w:p>
    <w:p w:rsidR="00A77B3E" w:rsidRDefault="00A77B3E">
      <w:pPr>
        <w:rPr>
          <w:rFonts w:ascii="Tahoma" w:eastAsia="Tahoma" w:hAnsi="Tahoma" w:cs="Tahoma"/>
        </w:rPr>
      </w:pPr>
    </w:p>
    <w:p w:rsidR="00A77B3E" w:rsidRDefault="00E737A4">
      <w:pPr>
        <w:jc w:val="center"/>
        <w:rPr>
          <w:rFonts w:ascii="Tahoma" w:eastAsia="Tahoma" w:hAnsi="Tahoma" w:cs="Tahoma"/>
        </w:rPr>
      </w:pPr>
      <w:r>
        <w:t>(End of Page 27 )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FD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qLAFDFAIA&#10;ACkEAAAOAAAAAAAAAAAAAAAAAC4CAABkcnMvZTJvRG9jLnhtbFBLAQItABQABgAIAAAAIQAT64v0&#10;1wAAAAIBAAAPAAAAAAAAAAAAAAAAAG4EAABkcnMvZG93bnJldi54bWxQSwUGAAAAAAQABADzAAAA&#10;cgUAAAAA&#10;"/>
            </w:pict>
          </mc:Fallback>
        </mc:AlternateContent>
      </w:r>
      <w:r w:rsidR="00E737A4">
        <w:rPr>
          <w:rFonts w:ascii="Tahoma" w:eastAsia="Tahoma" w:hAnsi="Tahoma" w:cs="Tahoma"/>
        </w:rPr>
        <w:br w:type="page"/>
      </w:r>
      <w:r w:rsidR="00E737A4">
        <w:rPr>
          <w:b/>
          <w:bCs/>
          <w:sz w:val="36"/>
          <w:szCs w:val="36"/>
          <w:u w:val="single"/>
        </w:rPr>
        <w:lastRenderedPageBreak/>
        <w:t>Section C: Comments</w:t>
      </w:r>
      <w:r w:rsidR="00E737A4">
        <w:br/>
      </w:r>
      <w:r w:rsidR="00E737A4">
        <w:br/>
      </w:r>
      <w:r w:rsidR="00E737A4">
        <w:rPr>
          <w:sz w:val="28"/>
          <w:szCs w:val="28"/>
        </w:rPr>
        <w:t xml:space="preserve">The comment section is free form text. You may add optional comments in general about the survey and/or regarding a particular fiscal year. </w:t>
      </w:r>
      <w:r w:rsidR="00E737A4">
        <w:br/>
      </w:r>
      <w:r w:rsidR="00E737A4">
        <w:br/>
      </w:r>
      <w:r w:rsidR="00E737A4">
        <w:rPr>
          <w:b/>
          <w:bCs/>
          <w:color w:val="FF0000"/>
          <w:sz w:val="28"/>
          <w:szCs w:val="28"/>
          <w:u w:val="single"/>
        </w:rPr>
        <w:t>Do not submit classified information.</w:t>
      </w:r>
      <w:r w:rsidR="00E737A4">
        <w:t xml:space="preserve"> </w:t>
      </w:r>
      <w:r w:rsidR="00E737A4">
        <w:rPr>
          <w:sz w:val="28"/>
          <w:szCs w:val="28"/>
        </w:rPr>
        <w:t>If you feel it is essential to pass along any classified information pertaining to this survey please contact your Defense Security Service Industrial Security Representative to resolve how to submit such information.</w:t>
      </w:r>
    </w:p>
    <w:p w:rsidR="00A77B3E" w:rsidRDefault="00E737A4">
      <w:pPr>
        <w:rPr>
          <w:rFonts w:ascii="Tahoma" w:eastAsia="Tahoma" w:hAnsi="Tahoma" w:cs="Tahoma"/>
        </w:rPr>
      </w:pPr>
      <w:r>
        <w:br/>
      </w:r>
      <w:r>
        <w:rPr>
          <w:b/>
          <w:bCs/>
          <w:sz w:val="27"/>
          <w:szCs w:val="27"/>
          <w:u w:val="single"/>
        </w:rPr>
        <w:t xml:space="preserve">Time - </w:t>
      </w:r>
      <w:r>
        <w:br/>
      </w:r>
      <w:r>
        <w:rPr>
          <w:sz w:val="27"/>
          <w:szCs w:val="27"/>
        </w:rPr>
        <w:t>Approximately how long, in minutes, did it take you to complete this Survey (including data collection) ?</w:t>
      </w:r>
    </w:p>
    <w:p w:rsidR="00A77B3E" w:rsidRDefault="00E737A4">
      <w:pPr>
        <w:rPr>
          <w:rFonts w:ascii="Tahoma" w:eastAsia="Tahoma" w:hAnsi="Tahoma" w:cs="Tahoma"/>
        </w:rPr>
      </w:pPr>
      <w:r>
        <w:rPr>
          <w:rFonts w:ascii="Tahoma" w:eastAsia="Tahoma" w:hAnsi="Tahoma" w:cs="Tahoma"/>
        </w:rPr>
        <w:t xml:space="preserve">   </w:t>
      </w:r>
      <w:r>
        <w:t>Time, In Minutes :</w:t>
      </w:r>
      <w:r>
        <w:rPr>
          <w:rFonts w:ascii="Tahoma" w:eastAsia="Tahoma" w:hAnsi="Tahoma" w:cs="Tahoma"/>
        </w:rPr>
        <w:t xml:space="preserve"> ____________________</w:t>
      </w:r>
    </w:p>
    <w:p w:rsidR="00A77B3E" w:rsidRDefault="00A77B3E">
      <w:pPr>
        <w:rPr>
          <w:rFonts w:ascii="Tahoma" w:eastAsia="Tahoma" w:hAnsi="Tahoma" w:cs="Tahoma"/>
        </w:rPr>
      </w:pPr>
    </w:p>
    <w:p w:rsidR="00A77B3E" w:rsidRDefault="00E737A4">
      <w:pPr>
        <w:rPr>
          <w:rFonts w:ascii="Tahoma" w:eastAsia="Tahoma" w:hAnsi="Tahoma" w:cs="Tahoma"/>
        </w:rPr>
      </w:pPr>
      <w:r>
        <w:rPr>
          <w:b/>
          <w:bCs/>
          <w:sz w:val="28"/>
          <w:szCs w:val="28"/>
          <w:u w:val="single"/>
        </w:rPr>
        <w:t>Comments -</w:t>
      </w:r>
      <w:r>
        <w:br/>
      </w:r>
      <w:r>
        <w:rPr>
          <w:sz w:val="28"/>
          <w:szCs w:val="28"/>
        </w:rPr>
        <w:t>--If leaving a comment, please select the category type it falls under:</w:t>
      </w:r>
      <w:r>
        <w:br/>
      </w:r>
      <w:r>
        <w:rPr>
          <w:i/>
          <w:iCs/>
        </w:rPr>
        <w:t>(If you have multiple comments that fall under more than one category please select "other")</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Survey Design/Layout</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Technical Issue</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Projections Clarification</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Other</w:t>
      </w:r>
    </w:p>
    <w:p w:rsidR="00A77B3E" w:rsidRDefault="00E737A4">
      <w:pPr>
        <w:rPr>
          <w:rFonts w:ascii="Tahoma" w:eastAsia="Tahoma" w:hAnsi="Tahoma" w:cs="Tahoma"/>
        </w:rPr>
      </w:pPr>
      <w:r>
        <w:br/>
      </w:r>
      <w:r>
        <w:rPr>
          <w:b/>
          <w:bCs/>
          <w:sz w:val="28"/>
          <w:szCs w:val="28"/>
        </w:rPr>
        <w:t>General Comments:</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A77B3E">
      <w:pPr>
        <w:rPr>
          <w:rFonts w:ascii="Tahoma" w:eastAsia="Tahoma" w:hAnsi="Tahoma" w:cs="Tahoma"/>
        </w:rPr>
      </w:pPr>
    </w:p>
    <w:p w:rsidR="00A77B3E" w:rsidRDefault="00E737A4">
      <w:pPr>
        <w:rPr>
          <w:rFonts w:ascii="Tahoma" w:eastAsia="Tahoma" w:hAnsi="Tahoma" w:cs="Tahoma"/>
        </w:rPr>
      </w:pPr>
      <w:r>
        <w:rPr>
          <w:b/>
          <w:bCs/>
          <w:sz w:val="28"/>
          <w:szCs w:val="28"/>
        </w:rPr>
        <w:t>Comments concerning FY 201</w:t>
      </w:r>
      <w:r w:rsidR="00633997">
        <w:rPr>
          <w:b/>
          <w:bCs/>
          <w:sz w:val="28"/>
          <w:szCs w:val="28"/>
        </w:rPr>
        <w:t>6</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A77B3E">
      <w:pPr>
        <w:rPr>
          <w:rFonts w:ascii="Tahoma" w:eastAsia="Tahoma" w:hAnsi="Tahoma" w:cs="Tahoma"/>
        </w:rPr>
      </w:pPr>
    </w:p>
    <w:p w:rsidR="00A77B3E" w:rsidRDefault="00E737A4">
      <w:pPr>
        <w:rPr>
          <w:rFonts w:ascii="Tahoma" w:eastAsia="Tahoma" w:hAnsi="Tahoma" w:cs="Tahoma"/>
        </w:rPr>
      </w:pPr>
      <w:r>
        <w:rPr>
          <w:b/>
          <w:bCs/>
          <w:sz w:val="28"/>
          <w:szCs w:val="28"/>
        </w:rPr>
        <w:t>Comments concerning FY 201</w:t>
      </w:r>
      <w:r w:rsidR="00633997">
        <w:rPr>
          <w:b/>
          <w:bCs/>
          <w:sz w:val="28"/>
          <w:szCs w:val="28"/>
        </w:rPr>
        <w:t>7</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A77B3E">
      <w:pPr>
        <w:rPr>
          <w:rFonts w:ascii="Tahoma" w:eastAsia="Tahoma" w:hAnsi="Tahoma" w:cs="Tahoma"/>
        </w:rPr>
      </w:pPr>
    </w:p>
    <w:p w:rsidR="00A77B3E" w:rsidRDefault="00E737A4">
      <w:pPr>
        <w:rPr>
          <w:rFonts w:ascii="Tahoma" w:eastAsia="Tahoma" w:hAnsi="Tahoma" w:cs="Tahoma"/>
        </w:rPr>
      </w:pPr>
      <w:r>
        <w:rPr>
          <w:b/>
          <w:bCs/>
          <w:sz w:val="28"/>
          <w:szCs w:val="28"/>
        </w:rPr>
        <w:t>Comments concerning FY 201</w:t>
      </w:r>
      <w:r w:rsidR="00633997">
        <w:rPr>
          <w:b/>
          <w:bCs/>
          <w:sz w:val="28"/>
          <w:szCs w:val="28"/>
        </w:rPr>
        <w:t>8</w:t>
      </w:r>
    </w:p>
    <w:p w:rsidR="00A77B3E" w:rsidRDefault="00E737A4">
      <w:pPr>
        <w:rPr>
          <w:rFonts w:ascii="Tahoma" w:eastAsia="Tahoma" w:hAnsi="Tahoma" w:cs="Tahoma"/>
        </w:rPr>
      </w:pPr>
      <w:r>
        <w:rPr>
          <w:rFonts w:ascii="Tahoma" w:eastAsia="Tahoma" w:hAnsi="Tahoma" w:cs="Tahoma"/>
        </w:rPr>
        <w:lastRenderedPageBreak/>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rPr>
          <w:rFonts w:ascii="Tahoma" w:eastAsia="Tahoma" w:hAnsi="Tahoma" w:cs="Tahoma"/>
        </w:rPr>
        <w:t xml:space="preserve">   ______________________________________________________________</w:t>
      </w:r>
    </w:p>
    <w:p w:rsidR="00A77B3E" w:rsidRDefault="00E737A4">
      <w:pPr>
        <w:rPr>
          <w:rFonts w:ascii="Tahoma" w:eastAsia="Tahoma" w:hAnsi="Tahoma" w:cs="Tahoma"/>
        </w:rPr>
      </w:pPr>
      <w:r>
        <w:br/>
      </w:r>
      <w:hyperlink r:id="rId17" w:tgtFrame="new" w:history="1">
        <w:r>
          <w:rPr>
            <w:b/>
            <w:bCs/>
            <w:color w:val="0000EE"/>
            <w:u w:val="single"/>
          </w:rPr>
          <w:t>Glossary</w:t>
        </w:r>
      </w:hyperlink>
    </w:p>
    <w:p w:rsidR="00A77B3E" w:rsidRDefault="00A77B3E">
      <w:pPr>
        <w:rPr>
          <w:rFonts w:ascii="Tahoma" w:eastAsia="Tahoma" w:hAnsi="Tahoma" w:cs="Tahoma"/>
        </w:rPr>
      </w:pPr>
    </w:p>
    <w:p w:rsidR="00A77B3E" w:rsidRDefault="00E737A4">
      <w:pPr>
        <w:jc w:val="center"/>
        <w:rPr>
          <w:rFonts w:ascii="Tahoma" w:eastAsia="Tahoma" w:hAnsi="Tahoma" w:cs="Tahoma"/>
        </w:rPr>
      </w:pPr>
      <w:r>
        <w:t>(End of Page 28 )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F5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LJSmN64ARKV2NiRHz+rFbDX96pDSVUvUgUeJrxcDcTEieQgJC2fggn3/UTPAkKPXsU7n&#10;xnaBEiqAztGOy2AHP3tEYXOaz2d5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BE0F5FAIA&#10;ACkEAAAOAAAAAAAAAAAAAAAAAC4CAABkcnMvZTJvRG9jLnhtbFBLAQItABQABgAIAAAAIQAT64v0&#10;1wAAAAIBAAAPAAAAAAAAAAAAAAAAAG4EAABkcnMvZG93bnJldi54bWxQSwUGAAAAAAQABADzAAAA&#10;cgUAAAAA&#10;"/>
            </w:pict>
          </mc:Fallback>
        </mc:AlternateContent>
      </w:r>
      <w:r w:rsidR="00E737A4">
        <w:rPr>
          <w:rFonts w:ascii="Tahoma" w:eastAsia="Tahoma" w:hAnsi="Tahoma" w:cs="Tahoma"/>
        </w:rPr>
        <w:br w:type="page"/>
      </w:r>
      <w:r w:rsidR="00E737A4">
        <w:rPr>
          <w:b/>
          <w:bCs/>
          <w:sz w:val="36"/>
          <w:szCs w:val="36"/>
          <w:u w:val="single"/>
        </w:rPr>
        <w:lastRenderedPageBreak/>
        <w:t>Copy of Input</w:t>
      </w:r>
      <w:r w:rsidR="00E737A4">
        <w:br/>
      </w:r>
      <w:r w:rsidR="00E737A4">
        <w:rPr>
          <w:b/>
          <w:bCs/>
          <w:sz w:val="32"/>
          <w:szCs w:val="32"/>
          <w:u w:val="single"/>
        </w:rPr>
        <w:t>--Please Click the Button Below--</w:t>
      </w:r>
      <w:r w:rsidR="00E737A4">
        <w:br/>
      </w:r>
      <w:r w:rsidR="00E737A4">
        <w:rPr>
          <w:sz w:val="32"/>
          <w:szCs w:val="32"/>
        </w:rPr>
        <w:t xml:space="preserve">You will receive an email with the totals of your projections for PSIs for clearances broken down for DoD, Non-DoD, the agencies requiring PSIs, the Combined overall total projections, and any comments you provided.  </w:t>
      </w:r>
    </w:p>
    <w:p w:rsidR="00A77B3E" w:rsidRDefault="00E737A4">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sz w:val="32"/>
          <w:szCs w:val="32"/>
        </w:rPr>
        <w:t>Send me an email with a copy of the information I provided as described above.</w:t>
      </w:r>
    </w:p>
    <w:p w:rsidR="00A77B3E" w:rsidRDefault="00E737A4">
      <w:pPr>
        <w:rPr>
          <w:rFonts w:ascii="Tahoma" w:eastAsia="Tahoma" w:hAnsi="Tahoma" w:cs="Tahoma"/>
        </w:rPr>
      </w:pPr>
      <w:r>
        <w:br/>
      </w:r>
      <w:r>
        <w:rPr>
          <w:b/>
          <w:bCs/>
          <w:sz w:val="32"/>
          <w:szCs w:val="32"/>
        </w:rPr>
        <w:t>NOTE -</w:t>
      </w:r>
      <w:r>
        <w:rPr>
          <w:sz w:val="32"/>
          <w:szCs w:val="32"/>
        </w:rPr>
        <w:t xml:space="preserve"> With the button selected, click "Next" to be directed to the final page of the survey where you will officially submit your input.</w:t>
      </w: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29 )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E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PxSgTcTAgAA&#10;KQQAAA4AAAAAAAAAAAAAAAAALgIAAGRycy9lMm9Eb2MueG1sUEsBAi0AFAAGAAgAAAAhABPri/TX&#10;AAAAAgEAAA8AAAAAAAAAAAAAAAAAbQQAAGRycy9kb3ducmV2LnhtbFBLBQYAAAAABAAEAPMAAABx&#10;BQAAAAA=&#10;"/>
            </w:pict>
          </mc:Fallback>
        </mc:AlternateContent>
      </w:r>
      <w:r w:rsidR="00E737A4">
        <w:rPr>
          <w:rFonts w:ascii="Tahoma" w:eastAsia="Tahoma" w:hAnsi="Tahoma" w:cs="Tahoma"/>
        </w:rPr>
        <w:br w:type="page"/>
      </w:r>
      <w:r w:rsidR="00E737A4">
        <w:rPr>
          <w:sz w:val="28"/>
          <w:szCs w:val="28"/>
        </w:rPr>
        <w:lastRenderedPageBreak/>
        <w:t>You are now at the end of the survey. Thank you for the time and effort you have taken to complete this survey.</w:t>
      </w:r>
      <w:r w:rsidR="00E737A4">
        <w:br/>
      </w:r>
      <w:r w:rsidR="00E737A4">
        <w:br/>
      </w:r>
      <w:r w:rsidR="00E737A4">
        <w:rPr>
          <w:sz w:val="28"/>
          <w:szCs w:val="28"/>
        </w:rPr>
        <w:t xml:space="preserve">When you click the button below you will not be able to change or retract your information without directly contacting DSS through your IS Rep or the DSS Survey mailbox at </w:t>
      </w:r>
      <w:hyperlink r:id="rId18" w:history="1">
        <w:r w:rsidR="00633997" w:rsidRPr="00675B32">
          <w:rPr>
            <w:rStyle w:val="Hyperlink"/>
            <w:sz w:val="28"/>
            <w:szCs w:val="28"/>
          </w:rPr>
          <w:t>DSSPSISurvey2015@dss.mil</w:t>
        </w:r>
      </w:hyperlink>
      <w:r w:rsidR="00E737A4">
        <w:rPr>
          <w:sz w:val="28"/>
          <w:szCs w:val="28"/>
        </w:rPr>
        <w:t xml:space="preserve"> .</w:t>
      </w:r>
      <w:r w:rsidR="00E737A4">
        <w:br/>
      </w:r>
      <w:r w:rsidR="00E737A4">
        <w:br/>
      </w:r>
      <w:r w:rsidR="00E737A4">
        <w:rPr>
          <w:b/>
          <w:bCs/>
          <w:i/>
          <w:iCs/>
          <w:color w:val="FF0000"/>
          <w:sz w:val="28"/>
          <w:szCs w:val="28"/>
        </w:rPr>
        <w:t>----IMPORTANT----</w:t>
      </w:r>
      <w:r w:rsidR="00E737A4">
        <w:rPr>
          <w:b/>
          <w:bCs/>
          <w:i/>
          <w:iCs/>
          <w:sz w:val="28"/>
          <w:szCs w:val="28"/>
        </w:rPr>
        <w:t xml:space="preserve"> To complete the survey process please click the "Click Here </w:t>
      </w:r>
      <w:proofErr w:type="gramStart"/>
      <w:r w:rsidR="00E737A4">
        <w:rPr>
          <w:b/>
          <w:bCs/>
          <w:i/>
          <w:iCs/>
          <w:sz w:val="28"/>
          <w:szCs w:val="28"/>
        </w:rPr>
        <w:t>To</w:t>
      </w:r>
      <w:proofErr w:type="gramEnd"/>
      <w:r w:rsidR="00E737A4">
        <w:rPr>
          <w:b/>
          <w:bCs/>
          <w:i/>
          <w:iCs/>
          <w:sz w:val="28"/>
          <w:szCs w:val="28"/>
        </w:rPr>
        <w:t xml:space="preserve"> Submit" button below.</w:t>
      </w:r>
    </w:p>
    <w:p w:rsidR="00A77B3E" w:rsidRDefault="00A77B3E">
      <w:pPr>
        <w:rPr>
          <w:rFonts w:ascii="Tahoma" w:eastAsia="Tahoma" w:hAnsi="Tahoma" w:cs="Tahoma"/>
        </w:rPr>
      </w:pPr>
    </w:p>
    <w:p w:rsidR="00A77B3E" w:rsidRDefault="00E737A4">
      <w:pPr>
        <w:jc w:val="center"/>
        <w:rPr>
          <w:rFonts w:ascii="Tahoma" w:eastAsia="Tahoma" w:hAnsi="Tahoma" w:cs="Tahoma"/>
        </w:rPr>
      </w:pPr>
      <w:r>
        <w:t>(End of Page 30 )</w:t>
      </w:r>
      <w:r>
        <w:rPr>
          <w:rFonts w:ascii="Tahoma" w:eastAsia="Tahoma" w:hAnsi="Tahoma" w:cs="Tahoma"/>
        </w:rPr>
        <w:br/>
      </w:r>
    </w:p>
    <w:p w:rsidR="00A77B3E" w:rsidRDefault="000B483F">
      <w:pPr>
        <w:rPr>
          <w:rFonts w:ascii="Tahoma" w:eastAsia="Tahoma" w:hAnsi="Tahoma" w:cs="Tahoma"/>
        </w:rPr>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E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NLSmN66AiErtbCiOntWLedb0u0NKVy1RBx4pvl4M5GUhI3mTEjbOwAX7/rNmEEOOXsc+&#10;nRvbBUjoADpHOS53OfjZIwqHs3wxz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JdtwQ0TAgAA&#10;KQQAAA4AAAAAAAAAAAAAAAAALgIAAGRycy9lMm9Eb2MueG1sUEsBAi0AFAAGAAgAAAAhABPri/TX&#10;AAAAAgEAAA8AAAAAAAAAAAAAAAAAbQQAAGRycy9kb3ducmV2LnhtbFBLBQYAAAAABAAEAPMAAABx&#10;BQAAAAA=&#10;"/>
            </w:pict>
          </mc:Fallback>
        </mc:AlternateContent>
      </w:r>
    </w:p>
    <w:sectPr w:rsidR="00A77B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483F"/>
    <w:rsid w:val="00211D51"/>
    <w:rsid w:val="00471CB0"/>
    <w:rsid w:val="00633997"/>
    <w:rsid w:val="00917A11"/>
    <w:rsid w:val="00A77B3E"/>
    <w:rsid w:val="00E737A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7A11"/>
    <w:rPr>
      <w:rFonts w:ascii="Tahoma" w:hAnsi="Tahoma" w:cs="Tahoma"/>
      <w:sz w:val="16"/>
      <w:szCs w:val="16"/>
    </w:rPr>
  </w:style>
  <w:style w:type="character" w:customStyle="1" w:styleId="BalloonTextChar">
    <w:name w:val="Balloon Text Char"/>
    <w:basedOn w:val="DefaultParagraphFont"/>
    <w:link w:val="BalloonText"/>
    <w:rsid w:val="00917A11"/>
    <w:rPr>
      <w:rFonts w:ascii="Tahoma" w:hAnsi="Tahoma" w:cs="Tahoma"/>
      <w:sz w:val="16"/>
      <w:szCs w:val="16"/>
    </w:rPr>
  </w:style>
  <w:style w:type="character" w:styleId="Hyperlink">
    <w:name w:val="Hyperlink"/>
    <w:basedOn w:val="DefaultParagraphFont"/>
    <w:rsid w:val="00633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7A11"/>
    <w:rPr>
      <w:rFonts w:ascii="Tahoma" w:hAnsi="Tahoma" w:cs="Tahoma"/>
      <w:sz w:val="16"/>
      <w:szCs w:val="16"/>
    </w:rPr>
  </w:style>
  <w:style w:type="character" w:customStyle="1" w:styleId="BalloonTextChar">
    <w:name w:val="Balloon Text Char"/>
    <w:basedOn w:val="DefaultParagraphFont"/>
    <w:link w:val="BalloonText"/>
    <w:rsid w:val="00917A11"/>
    <w:rPr>
      <w:rFonts w:ascii="Tahoma" w:hAnsi="Tahoma" w:cs="Tahoma"/>
      <w:sz w:val="16"/>
      <w:szCs w:val="16"/>
    </w:rPr>
  </w:style>
  <w:style w:type="character" w:styleId="Hyperlink">
    <w:name w:val="Hyperlink"/>
    <w:basedOn w:val="DefaultParagraphFont"/>
    <w:rsid w:val="00633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ecuritysurveys.net/se.ashx?s=69AF799E31D9EE4D" TargetMode="External"/><Relationship Id="rId13" Type="http://schemas.openxmlformats.org/officeDocument/2006/relationships/hyperlink" Target="https://www.securitysurveys.net/se.ashx?s=69AF799E31D9EE4D" TargetMode="External"/><Relationship Id="rId18" Type="http://schemas.openxmlformats.org/officeDocument/2006/relationships/hyperlink" Target="mailto:DSSPSISurvey2015@dss.mil" TargetMode="External"/><Relationship Id="rId3" Type="http://schemas.openxmlformats.org/officeDocument/2006/relationships/settings" Target="settings.xml"/><Relationship Id="rId7" Type="http://schemas.openxmlformats.org/officeDocument/2006/relationships/hyperlink" Target="https://www.securitysurveys.net/se.ashx?s=69AF799E31D9EE4D" TargetMode="External"/><Relationship Id="rId12" Type="http://schemas.openxmlformats.org/officeDocument/2006/relationships/hyperlink" Target="https://www.securitysurveys.net/se.ashx?s=69AF799E31D9EE4D" TargetMode="External"/><Relationship Id="rId17" Type="http://schemas.openxmlformats.org/officeDocument/2006/relationships/hyperlink" Target="https://www.securitysurveys.net/se.ashx?s=69AF799E31D9EE4D" TargetMode="External"/><Relationship Id="rId2" Type="http://schemas.microsoft.com/office/2007/relationships/stylesWithEffects" Target="stylesWithEffects.xml"/><Relationship Id="rId16" Type="http://schemas.openxmlformats.org/officeDocument/2006/relationships/hyperlink" Target="https://www.securitysurveys.net/se.ashx?s=69AF799E31D9EE4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curitysurveys.net/se.ashx?s=69AF799E31D9EE4D" TargetMode="External"/><Relationship Id="rId11" Type="http://schemas.openxmlformats.org/officeDocument/2006/relationships/hyperlink" Target="https://www.securitysurveys.net/se.ashx?s=69AF799E31D9EE4D" TargetMode="External"/><Relationship Id="rId5" Type="http://schemas.openxmlformats.org/officeDocument/2006/relationships/image" Target="media/image1.jpeg"/><Relationship Id="rId15" Type="http://schemas.openxmlformats.org/officeDocument/2006/relationships/hyperlink" Target="https://www.securitysurveys.net/se.ashx?s=69AF799E31D9EE4D" TargetMode="External"/><Relationship Id="rId10" Type="http://schemas.openxmlformats.org/officeDocument/2006/relationships/hyperlink" Target="https://www.securitysurveys.net/se.ashx?s=69AF799E31D9EE4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curitysurveys.net/se.ashx?s=69AF799E31D9EE4D" TargetMode="External"/><Relationship Id="rId14" Type="http://schemas.openxmlformats.org/officeDocument/2006/relationships/hyperlink" Target="https://www.securitysurveys.net/se.ashx?s=69AF799E31D9EE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3599</Words>
  <Characters>20516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 Dany, CIV, DSS</dc:creator>
  <cp:lastModifiedBy>Frederick Licari</cp:lastModifiedBy>
  <cp:revision>2</cp:revision>
  <cp:lastPrinted>2014-12-09T16:26:00Z</cp:lastPrinted>
  <dcterms:created xsi:type="dcterms:W3CDTF">2014-12-09T16:28:00Z</dcterms:created>
  <dcterms:modified xsi:type="dcterms:W3CDTF">2014-12-09T16:28:00Z</dcterms:modified>
</cp:coreProperties>
</file>