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58A55" w14:textId="1173FD1D" w:rsidR="00C93256" w:rsidRPr="00D54DDD" w:rsidRDefault="00D87E26" w:rsidP="00C93256">
      <w:pPr>
        <w:jc w:val="right"/>
        <w:rPr>
          <w:sz w:val="20"/>
          <w:szCs w:val="20"/>
        </w:rPr>
      </w:pPr>
      <w:bookmarkStart w:id="0" w:name="_GoBack"/>
      <w:bookmarkEnd w:id="0"/>
      <w:r w:rsidRPr="0088041B">
        <w:rPr>
          <w:b/>
        </w:rPr>
        <w:t>Appendix A</w:t>
      </w:r>
      <w:r w:rsidR="00C93256">
        <w:rPr>
          <w:b/>
        </w:rPr>
        <w:t xml:space="preserve"> </w:t>
      </w:r>
      <w:r w:rsidR="00C93256">
        <w:rPr>
          <w:b/>
        </w:rPr>
        <w:tab/>
      </w:r>
      <w:r w:rsidR="00C93256">
        <w:rPr>
          <w:b/>
        </w:rPr>
        <w:tab/>
      </w:r>
      <w:r w:rsidR="00C93256" w:rsidRPr="00D54DDD">
        <w:rPr>
          <w:sz w:val="20"/>
          <w:szCs w:val="20"/>
        </w:rPr>
        <w:t>OMB Approval No. XXXX-XXXX</w:t>
      </w:r>
    </w:p>
    <w:p w14:paraId="21683E15" w14:textId="2098DE56" w:rsidR="00D87E26" w:rsidRPr="0088041B" w:rsidRDefault="00C93256" w:rsidP="00C93256">
      <w:pPr>
        <w:spacing w:line="480" w:lineRule="auto"/>
        <w:ind w:left="5040" w:firstLine="720"/>
        <w:jc w:val="center"/>
        <w:rPr>
          <w:b/>
        </w:rPr>
      </w:pPr>
      <w:r w:rsidRPr="00D54DDD">
        <w:rPr>
          <w:sz w:val="20"/>
          <w:szCs w:val="20"/>
        </w:rPr>
        <w:t>Expires XX/XX/XXXX</w:t>
      </w:r>
    </w:p>
    <w:p w14:paraId="37225D9B" w14:textId="77777777" w:rsidR="00D87E26" w:rsidRPr="0088041B" w:rsidRDefault="00D87E26" w:rsidP="00D87E26">
      <w:pPr>
        <w:spacing w:line="480" w:lineRule="auto"/>
        <w:jc w:val="center"/>
        <w:rPr>
          <w:b/>
        </w:rPr>
      </w:pPr>
      <w:r w:rsidRPr="0088041B">
        <w:rPr>
          <w:b/>
          <w:u w:val="single"/>
        </w:rPr>
        <w:t>[Insert Name of Housing Provider</w:t>
      </w:r>
      <w:r>
        <w:rPr>
          <w:rStyle w:val="FootnoteReference"/>
          <w:u w:val="single"/>
        </w:rPr>
        <w:footnoteReference w:id="2"/>
      </w:r>
      <w:r w:rsidRPr="0088041B">
        <w:rPr>
          <w:b/>
        </w:rPr>
        <w:t>]</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3"/>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77777777"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4"/>
      </w:r>
      <w:r>
        <w:t xml:space="preserve">  </w:t>
      </w:r>
      <w:r w:rsidRPr="0088041B">
        <w:t xml:space="preserve">The U.S. Department of Housing and Urban Development (HUD) is the Federal agency that oversees </w:t>
      </w:r>
      <w:r>
        <w:t xml:space="preserve">that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Pr>
          <w:b/>
        </w:rPr>
        <w:t xml:space="preserve"> </w:t>
      </w:r>
      <w:r w:rsidRPr="00F50D01">
        <w:t>is in compliance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p>
    <w:p w14:paraId="7D629ADE" w14:textId="77777777" w:rsidR="00D87E26" w:rsidRPr="0088041B" w:rsidRDefault="00D87E26" w:rsidP="00D87E26">
      <w:pPr>
        <w:spacing w:line="480" w:lineRule="auto"/>
      </w:pPr>
      <w:r w:rsidRPr="0088041B">
        <w:t xml:space="preserve">If you </w:t>
      </w:r>
      <w:r>
        <w:t>otherwise qualify</w:t>
      </w:r>
      <w:r w:rsidRPr="0088041B">
        <w:t xml:space="preserve"> for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4ADC3EF1" w14:textId="77777777" w:rsidR="00D87E26" w:rsidRDefault="00D87E26" w:rsidP="00D87E26">
      <w:pPr>
        <w:spacing w:before="240" w:line="480" w:lineRule="auto"/>
        <w:rPr>
          <w:b/>
        </w:rPr>
      </w:pPr>
      <w:r w:rsidRPr="0088041B">
        <w:rPr>
          <w:b/>
        </w:rPr>
        <w:lastRenderedPageBreak/>
        <w:t>Protections for Tenants</w:t>
      </w:r>
    </w:p>
    <w:p w14:paraId="7E678CF9" w14:textId="77777777" w:rsidR="00D87E26" w:rsidRDefault="00D87E26" w:rsidP="00D87E26">
      <w:pPr>
        <w:spacing w:line="480" w:lineRule="auto"/>
      </w:pPr>
      <w:r w:rsidRPr="0088041B">
        <w:t xml:space="preserve">If you are receiving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77777777"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77777777" w:rsidR="00D87E26" w:rsidRDefault="00D87E26" w:rsidP="00D87E26">
      <w:pPr>
        <w:spacing w:line="480" w:lineRule="auto"/>
      </w:pPr>
      <w:r>
        <w:t xml:space="preserve">HP </w:t>
      </w:r>
      <w:r w:rsidRPr="0088041B">
        <w:t xml:space="preserve">may divide </w:t>
      </w:r>
      <w:r>
        <w:t xml:space="preserve">(bifurcate) </w:t>
      </w:r>
      <w:r w:rsidRPr="0088041B">
        <w:t xml:space="preserve">your lease in order to evict the individual or terminate the assistance of the individual who has </w:t>
      </w:r>
      <w:r>
        <w:t>engaged in</w:t>
      </w:r>
      <w:r w:rsidRPr="0088041B">
        <w:t xml:space="preserve"> criminal </w:t>
      </w:r>
      <w:r w:rsidRPr="0088041B">
        <w:rPr>
          <w:rFonts w:eastAsiaTheme="minorHAnsi"/>
        </w:rPr>
        <w:t>activity (the abuser</w:t>
      </w:r>
      <w:r>
        <w:rPr>
          <w:rFonts w:eastAsiaTheme="minorHAnsi"/>
        </w:rPr>
        <w:t xml:space="preserve"> or perpetrator</w:t>
      </w:r>
      <w:r w:rsidRPr="0088041B">
        <w:rPr>
          <w:rFonts w:eastAsiaTheme="minorHAnsi"/>
        </w:rPr>
        <w:t>) directly relating to domestic violence, dating violence, sexual assault, or stalking</w:t>
      </w:r>
      <w:r w:rsidRPr="0088041B">
        <w:t xml:space="preserve">.  </w:t>
      </w:r>
    </w:p>
    <w:p w14:paraId="5AE77787" w14:textId="77777777" w:rsidR="00D87E26" w:rsidRDefault="00D87E26" w:rsidP="00D87E26">
      <w:pPr>
        <w:spacing w:before="240" w:line="480" w:lineRule="auto"/>
      </w:pPr>
      <w:r w:rsidRPr="0088041B">
        <w:t>If</w:t>
      </w:r>
      <w:r>
        <w:t xml:space="preserve"> HP</w:t>
      </w:r>
      <w:r w:rsidRPr="0088041B">
        <w:t xml:space="preserve"> chooses to remove the abuser</w:t>
      </w:r>
      <w:r>
        <w:t xml:space="preserve"> or perpetrator</w:t>
      </w:r>
      <w:r w:rsidRPr="0088041B">
        <w:t xml:space="preserve">, </w:t>
      </w:r>
      <w:r>
        <w:t xml:space="preserve">HP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77777777" w:rsidR="00D87E26" w:rsidRPr="0088041B" w:rsidRDefault="00D87E26" w:rsidP="00D87E26">
      <w:pPr>
        <w:spacing w:before="120" w:line="480" w:lineRule="auto"/>
      </w:pPr>
      <w:r w:rsidRPr="0088041B">
        <w:lastRenderedPageBreak/>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r w:rsidRPr="0088041B">
        <w:t xml:space="preserve">In order to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Moving to Another Unit</w:t>
      </w:r>
    </w:p>
    <w:p w14:paraId="345536B9" w14:textId="77777777" w:rsidR="00D87E26" w:rsidRDefault="00D87E26" w:rsidP="00D87E26">
      <w:pPr>
        <w:spacing w:line="480" w:lineRule="auto"/>
      </w:pPr>
      <w:r w:rsidRPr="0088041B">
        <w:t xml:space="preserve">Upon your request, </w:t>
      </w:r>
      <w:r>
        <w:t xml:space="preserve">HP </w:t>
      </w:r>
      <w:r w:rsidRPr="0088041B">
        <w:t>may permit you to move to another unit, subject to the availability of other units, and still keep your assistance.</w:t>
      </w:r>
      <w:r>
        <w:t xml:space="preserve">  </w:t>
      </w:r>
      <w:r w:rsidRPr="0088041B">
        <w:t xml:space="preserve">In order to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lastRenderedPageBreak/>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77777777" w:rsidR="00D87E26" w:rsidRDefault="00D87E26" w:rsidP="00D87E26">
      <w:pPr>
        <w:spacing w:line="480" w:lineRule="auto"/>
      </w:pPr>
      <w:r>
        <w:t>HP will keep confidential requests for emergency transfers by victims of domestic violence, dating violence, sexual assault, or stalking, and the location of any move by such victims and their families.</w:t>
      </w:r>
    </w:p>
    <w:p w14:paraId="2BE5DD8B" w14:textId="77777777" w:rsidR="00D87E26" w:rsidRPr="0088041B" w:rsidRDefault="00D87E26" w:rsidP="00D87E26">
      <w:pPr>
        <w:spacing w:line="480" w:lineRule="auto"/>
      </w:pPr>
      <w:r>
        <w:t>HP’s emergency transfer plan provides further information on emergency transfers, and HP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77777777" w:rsidR="00D87E26" w:rsidRPr="0088041B" w:rsidRDefault="00D87E26" w:rsidP="00D87E26">
      <w:pPr>
        <w:spacing w:line="480" w:lineRule="auto"/>
      </w:pPr>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not count)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14:paraId="42E2FC44" w14:textId="77777777" w:rsidR="00D87E26" w:rsidRDefault="00D87E26" w:rsidP="00D87E26">
      <w:pPr>
        <w:spacing w:line="480" w:lineRule="auto"/>
      </w:pPr>
      <w:r w:rsidRPr="0088041B">
        <w:lastRenderedPageBreak/>
        <w:t xml:space="preserve">You can provide </w:t>
      </w:r>
      <w:r w:rsidRPr="00F074AB">
        <w:t>one</w:t>
      </w:r>
      <w:r w:rsidRPr="0088041B">
        <w:t xml:space="preserve"> of the following to </w:t>
      </w:r>
      <w:r>
        <w:t xml:space="preserve">HP </w:t>
      </w:r>
      <w:r w:rsidRPr="0088041B">
        <w:t>as documentation</w:t>
      </w:r>
      <w:r>
        <w:t xml:space="preserve">.  </w:t>
      </w:r>
      <w:r w:rsidR="00F479DA">
        <w:t>I</w:t>
      </w:r>
      <w:r>
        <w:t>t is your choice which of the following to submit if HP asks you to provide documentation that you are or have been a victim of domestic violence, dating violence, sexual assault, or stalking.</w:t>
      </w:r>
    </w:p>
    <w:p w14:paraId="18F4A4B5"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HP has agreed to accept. </w:t>
      </w:r>
    </w:p>
    <w:p w14:paraId="60BB321D" w14:textId="77777777" w:rsidR="00D87E26" w:rsidRDefault="00D87E26" w:rsidP="00D87E26">
      <w:pPr>
        <w:spacing w:before="240" w:line="480" w:lineRule="auto"/>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14:paraId="087E5D0D" w14:textId="77777777" w:rsidR="00D87E26" w:rsidRDefault="00D87E26" w:rsidP="00D87E26">
      <w:pPr>
        <w:spacing w:before="240" w:line="480" w:lineRule="auto"/>
      </w:pPr>
      <w:r w:rsidRPr="0088041B">
        <w:lastRenderedPageBreak/>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77777777" w:rsidR="00D87E26" w:rsidRDefault="00D87E26" w:rsidP="00D87E26">
      <w:pPr>
        <w:autoSpaceDE w:val="0"/>
        <w:autoSpaceDN w:val="0"/>
        <w:adjustRightInd w:val="0"/>
        <w:spacing w:line="480" w:lineRule="auto"/>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14:paraId="799EDB72" w14:textId="77777777" w:rsidR="00D87E26" w:rsidRDefault="00D87E26" w:rsidP="00D87E26">
      <w:pPr>
        <w:autoSpaceDE w:val="0"/>
        <w:autoSpaceDN w:val="0"/>
        <w:adjustRightInd w:val="0"/>
        <w:spacing w:before="240" w:line="480" w:lineRule="auto"/>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14:paraId="5E55AB35" w14:textId="77777777" w:rsidR="00D87E26" w:rsidRDefault="00D87E26" w:rsidP="00D87E26">
      <w:pPr>
        <w:autoSpaceDE w:val="0"/>
        <w:autoSpaceDN w:val="0"/>
        <w:adjustRightInd w:val="0"/>
        <w:spacing w:before="240" w:line="480" w:lineRule="auto"/>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14:paraId="179607C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You give written permission to HP to release the information</w:t>
      </w:r>
      <w:r w:rsidR="00985B65" w:rsidRPr="004E65D3">
        <w:t xml:space="preserve"> on a time limited basis</w:t>
      </w:r>
      <w:r w:rsidR="00D87E26" w:rsidRPr="004E65D3">
        <w:t>.</w:t>
      </w:r>
    </w:p>
    <w:p w14:paraId="71B4B92D"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14:paraId="3D30DE6C"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law requires HP or your landlord to release the information.</w:t>
      </w:r>
    </w:p>
    <w:p w14:paraId="16D19E71" w14:textId="77777777" w:rsidR="00D87E26" w:rsidRDefault="00D87E26" w:rsidP="00D87E26">
      <w:pPr>
        <w:spacing w:before="120" w:line="480" w:lineRule="auto"/>
      </w:pPr>
      <w:r w:rsidRPr="0088041B">
        <w:lastRenderedPageBreak/>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5FA698B4" w:rsidR="00D87E26" w:rsidRDefault="00D87E26" w:rsidP="00D87E26">
      <w:pPr>
        <w:spacing w:line="48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7777777" w:rsidR="00D87E26" w:rsidRDefault="00D87E26" w:rsidP="00D87E26">
      <w:pPr>
        <w:spacing w:line="480" w:lineRule="auto"/>
      </w:pPr>
      <w:r>
        <w:t>The protections described in this notice might not apply, and you could be evicted and your assistance terminated, if HP can demonstrate that not evicting you or terminating your assistance would present a real physical danger that:</w:t>
      </w:r>
    </w:p>
    <w:p w14:paraId="135A3560" w14:textId="77777777" w:rsidR="00D87E26" w:rsidRDefault="00D87E26" w:rsidP="00D87E26">
      <w:pPr>
        <w:spacing w:line="480" w:lineRule="auto"/>
      </w:pPr>
      <w:r>
        <w:t xml:space="preserve">1)  Would occur within an immediate time frame, and </w:t>
      </w:r>
    </w:p>
    <w:p w14:paraId="06BE509C" w14:textId="77777777" w:rsidR="00D87E26" w:rsidRDefault="00D87E26" w:rsidP="00D87E26">
      <w:pPr>
        <w:spacing w:line="480" w:lineRule="auto"/>
      </w:pPr>
      <w:r>
        <w:t>2)  Could result in death or serious bodily harm to other tenants or those who work on the property.</w:t>
      </w:r>
    </w:p>
    <w:p w14:paraId="4E273502" w14:textId="77777777" w:rsidR="00D87E26" w:rsidRPr="0088041B" w:rsidRDefault="00D87E26" w:rsidP="00D87E26">
      <w:pPr>
        <w:spacing w:line="480" w:lineRule="auto"/>
      </w:pPr>
      <w:r>
        <w:t>If HP can demonstrate the above, HP should only terminate your assistance or evict you if there are no other actions that could be taken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w:t>
      </w:r>
      <w:r>
        <w:lastRenderedPageBreak/>
        <w:t xml:space="preserve">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77777777"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a covered housing provider’s violations of these rights and seek additional assistance, if needed, by contacting or filing a complaint with </w:t>
      </w:r>
      <w:r w:rsidRPr="00980A26">
        <w:rPr>
          <w:b/>
          <w:color w:val="000000"/>
        </w:rPr>
        <w:t xml:space="preserve">[insert contact information for any intermediary, if applicable] </w:t>
      </w:r>
      <w:r>
        <w:rPr>
          <w:color w:val="000000"/>
        </w:rPr>
        <w:t xml:space="preserve">or </w:t>
      </w:r>
      <w:r w:rsidRPr="00980A26">
        <w:rPr>
          <w:b/>
          <w:color w:val="000000"/>
        </w:rPr>
        <w:t>[insert HUD field office]</w:t>
      </w:r>
      <w:r w:rsidRPr="00980A26">
        <w:rPr>
          <w:color w:val="000000"/>
        </w:rPr>
        <w:t xml:space="preserve">. </w:t>
      </w:r>
    </w:p>
    <w:p w14:paraId="4FD92222" w14:textId="77777777" w:rsidR="00D87E26" w:rsidRPr="0088041B" w:rsidRDefault="00D87E26" w:rsidP="001835B3">
      <w:pPr>
        <w:spacing w:line="480" w:lineRule="auto"/>
        <w:rPr>
          <w:b/>
        </w:rPr>
      </w:pPr>
      <w:r w:rsidRPr="0088041B">
        <w:rPr>
          <w:b/>
        </w:rPr>
        <w:t>For Additional Information</w:t>
      </w:r>
    </w:p>
    <w:p w14:paraId="57FF52B5" w14:textId="77777777" w:rsidR="00D87E26" w:rsidRPr="007E06B2" w:rsidRDefault="00D87E26" w:rsidP="00D87E26">
      <w:pPr>
        <w:spacing w:line="480" w:lineRule="auto"/>
      </w:pPr>
      <w:r>
        <w:t xml:space="preserve">You may view a copy of HUD’s final VAWA rule at </w:t>
      </w:r>
      <w:r w:rsidRPr="008E5768">
        <w:rPr>
          <w:b/>
        </w:rPr>
        <w:t>[insert Federal Register link]</w:t>
      </w:r>
      <w:r w:rsidRPr="008E5768">
        <w:t>.</w:t>
      </w:r>
    </w:p>
    <w:p w14:paraId="7914DA38" w14:textId="77777777" w:rsidR="00D87E26" w:rsidRDefault="00D87E26" w:rsidP="00D87E26">
      <w:pPr>
        <w:spacing w:line="480" w:lineRule="auto"/>
      </w:pPr>
      <w:r>
        <w:t xml:space="preserve">Additionally, HP must make a copy of HUD’s VAWA regulations available to you if you ask to see them.  </w:t>
      </w:r>
    </w:p>
    <w:p w14:paraId="300488D6" w14:textId="77777777" w:rsidR="00985B65" w:rsidRDefault="00D87E26" w:rsidP="00D87E26">
      <w:pPr>
        <w:spacing w:line="480" w:lineRule="auto"/>
      </w:pPr>
      <w:r w:rsidRPr="0088041B">
        <w:t xml:space="preserve">For questions regarding VAWA, please contact </w:t>
      </w:r>
      <w:r w:rsidRPr="0088041B">
        <w:rPr>
          <w:b/>
        </w:rPr>
        <w:t>[</w:t>
      </w:r>
      <w:r w:rsidRPr="0088041B">
        <w:rPr>
          <w:b/>
          <w:u w:val="single"/>
        </w:rPr>
        <w:t>insert</w:t>
      </w:r>
      <w:r w:rsidR="007B78C5">
        <w:rPr>
          <w:b/>
          <w:u w:val="single"/>
        </w:rPr>
        <w:t xml:space="preserve"> </w:t>
      </w:r>
      <w:r w:rsidR="007B78C5" w:rsidRPr="0088041B">
        <w:rPr>
          <w:b/>
          <w:u w:val="single"/>
        </w:rPr>
        <w:t xml:space="preserve">name of program or </w:t>
      </w:r>
      <w:r w:rsidR="007B78C5">
        <w:rPr>
          <w:b/>
          <w:u w:val="single"/>
        </w:rPr>
        <w:t xml:space="preserve">rental </w:t>
      </w:r>
      <w:r w:rsidR="007B78C5" w:rsidRPr="0088041B">
        <w:rPr>
          <w:b/>
          <w:u w:val="single"/>
        </w:rPr>
        <w:t>assistance</w:t>
      </w:r>
      <w:r w:rsidRPr="0088041B">
        <w:rPr>
          <w:b/>
          <w:u w:val="single"/>
        </w:rPr>
        <w:t xml:space="preserve"> contact information</w:t>
      </w:r>
      <w:r w:rsidR="007B78C5">
        <w:rPr>
          <w:b/>
          <w:u w:val="single"/>
        </w:rPr>
        <w:t xml:space="preserve"> able to answer questions on VAWA</w:t>
      </w:r>
      <w:r w:rsidRPr="0088041B">
        <w:rPr>
          <w:b/>
        </w:rPr>
        <w:t>].</w:t>
      </w:r>
      <w:r w:rsidRPr="0088041B">
        <w:t xml:space="preserve"> </w:t>
      </w:r>
      <w:r>
        <w:t xml:space="preserve"> </w:t>
      </w:r>
    </w:p>
    <w:p w14:paraId="39024233" w14:textId="77777777"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C8436E" w:rsidRPr="00C8436E">
        <w:rPr>
          <w:b/>
        </w:rPr>
        <w:t>[Insert contact information for relevant local organizations]</w:t>
      </w:r>
      <w:r w:rsidR="00C8436E" w:rsidRPr="001835B3">
        <w:t>.</w:t>
      </w:r>
    </w:p>
    <w:p w14:paraId="26B26ACE" w14:textId="77777777"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B8373B" w14:textId="77777777" w:rsidR="00D87E26" w:rsidRDefault="00D87E26" w:rsidP="00D87E26">
      <w:pPr>
        <w:spacing w:line="480" w:lineRule="auto"/>
      </w:pPr>
      <w:r>
        <w:t xml:space="preserve">For help regarding sexual assault, </w:t>
      </w:r>
      <w:r w:rsidR="00985B65">
        <w:t xml:space="preserve">you may contact </w:t>
      </w:r>
      <w:r w:rsidRPr="00E373BC">
        <w:rPr>
          <w:b/>
        </w:rPr>
        <w:t>[Insert contact information for relevant organizations]</w:t>
      </w:r>
    </w:p>
    <w:p w14:paraId="272B9678" w14:textId="77777777" w:rsidR="00D87E26" w:rsidRPr="0088041B" w:rsidRDefault="00D87E26" w:rsidP="00D87E26">
      <w:pPr>
        <w:spacing w:line="480" w:lineRule="auto"/>
      </w:pPr>
      <w:r>
        <w:t xml:space="preserve">Victims of stalking seeking help may contact </w:t>
      </w:r>
      <w:r w:rsidRPr="00E373BC">
        <w:rPr>
          <w:b/>
        </w:rPr>
        <w:t>[Insert contact information for relevant organizations]</w:t>
      </w:r>
      <w:r>
        <w:t>.</w:t>
      </w:r>
    </w:p>
    <w:p w14:paraId="08932153" w14:textId="7FCA3D2F" w:rsidR="003C2426" w:rsidRPr="004F693A" w:rsidRDefault="00555C12" w:rsidP="004F693A">
      <w:pPr>
        <w:spacing w:line="480" w:lineRule="auto"/>
      </w:pPr>
      <w:r w:rsidRPr="001014D3">
        <w:rPr>
          <w:b/>
        </w:rPr>
        <w:t>Attachment</w:t>
      </w:r>
      <w:r w:rsidR="00D87E26" w:rsidRPr="001014D3">
        <w:rPr>
          <w:b/>
        </w:rPr>
        <w:t>:</w:t>
      </w:r>
      <w:r w:rsidR="00D87E26" w:rsidRPr="0088041B">
        <w:t xml:space="preserve">  Certification form HUD-XXXXX </w:t>
      </w:r>
      <w:r w:rsidR="00D87E26" w:rsidRPr="00D54DDD">
        <w:rPr>
          <w:b/>
        </w:rPr>
        <w:t>[form approved for this program to be included]</w:t>
      </w:r>
    </w:p>
    <w:sectPr w:rsidR="003C2426" w:rsidRPr="004F693A" w:rsidSect="001014D3">
      <w:headerReference w:type="default" r:id="rId8"/>
      <w:headerReference w:type="first" r:id="rId9"/>
      <w:foot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035CC" w14:textId="77777777" w:rsidR="003B22DD" w:rsidRDefault="003B22DD" w:rsidP="00D720CF">
      <w:r>
        <w:separator/>
      </w:r>
    </w:p>
  </w:endnote>
  <w:endnote w:type="continuationSeparator" w:id="0">
    <w:p w14:paraId="1157B1B0" w14:textId="77777777" w:rsidR="003B22DD" w:rsidRDefault="003B22DD" w:rsidP="00D720CF">
      <w:r>
        <w:continuationSeparator/>
      </w:r>
    </w:p>
  </w:endnote>
  <w:endnote w:type="continuationNotice" w:id="1">
    <w:p w14:paraId="31C11BFF" w14:textId="77777777" w:rsidR="003B22DD" w:rsidRDefault="003B2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6530" w14:textId="77777777" w:rsidR="005D4CE1" w:rsidRDefault="005D4CE1" w:rsidP="00F30553">
    <w:pPr>
      <w:pStyle w:val="Footer"/>
      <w:jc w:val="center"/>
    </w:pP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223A9" w14:textId="77777777" w:rsidR="003B22DD" w:rsidRDefault="003B22DD" w:rsidP="00D720CF">
      <w:r>
        <w:separator/>
      </w:r>
    </w:p>
  </w:footnote>
  <w:footnote w:type="continuationSeparator" w:id="0">
    <w:p w14:paraId="7F101CA1" w14:textId="77777777" w:rsidR="003B22DD" w:rsidRDefault="003B22DD" w:rsidP="00D720CF">
      <w:r>
        <w:continuationSeparator/>
      </w:r>
    </w:p>
  </w:footnote>
  <w:footnote w:type="continuationNotice" w:id="1">
    <w:p w14:paraId="03A8173A" w14:textId="77777777" w:rsidR="003B22DD" w:rsidRDefault="003B22DD"/>
  </w:footnote>
  <w:footnote w:id="2">
    <w:p w14:paraId="43450A54" w14:textId="77777777" w:rsidR="005D4CE1" w:rsidRDefault="005D4CE1" w:rsidP="00093324">
      <w:pPr>
        <w:pStyle w:val="FootnoteText"/>
      </w:pPr>
      <w:r>
        <w:rPr>
          <w:rStyle w:val="FootnoteReference"/>
        </w:rPr>
        <w:footnoteRef/>
      </w:r>
      <w:r>
        <w:t xml:space="preserve">  The notice uses HP for housing provider but the housing provider should insert its name where HP is used.  HUD’s program-specific regulations identify the individual or entity responsible for providing the notice of occupancy rights.</w:t>
      </w:r>
    </w:p>
  </w:footnote>
  <w:footnote w:id="3">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4">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406547"/>
      <w:docPartObj>
        <w:docPartGallery w:val="Page Numbers (Top of Page)"/>
        <w:docPartUnique/>
      </w:docPartObj>
    </w:sdtPr>
    <w:sdtEndPr/>
    <w:sdtContent>
      <w:p w14:paraId="091175A6" w14:textId="36A62433" w:rsidR="005D4CE1" w:rsidRDefault="005D4CE1">
        <w:pPr>
          <w:pStyle w:val="Header"/>
          <w:jc w:val="right"/>
        </w:pPr>
        <w:r>
          <w:fldChar w:fldCharType="begin"/>
        </w:r>
        <w:r>
          <w:instrText xml:space="preserve"> PAGE   \* MERGEFORMAT </w:instrText>
        </w:r>
        <w:r>
          <w:fldChar w:fldCharType="separate"/>
        </w:r>
        <w:r w:rsidR="002C2EEE">
          <w:rPr>
            <w:noProof/>
          </w:rPr>
          <w:t>8</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00E8D">
      <w:tc>
        <w:tcPr>
          <w:tcW w:w="4675" w:type="dxa"/>
        </w:tcPr>
        <w:p w14:paraId="3190FD3D" w14:textId="77777777" w:rsidR="00072F2B" w:rsidRPr="00D54DDD" w:rsidRDefault="00072F2B" w:rsidP="00072F2B">
          <w:pPr>
            <w:rPr>
              <w:i/>
              <w:sz w:val="20"/>
              <w:szCs w:val="20"/>
            </w:rPr>
          </w:pPr>
          <w:r w:rsidRPr="00D54DDD">
            <w:rPr>
              <w:i/>
              <w:sz w:val="20"/>
              <w:szCs w:val="20"/>
            </w:rPr>
            <w:t>This form is currently available for</w:t>
          </w:r>
        </w:p>
        <w:p w14:paraId="224FD82A" w14:textId="77777777" w:rsidR="00072F2B" w:rsidRPr="00D54DDD" w:rsidRDefault="00072F2B" w:rsidP="00072F2B">
          <w:pPr>
            <w:rPr>
              <w:i/>
              <w:sz w:val="20"/>
              <w:szCs w:val="20"/>
            </w:rPr>
          </w:pPr>
          <w:r w:rsidRPr="00D54DDD">
            <w:rPr>
              <w:i/>
              <w:sz w:val="20"/>
              <w:szCs w:val="20"/>
            </w:rPr>
            <w:t>information purposes. Use of this form is</w:t>
          </w:r>
        </w:p>
        <w:p w14:paraId="6C249647" w14:textId="77777777" w:rsidR="00072F2B" w:rsidRPr="00D54DDD" w:rsidRDefault="00072F2B" w:rsidP="00072F2B">
          <w:pPr>
            <w:rPr>
              <w:i/>
              <w:sz w:val="20"/>
              <w:szCs w:val="20"/>
            </w:rPr>
          </w:pPr>
          <w:r w:rsidRPr="00D54DDD">
            <w:rPr>
              <w:i/>
              <w:sz w:val="20"/>
              <w:szCs w:val="20"/>
            </w:rPr>
            <w:t>not required until OMB approval is</w:t>
          </w:r>
        </w:p>
        <w:p w14:paraId="52A60586" w14:textId="77777777" w:rsidR="00072F2B" w:rsidRDefault="00072F2B" w:rsidP="00072F2B">
          <w:pPr>
            <w:rPr>
              <w:b/>
            </w:rPr>
          </w:pPr>
          <w:r w:rsidRPr="00D54DDD">
            <w:rPr>
              <w:i/>
              <w:sz w:val="20"/>
              <w:szCs w:val="20"/>
            </w:rPr>
            <w:t>obtained. This form is subject to change.</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091D3283" w14:textId="398B5473" w:rsidR="00072F2B" w:rsidRPr="00D54DDD" w:rsidRDefault="00115CAB" w:rsidP="00115CAB">
          <w:pPr>
            <w:jc w:val="right"/>
            <w:rPr>
              <w:sz w:val="20"/>
              <w:szCs w:val="20"/>
            </w:rPr>
          </w:pPr>
          <w:r w:rsidRPr="00D54DDD">
            <w:rPr>
              <w:sz w:val="20"/>
              <w:szCs w:val="20"/>
            </w:rPr>
            <w:t xml:space="preserve">Office of </w:t>
          </w:r>
          <w:r>
            <w:rPr>
              <w:sz w:val="20"/>
              <w:szCs w:val="20"/>
            </w:rPr>
            <w:t>the Secretary, HUD</w:t>
          </w:r>
        </w:p>
        <w:p w14:paraId="459048DE" w14:textId="5502ECC1" w:rsidR="00072F2B" w:rsidRDefault="00072F2B" w:rsidP="00072F2B">
          <w:pPr>
            <w:jc w:val="right"/>
            <w:rPr>
              <w:b/>
            </w:rPr>
          </w:pPr>
        </w:p>
      </w:tc>
    </w:tr>
  </w:tbl>
  <w:p w14:paraId="0A742AD3"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2EEE"/>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2DD"/>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B7B9D-730F-44BA-9210-BFED9B19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2016-12-09T15:31:00Z</dcterms:created>
  <dcterms:modified xsi:type="dcterms:W3CDTF">2016-12-09T15:31:00Z</dcterms:modified>
</cp:coreProperties>
</file>