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7AD6" w14:textId="557A8C2E" w:rsidR="00BE31D3" w:rsidRPr="00D54DDD" w:rsidRDefault="00D87E26" w:rsidP="00BE31D3">
      <w:pPr>
        <w:jc w:val="right"/>
        <w:rPr>
          <w:sz w:val="20"/>
          <w:szCs w:val="20"/>
        </w:rPr>
      </w:pPr>
      <w:bookmarkStart w:id="0" w:name="_GoBack"/>
      <w:bookmarkEnd w:id="0"/>
      <w:r>
        <w:rPr>
          <w:b/>
        </w:rPr>
        <w:t>Appendix D</w:t>
      </w:r>
      <w:r w:rsidR="00BE31D3">
        <w:rPr>
          <w:b/>
        </w:rPr>
        <w:tab/>
      </w:r>
      <w:r w:rsidR="00BE31D3">
        <w:rPr>
          <w:b/>
        </w:rPr>
        <w:tab/>
      </w:r>
      <w:r w:rsidR="00BE31D3" w:rsidRPr="00D54DDD">
        <w:rPr>
          <w:sz w:val="20"/>
          <w:szCs w:val="20"/>
        </w:rPr>
        <w:t>OMB Approval No. XXXX-XXXX</w:t>
      </w:r>
    </w:p>
    <w:p w14:paraId="04D95810" w14:textId="14E159D8" w:rsidR="00D87E26" w:rsidRDefault="00BE31D3" w:rsidP="00BE31D3">
      <w:pPr>
        <w:pStyle w:val="Header"/>
        <w:jc w:val="center"/>
        <w:rPr>
          <w:b/>
        </w:rPr>
      </w:pPr>
      <w:r>
        <w:rPr>
          <w:sz w:val="20"/>
          <w:szCs w:val="20"/>
        </w:rPr>
        <w:tab/>
      </w:r>
      <w:r>
        <w:rPr>
          <w:sz w:val="20"/>
          <w:szCs w:val="20"/>
        </w:rPr>
        <w:tab/>
      </w:r>
      <w:r w:rsidRPr="00D54DDD">
        <w:rPr>
          <w:sz w:val="20"/>
          <w:szCs w:val="20"/>
        </w:rPr>
        <w:t>Expires XX/XX/XXXX</w:t>
      </w:r>
    </w:p>
    <w:p w14:paraId="640769B6" w14:textId="77777777" w:rsidR="00704F06" w:rsidRDefault="00704F06" w:rsidP="00D87E26">
      <w:pPr>
        <w:pStyle w:val="Header"/>
        <w:jc w:val="center"/>
        <w:rPr>
          <w:b/>
        </w:rPr>
      </w:pPr>
    </w:p>
    <w:p w14:paraId="2113FEDC" w14:textId="77777777" w:rsidR="00D87E26" w:rsidRDefault="00D87E26" w:rsidP="00D87E26">
      <w:pPr>
        <w:pStyle w:val="Header"/>
        <w:jc w:val="center"/>
        <w:rPr>
          <w:b/>
          <w:sz w:val="22"/>
          <w:szCs w:val="22"/>
        </w:rPr>
      </w:pPr>
      <w:r>
        <w:rPr>
          <w:b/>
          <w:sz w:val="22"/>
          <w:szCs w:val="22"/>
        </w:rPr>
        <w:t xml:space="preserve">EMERGENCY TRANSFER REQUEST FOR CERTAIN VICTIMS OF                  </w:t>
      </w:r>
    </w:p>
    <w:p w14:paraId="1724F55F" w14:textId="77777777" w:rsidR="00D87E26" w:rsidRPr="003927AA" w:rsidRDefault="00D87E26" w:rsidP="00D87E26">
      <w:pPr>
        <w:pStyle w:val="Header"/>
        <w:tabs>
          <w:tab w:val="clear" w:pos="4320"/>
          <w:tab w:val="clear" w:pos="8640"/>
          <w:tab w:val="left" w:pos="5309"/>
        </w:tabs>
        <w:jc w:val="center"/>
        <w:rPr>
          <w:b/>
          <w:bCs/>
          <w:sz w:val="22"/>
        </w:rPr>
      </w:pPr>
      <w:r>
        <w:rPr>
          <w:b/>
          <w:bCs/>
          <w:sz w:val="22"/>
        </w:rPr>
        <w:t>DOMESTIC VIOLENCE, DATING VIOLENCE, 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response, you may submit Form HUD-XXXXX,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344A180A" w:rsidR="00D87E26" w:rsidRPr="000A0575"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7E6BD3EB" w14:textId="77777777" w:rsidR="00D87E26" w:rsidRDefault="00D87E26" w:rsidP="00D87E26">
      <w:pPr>
        <w:rPr>
          <w:b/>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p>
    <w:p w14:paraId="09ADEC24" w14:textId="77777777" w:rsidR="00D87E26" w:rsidRDefault="00D87E26" w:rsidP="00D87E26">
      <w:pPr>
        <w:tabs>
          <w:tab w:val="left" w:pos="720"/>
          <w:tab w:val="left" w:pos="1440"/>
          <w:tab w:val="right" w:pos="10080"/>
        </w:tabs>
        <w:jc w:val="both"/>
        <w:rPr>
          <w:sz w:val="22"/>
          <w:szCs w:val="22"/>
        </w:rPr>
      </w:pP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headerReference w:type="firs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8FCD" w14:textId="77777777" w:rsidR="00F7111A" w:rsidRDefault="00F7111A" w:rsidP="00D720CF">
      <w:r>
        <w:separator/>
      </w:r>
    </w:p>
  </w:endnote>
  <w:endnote w:type="continuationSeparator" w:id="0">
    <w:p w14:paraId="486C672E" w14:textId="77777777" w:rsidR="00F7111A" w:rsidRDefault="00F7111A" w:rsidP="00D720CF">
      <w:r>
        <w:continuationSeparator/>
      </w:r>
    </w:p>
  </w:endnote>
  <w:endnote w:type="continuationNotice" w:id="1">
    <w:p w14:paraId="1C3CC852" w14:textId="77777777" w:rsidR="00F7111A" w:rsidRDefault="00F71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69AF" w14:textId="77777777" w:rsidR="00F7111A" w:rsidRDefault="00F7111A" w:rsidP="00D720CF">
      <w:r>
        <w:separator/>
      </w:r>
    </w:p>
  </w:footnote>
  <w:footnote w:type="continuationSeparator" w:id="0">
    <w:p w14:paraId="4E67E8F2" w14:textId="77777777" w:rsidR="00F7111A" w:rsidRDefault="00F7111A" w:rsidP="00D720CF">
      <w:r>
        <w:continuationSeparator/>
      </w:r>
    </w:p>
  </w:footnote>
  <w:footnote w:type="continuationNotice" w:id="1">
    <w:p w14:paraId="25E9FABE" w14:textId="77777777" w:rsidR="00F7111A" w:rsidRDefault="00F71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3BB2F3E4" w:rsidR="005D4CE1" w:rsidRDefault="005D4CE1">
        <w:pPr>
          <w:pStyle w:val="Header"/>
          <w:jc w:val="right"/>
        </w:pPr>
        <w:r>
          <w:fldChar w:fldCharType="begin"/>
        </w:r>
        <w:r>
          <w:instrText xml:space="preserve"> PAGE   \* MERGEFORMAT </w:instrText>
        </w:r>
        <w:r>
          <w:fldChar w:fldCharType="separate"/>
        </w:r>
        <w:r w:rsidR="00206EF2">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704F06" w14:paraId="3324EA19" w14:textId="77777777" w:rsidTr="00200E8D">
      <w:tc>
        <w:tcPr>
          <w:tcW w:w="4675" w:type="dxa"/>
        </w:tcPr>
        <w:p w14:paraId="6DFB661A" w14:textId="77777777" w:rsidR="00704F06" w:rsidRPr="00D54DDD" w:rsidRDefault="00704F06" w:rsidP="00704F06">
          <w:pPr>
            <w:rPr>
              <w:i/>
              <w:sz w:val="20"/>
              <w:szCs w:val="20"/>
            </w:rPr>
          </w:pPr>
          <w:r w:rsidRPr="00D54DDD">
            <w:rPr>
              <w:i/>
              <w:sz w:val="20"/>
              <w:szCs w:val="20"/>
            </w:rPr>
            <w:t>This form is currently available for</w:t>
          </w:r>
        </w:p>
        <w:p w14:paraId="6088F7B1" w14:textId="77777777" w:rsidR="00704F06" w:rsidRPr="00D54DDD" w:rsidRDefault="00704F06" w:rsidP="00704F06">
          <w:pPr>
            <w:rPr>
              <w:i/>
              <w:sz w:val="20"/>
              <w:szCs w:val="20"/>
            </w:rPr>
          </w:pPr>
          <w:r w:rsidRPr="00D54DDD">
            <w:rPr>
              <w:i/>
              <w:sz w:val="20"/>
              <w:szCs w:val="20"/>
            </w:rPr>
            <w:t>information purposes. Use of this form is</w:t>
          </w:r>
        </w:p>
        <w:p w14:paraId="01933212" w14:textId="77777777" w:rsidR="00704F06" w:rsidRPr="00D54DDD" w:rsidRDefault="00704F06" w:rsidP="00704F06">
          <w:pPr>
            <w:rPr>
              <w:i/>
              <w:sz w:val="20"/>
              <w:szCs w:val="20"/>
            </w:rPr>
          </w:pPr>
          <w:r w:rsidRPr="00D54DDD">
            <w:rPr>
              <w:i/>
              <w:sz w:val="20"/>
              <w:szCs w:val="20"/>
            </w:rPr>
            <w:t>not required until OMB approval is</w:t>
          </w:r>
        </w:p>
        <w:p w14:paraId="06F49E2E" w14:textId="77777777" w:rsidR="00704F06" w:rsidRDefault="00704F06" w:rsidP="00704F06">
          <w:pPr>
            <w:rPr>
              <w:b/>
            </w:rPr>
          </w:pPr>
          <w:r w:rsidRPr="00D54DDD">
            <w:rPr>
              <w:i/>
              <w:sz w:val="20"/>
              <w:szCs w:val="20"/>
            </w:rPr>
            <w:t>obtained. This form is subject to change.</w:t>
          </w:r>
        </w:p>
      </w:tc>
      <w:tc>
        <w:tcPr>
          <w:tcW w:w="4675" w:type="dxa"/>
        </w:tcPr>
        <w:p w14:paraId="716502AE" w14:textId="77777777" w:rsidR="00704F06" w:rsidRPr="00D54DDD" w:rsidRDefault="00704F06" w:rsidP="00704F06">
          <w:pPr>
            <w:jc w:val="right"/>
            <w:rPr>
              <w:sz w:val="20"/>
              <w:szCs w:val="20"/>
            </w:rPr>
          </w:pPr>
          <w:r w:rsidRPr="00D54DDD">
            <w:rPr>
              <w:sz w:val="20"/>
              <w:szCs w:val="20"/>
            </w:rPr>
            <w:t>U.S. Department of Housing and Urban Development</w:t>
          </w:r>
        </w:p>
        <w:p w14:paraId="1A686CDC" w14:textId="317CD581" w:rsidR="00704F06" w:rsidRPr="00BE31D3" w:rsidRDefault="00704F06" w:rsidP="00BE31D3">
          <w:pPr>
            <w:jc w:val="right"/>
            <w:rPr>
              <w:sz w:val="20"/>
              <w:szCs w:val="20"/>
            </w:rPr>
          </w:pPr>
          <w:r w:rsidRPr="00D54DDD">
            <w:rPr>
              <w:sz w:val="20"/>
              <w:szCs w:val="20"/>
            </w:rPr>
            <w:t xml:space="preserve">Office of </w:t>
          </w:r>
          <w:r w:rsidR="006B44B3">
            <w:rPr>
              <w:sz w:val="20"/>
              <w:szCs w:val="20"/>
            </w:rPr>
            <w:t>the Secretary, HUD</w:t>
          </w:r>
        </w:p>
      </w:tc>
    </w:tr>
  </w:tbl>
  <w:p w14:paraId="7B819740" w14:textId="30348A0B" w:rsidR="00704F06" w:rsidRDefault="0070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6EF2"/>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11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756E5-40C0-456D-A81F-5B3A29B2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2016-12-09T15:32:00Z</dcterms:created>
  <dcterms:modified xsi:type="dcterms:W3CDTF">2016-12-09T15:32:00Z</dcterms:modified>
</cp:coreProperties>
</file>