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BABC3" w14:textId="77777777" w:rsidR="00100791" w:rsidRDefault="00100791" w:rsidP="00100791">
      <w:pPr>
        <w:spacing w:before="240" w:after="120" w:line="480" w:lineRule="auto"/>
        <w:rPr>
          <w:i/>
        </w:rPr>
      </w:pPr>
      <w:bookmarkStart w:id="0" w:name="_GoBack"/>
      <w:bookmarkEnd w:id="0"/>
      <w:r>
        <w:rPr>
          <w:i/>
        </w:rPr>
        <w:tab/>
      </w:r>
      <w:r w:rsidRPr="00D17ACE">
        <w:rPr>
          <w:i/>
        </w:rPr>
        <w:t xml:space="preserve">The screen capture images </w:t>
      </w:r>
      <w:r>
        <w:rPr>
          <w:i/>
        </w:rPr>
        <w:t xml:space="preserve">that follow </w:t>
      </w:r>
      <w:r w:rsidRPr="00D17ACE">
        <w:rPr>
          <w:i/>
        </w:rPr>
        <w:t xml:space="preserve">show </w:t>
      </w:r>
      <w:r>
        <w:rPr>
          <w:i/>
        </w:rPr>
        <w:t>ALL</w:t>
      </w:r>
      <w:r w:rsidRPr="00D17ACE">
        <w:rPr>
          <w:i/>
        </w:rPr>
        <w:t xml:space="preserve"> of the q</w:t>
      </w:r>
      <w:r>
        <w:rPr>
          <w:i/>
        </w:rPr>
        <w:t xml:space="preserve">uestions included in the survey. Questions numbered with decimals (e.g., 2.1, 2.2, 2.2.1, 3.1 and 3.2) are only displayed when the preceding response option is selected, triggering the display logic for the sub-question. For example, selecting the response option “Other, please specify.” triggers display of a follow-up question and open-ended response text box. </w:t>
      </w:r>
    </w:p>
    <w:p w14:paraId="50F915D8" w14:textId="77777777" w:rsidR="00100791" w:rsidRPr="00D17ACE" w:rsidRDefault="00100791" w:rsidP="00100791">
      <w:pPr>
        <w:spacing w:before="240" w:after="120" w:line="480" w:lineRule="auto"/>
        <w:rPr>
          <w:i/>
        </w:rPr>
      </w:pPr>
      <w:r>
        <w:rPr>
          <w:i/>
        </w:rPr>
        <w:tab/>
        <w:t xml:space="preserve">The actual survey appears as one web page; this enables the respondent to view the entire set of questions except the questions that appear only when a specific option is selected. The pagination of this document is used to accommodate the screen capture images. </w:t>
      </w:r>
    </w:p>
    <w:p w14:paraId="7EC7D1ED" w14:textId="77777777" w:rsidR="00100791" w:rsidRDefault="00100791" w:rsidP="00100791">
      <w:pPr>
        <w:rPr>
          <w:rFonts w:eastAsia="Tahoma"/>
        </w:rPr>
      </w:pPr>
      <w:r>
        <w:rPr>
          <w:rFonts w:eastAsia="Tahoma"/>
        </w:rPr>
        <w:br w:type="page"/>
      </w:r>
    </w:p>
    <w:p w14:paraId="17FCC4A1" w14:textId="49D74FD8" w:rsidR="00FE16ED" w:rsidRDefault="00FE16ED" w:rsidP="00FE16ED">
      <w:pPr>
        <w:rPr>
          <w:rFonts w:eastAsia="Tahoma"/>
        </w:rPr>
      </w:pPr>
    </w:p>
    <w:p w14:paraId="57101261" w14:textId="589DB084" w:rsidR="00242FB5" w:rsidRDefault="00DC17F8" w:rsidP="008B6789">
      <w:pPr>
        <w:spacing w:before="240" w:after="120"/>
        <w:jc w:val="center"/>
      </w:pPr>
      <w:r>
        <w:rPr>
          <w:noProof/>
        </w:rPr>
        <w:drawing>
          <wp:inline distT="0" distB="0" distL="0" distR="0" wp14:anchorId="348993D1" wp14:editId="3823B964">
            <wp:extent cx="5486400" cy="29121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arning EOC Start_new2.GIF"/>
                    <pic:cNvPicPr/>
                  </pic:nvPicPr>
                  <pic:blipFill>
                    <a:blip r:embed="rId9">
                      <a:extLst>
                        <a:ext uri="{28A0092B-C50C-407E-A947-70E740481C1C}">
                          <a14:useLocalDpi xmlns:a14="http://schemas.microsoft.com/office/drawing/2010/main" val="0"/>
                        </a:ext>
                      </a:extLst>
                    </a:blip>
                    <a:stretch>
                      <a:fillRect/>
                    </a:stretch>
                  </pic:blipFill>
                  <pic:spPr>
                    <a:xfrm>
                      <a:off x="0" y="0"/>
                      <a:ext cx="5486400" cy="2912110"/>
                    </a:xfrm>
                    <a:prstGeom prst="rect">
                      <a:avLst/>
                    </a:prstGeom>
                  </pic:spPr>
                </pic:pic>
              </a:graphicData>
            </a:graphic>
          </wp:inline>
        </w:drawing>
      </w:r>
    </w:p>
    <w:p w14:paraId="1D9365D6" w14:textId="77777777" w:rsidR="00DC17F8" w:rsidRPr="00DC17F8" w:rsidRDefault="00DC17F8" w:rsidP="00DC17F8">
      <w:pPr>
        <w:spacing w:before="240" w:after="120"/>
        <w:jc w:val="center"/>
        <w:rPr>
          <w:rFonts w:asciiTheme="minorHAnsi" w:hAnsiTheme="minorHAnsi" w:cstheme="minorHAnsi"/>
        </w:rPr>
      </w:pPr>
      <w:commentRangeStart w:id="1"/>
      <w:r w:rsidRPr="00DC17F8">
        <w:rPr>
          <w:rFonts w:asciiTheme="minorHAnsi" w:hAnsiTheme="minorHAnsi" w:cstheme="minorHAnsi"/>
        </w:rPr>
        <w:t xml:space="preserve">Agency </w:t>
      </w:r>
      <w:commentRangeEnd w:id="1"/>
      <w:r w:rsidR="007B7030">
        <w:rPr>
          <w:rStyle w:val="CommentReference"/>
        </w:rPr>
        <w:commentReference w:id="1"/>
      </w:r>
      <w:r w:rsidRPr="00DC17F8">
        <w:rPr>
          <w:rFonts w:asciiTheme="minorHAnsi" w:hAnsiTheme="minorHAnsi" w:cstheme="minorHAnsi"/>
        </w:rPr>
        <w:t>Disclosure Notice</w:t>
      </w:r>
    </w:p>
    <w:p w14:paraId="65E993E1" w14:textId="77777777" w:rsidR="00DC17F8" w:rsidRPr="00DC17F8" w:rsidRDefault="00DC17F8" w:rsidP="00DC17F8">
      <w:pPr>
        <w:spacing w:before="240" w:after="120"/>
        <w:jc w:val="center"/>
        <w:rPr>
          <w:rFonts w:asciiTheme="minorHAnsi" w:hAnsiTheme="minorHAnsi" w:cstheme="minorHAnsi"/>
        </w:rPr>
      </w:pPr>
      <w:r w:rsidRPr="00DC17F8">
        <w:rPr>
          <w:rFonts w:asciiTheme="minorHAnsi" w:hAnsiTheme="minorHAnsi" w:cstheme="minorHAnsi"/>
        </w:rPr>
        <w:t>OMB CONTROL NUMBER:  0704-0553</w:t>
      </w:r>
    </w:p>
    <w:p w14:paraId="4CDB1546" w14:textId="77777777" w:rsidR="00DC17F8" w:rsidRPr="00DC17F8" w:rsidRDefault="00DC17F8" w:rsidP="00DC17F8">
      <w:pPr>
        <w:spacing w:before="240" w:after="120"/>
        <w:jc w:val="center"/>
        <w:rPr>
          <w:rFonts w:asciiTheme="minorHAnsi" w:hAnsiTheme="minorHAnsi" w:cstheme="minorHAnsi"/>
        </w:rPr>
      </w:pPr>
      <w:r w:rsidRPr="00DC17F8">
        <w:rPr>
          <w:rFonts w:asciiTheme="minorHAnsi" w:hAnsiTheme="minorHAnsi" w:cstheme="minorHAnsi"/>
        </w:rPr>
        <w:t>Expiration date:  3/31/2022</w:t>
      </w:r>
    </w:p>
    <w:p w14:paraId="2D0B6934" w14:textId="77777777" w:rsidR="00DC17F8" w:rsidRPr="00DC17F8" w:rsidRDefault="00DC17F8" w:rsidP="00DC17F8">
      <w:pPr>
        <w:spacing w:before="240" w:after="120"/>
        <w:ind w:left="720" w:right="720"/>
        <w:rPr>
          <w:rFonts w:asciiTheme="minorHAnsi" w:hAnsiTheme="minorHAnsi" w:cstheme="minorHAnsi"/>
        </w:rPr>
      </w:pPr>
      <w:r w:rsidRPr="00DC17F8">
        <w:rPr>
          <w:rFonts w:asciiTheme="minorHAnsi" w:hAnsiTheme="minorHAnsi" w:cstheme="minorHAnsi"/>
        </w:rPr>
        <w:t>The public reporting burden for this collection of information, 0704-0553, is estimated to average 10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14:paraId="4D8C1069" w14:textId="77777777" w:rsidR="00DC17F8" w:rsidRDefault="00DC17F8" w:rsidP="008B6789">
      <w:pPr>
        <w:spacing w:before="240" w:after="120"/>
        <w:jc w:val="center"/>
      </w:pPr>
    </w:p>
    <w:p w14:paraId="61F1F9A2" w14:textId="4E6BEB01" w:rsidR="00DC17F8" w:rsidRDefault="00DC17F8" w:rsidP="008B6789">
      <w:pPr>
        <w:spacing w:before="240" w:after="120"/>
        <w:jc w:val="center"/>
      </w:pPr>
      <w:r>
        <w:rPr>
          <w:noProof/>
        </w:rPr>
        <w:lastRenderedPageBreak/>
        <w:drawing>
          <wp:inline distT="0" distB="0" distL="0" distR="0" wp14:anchorId="1D236E0A" wp14:editId="7F20BFD6">
            <wp:extent cx="5476875" cy="4333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earning EOC Q1-4_new2.GIF"/>
                    <pic:cNvPicPr/>
                  </pic:nvPicPr>
                  <pic:blipFill>
                    <a:blip r:embed="rId11">
                      <a:extLst>
                        <a:ext uri="{28A0092B-C50C-407E-A947-70E740481C1C}">
                          <a14:useLocalDpi xmlns:a14="http://schemas.microsoft.com/office/drawing/2010/main" val="0"/>
                        </a:ext>
                      </a:extLst>
                    </a:blip>
                    <a:stretch>
                      <a:fillRect/>
                    </a:stretch>
                  </pic:blipFill>
                  <pic:spPr>
                    <a:xfrm>
                      <a:off x="0" y="0"/>
                      <a:ext cx="5476875" cy="4333875"/>
                    </a:xfrm>
                    <a:prstGeom prst="rect">
                      <a:avLst/>
                    </a:prstGeom>
                  </pic:spPr>
                </pic:pic>
              </a:graphicData>
            </a:graphic>
          </wp:inline>
        </w:drawing>
      </w:r>
    </w:p>
    <w:p w14:paraId="2BD0A79C" w14:textId="77777777" w:rsidR="00311412" w:rsidRDefault="004763D3" w:rsidP="008B6789">
      <w:pPr>
        <w:spacing w:before="240" w:after="120"/>
        <w:jc w:val="center"/>
      </w:pPr>
      <w:r>
        <w:rPr>
          <w:noProof/>
        </w:rPr>
        <w:drawing>
          <wp:inline distT="0" distB="0" distL="0" distR="0" wp14:anchorId="5AF23D51" wp14:editId="1A273661">
            <wp:extent cx="4467225" cy="6905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arning EOC Q5-11.GIF"/>
                    <pic:cNvPicPr/>
                  </pic:nvPicPr>
                  <pic:blipFill>
                    <a:blip r:embed="rId12">
                      <a:extLst>
                        <a:ext uri="{28A0092B-C50C-407E-A947-70E740481C1C}">
                          <a14:useLocalDpi xmlns:a14="http://schemas.microsoft.com/office/drawing/2010/main" val="0"/>
                        </a:ext>
                      </a:extLst>
                    </a:blip>
                    <a:stretch>
                      <a:fillRect/>
                    </a:stretch>
                  </pic:blipFill>
                  <pic:spPr>
                    <a:xfrm>
                      <a:off x="0" y="0"/>
                      <a:ext cx="4467225" cy="6905625"/>
                    </a:xfrm>
                    <a:prstGeom prst="rect">
                      <a:avLst/>
                    </a:prstGeom>
                  </pic:spPr>
                </pic:pic>
              </a:graphicData>
            </a:graphic>
          </wp:inline>
        </w:drawing>
      </w:r>
    </w:p>
    <w:p w14:paraId="7EBAE79B" w14:textId="77777777" w:rsidR="00311412" w:rsidRDefault="00311412" w:rsidP="008B6789">
      <w:pPr>
        <w:spacing w:before="240" w:after="120"/>
        <w:jc w:val="center"/>
        <w:rPr>
          <w:rFonts w:eastAsia="Tahoma"/>
          <w:b/>
        </w:rPr>
      </w:pPr>
    </w:p>
    <w:p w14:paraId="635420A4" w14:textId="77777777" w:rsidR="00311412" w:rsidRPr="008B6789" w:rsidRDefault="004763D3" w:rsidP="008B6789">
      <w:pPr>
        <w:spacing w:before="240" w:after="120"/>
        <w:jc w:val="center"/>
        <w:rPr>
          <w:rFonts w:eastAsia="Tahoma"/>
        </w:rPr>
      </w:pPr>
      <w:r>
        <w:rPr>
          <w:rFonts w:eastAsia="Tahoma"/>
          <w:b/>
          <w:noProof/>
        </w:rPr>
        <w:drawing>
          <wp:inline distT="0" distB="0" distL="0" distR="0" wp14:anchorId="6D5DD491" wp14:editId="43B0BAC2">
            <wp:extent cx="4410075" cy="5057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arning EOC Q12-16.GIF"/>
                    <pic:cNvPicPr/>
                  </pic:nvPicPr>
                  <pic:blipFill>
                    <a:blip r:embed="rId13">
                      <a:extLst>
                        <a:ext uri="{28A0092B-C50C-407E-A947-70E740481C1C}">
                          <a14:useLocalDpi xmlns:a14="http://schemas.microsoft.com/office/drawing/2010/main" val="0"/>
                        </a:ext>
                      </a:extLst>
                    </a:blip>
                    <a:stretch>
                      <a:fillRect/>
                    </a:stretch>
                  </pic:blipFill>
                  <pic:spPr>
                    <a:xfrm>
                      <a:off x="0" y="0"/>
                      <a:ext cx="4410075" cy="5057775"/>
                    </a:xfrm>
                    <a:prstGeom prst="rect">
                      <a:avLst/>
                    </a:prstGeom>
                  </pic:spPr>
                </pic:pic>
              </a:graphicData>
            </a:graphic>
          </wp:inline>
        </w:drawing>
      </w:r>
    </w:p>
    <w:p w14:paraId="2D750CD2" w14:textId="77777777" w:rsidR="00311412" w:rsidRDefault="00311412" w:rsidP="008B6789">
      <w:pPr>
        <w:spacing w:before="240" w:after="120"/>
        <w:jc w:val="center"/>
        <w:rPr>
          <w:rFonts w:eastAsia="Tahoma"/>
        </w:rPr>
      </w:pPr>
    </w:p>
    <w:p w14:paraId="7E799493" w14:textId="77777777" w:rsidR="00871775" w:rsidRDefault="00871775" w:rsidP="008B6789">
      <w:pPr>
        <w:spacing w:before="240" w:after="120"/>
        <w:jc w:val="center"/>
        <w:rPr>
          <w:rFonts w:eastAsia="Tahoma"/>
        </w:rPr>
      </w:pPr>
      <w:r>
        <w:rPr>
          <w:rFonts w:eastAsia="Tahoma"/>
          <w:noProof/>
        </w:rPr>
        <w:drawing>
          <wp:inline distT="0" distB="0" distL="0" distR="0" wp14:anchorId="6DF97685" wp14:editId="1644C88D">
            <wp:extent cx="5448300" cy="466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arning EOC Q17-17.1-new.GIF"/>
                    <pic:cNvPicPr/>
                  </pic:nvPicPr>
                  <pic:blipFill>
                    <a:blip r:embed="rId14">
                      <a:extLst>
                        <a:ext uri="{28A0092B-C50C-407E-A947-70E740481C1C}">
                          <a14:useLocalDpi xmlns:a14="http://schemas.microsoft.com/office/drawing/2010/main" val="0"/>
                        </a:ext>
                      </a:extLst>
                    </a:blip>
                    <a:stretch>
                      <a:fillRect/>
                    </a:stretch>
                  </pic:blipFill>
                  <pic:spPr>
                    <a:xfrm>
                      <a:off x="0" y="0"/>
                      <a:ext cx="5448300" cy="4667250"/>
                    </a:xfrm>
                    <a:prstGeom prst="rect">
                      <a:avLst/>
                    </a:prstGeom>
                  </pic:spPr>
                </pic:pic>
              </a:graphicData>
            </a:graphic>
          </wp:inline>
        </w:drawing>
      </w:r>
    </w:p>
    <w:p w14:paraId="1945C5C3" w14:textId="77777777" w:rsidR="000C54B3" w:rsidRDefault="000C54B3" w:rsidP="008B6789">
      <w:pPr>
        <w:spacing w:before="240" w:after="120"/>
        <w:jc w:val="center"/>
        <w:rPr>
          <w:rFonts w:eastAsia="Tahoma"/>
        </w:rPr>
      </w:pPr>
    </w:p>
    <w:p w14:paraId="24C09525" w14:textId="77777777" w:rsidR="00871775" w:rsidRDefault="00871775" w:rsidP="008B6789">
      <w:pPr>
        <w:spacing w:before="240" w:after="120"/>
        <w:jc w:val="center"/>
        <w:rPr>
          <w:rFonts w:eastAsia="Tahoma"/>
        </w:rPr>
      </w:pPr>
      <w:r>
        <w:rPr>
          <w:rFonts w:eastAsia="Tahoma"/>
          <w:noProof/>
        </w:rPr>
        <w:drawing>
          <wp:inline distT="0" distB="0" distL="0" distR="0" wp14:anchorId="67CE82FE" wp14:editId="788425D5">
            <wp:extent cx="5438775" cy="5562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arning EOC Q17-Q17.3-17.31_new.GIF"/>
                    <pic:cNvPicPr/>
                  </pic:nvPicPr>
                  <pic:blipFill>
                    <a:blip r:embed="rId15">
                      <a:extLst>
                        <a:ext uri="{28A0092B-C50C-407E-A947-70E740481C1C}">
                          <a14:useLocalDpi xmlns:a14="http://schemas.microsoft.com/office/drawing/2010/main" val="0"/>
                        </a:ext>
                      </a:extLst>
                    </a:blip>
                    <a:stretch>
                      <a:fillRect/>
                    </a:stretch>
                  </pic:blipFill>
                  <pic:spPr>
                    <a:xfrm>
                      <a:off x="0" y="0"/>
                      <a:ext cx="5438775" cy="5562600"/>
                    </a:xfrm>
                    <a:prstGeom prst="rect">
                      <a:avLst/>
                    </a:prstGeom>
                  </pic:spPr>
                </pic:pic>
              </a:graphicData>
            </a:graphic>
          </wp:inline>
        </w:drawing>
      </w:r>
    </w:p>
    <w:p w14:paraId="0B2674FA" w14:textId="77777777" w:rsidR="00871775" w:rsidRDefault="00871775" w:rsidP="008B6789">
      <w:pPr>
        <w:spacing w:before="240" w:after="120"/>
        <w:jc w:val="center"/>
        <w:rPr>
          <w:rFonts w:eastAsia="Tahoma"/>
        </w:rPr>
      </w:pPr>
    </w:p>
    <w:p w14:paraId="5D6247B3" w14:textId="77777777" w:rsidR="00871775" w:rsidRDefault="00871775" w:rsidP="008B6789">
      <w:pPr>
        <w:spacing w:before="240" w:after="120"/>
        <w:jc w:val="center"/>
        <w:rPr>
          <w:rFonts w:eastAsia="Tahoma"/>
        </w:rPr>
      </w:pPr>
      <w:r>
        <w:rPr>
          <w:rFonts w:eastAsia="Tahoma"/>
          <w:noProof/>
        </w:rPr>
        <w:drawing>
          <wp:inline distT="0" distB="0" distL="0" distR="0" wp14:anchorId="00AC5B3D" wp14:editId="6F34D433">
            <wp:extent cx="5467350" cy="510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arning EOC Q17-17.4_new.GIF"/>
                    <pic:cNvPicPr/>
                  </pic:nvPicPr>
                  <pic:blipFill>
                    <a:blip r:embed="rId16">
                      <a:extLst>
                        <a:ext uri="{28A0092B-C50C-407E-A947-70E740481C1C}">
                          <a14:useLocalDpi xmlns:a14="http://schemas.microsoft.com/office/drawing/2010/main" val="0"/>
                        </a:ext>
                      </a:extLst>
                    </a:blip>
                    <a:stretch>
                      <a:fillRect/>
                    </a:stretch>
                  </pic:blipFill>
                  <pic:spPr>
                    <a:xfrm>
                      <a:off x="0" y="0"/>
                      <a:ext cx="5467350" cy="5105400"/>
                    </a:xfrm>
                    <a:prstGeom prst="rect">
                      <a:avLst/>
                    </a:prstGeom>
                  </pic:spPr>
                </pic:pic>
              </a:graphicData>
            </a:graphic>
          </wp:inline>
        </w:drawing>
      </w:r>
    </w:p>
    <w:p w14:paraId="1E6596AA" w14:textId="77777777" w:rsidR="000C54B3" w:rsidRPr="008B6789" w:rsidRDefault="000C54B3" w:rsidP="008B6789">
      <w:pPr>
        <w:spacing w:before="240" w:after="120"/>
        <w:jc w:val="center"/>
        <w:rPr>
          <w:rFonts w:eastAsia="Tahoma"/>
        </w:rPr>
      </w:pPr>
    </w:p>
    <w:p w14:paraId="3A51BC2B" w14:textId="77777777" w:rsidR="00311412" w:rsidRDefault="00871775" w:rsidP="008B6789">
      <w:pPr>
        <w:spacing w:before="240" w:after="120"/>
        <w:jc w:val="center"/>
        <w:rPr>
          <w:rFonts w:eastAsia="Tahoma"/>
        </w:rPr>
      </w:pPr>
      <w:r>
        <w:rPr>
          <w:rFonts w:eastAsia="Tahoma"/>
          <w:noProof/>
        </w:rPr>
        <w:drawing>
          <wp:inline distT="0" distB="0" distL="0" distR="0" wp14:anchorId="58BDACB3" wp14:editId="7F974449">
            <wp:extent cx="4410075" cy="796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arning EOC Q18-19.1.1.GIF"/>
                    <pic:cNvPicPr/>
                  </pic:nvPicPr>
                  <pic:blipFill>
                    <a:blip r:embed="rId17">
                      <a:extLst>
                        <a:ext uri="{28A0092B-C50C-407E-A947-70E740481C1C}">
                          <a14:useLocalDpi xmlns:a14="http://schemas.microsoft.com/office/drawing/2010/main" val="0"/>
                        </a:ext>
                      </a:extLst>
                    </a:blip>
                    <a:stretch>
                      <a:fillRect/>
                    </a:stretch>
                  </pic:blipFill>
                  <pic:spPr>
                    <a:xfrm>
                      <a:off x="0" y="0"/>
                      <a:ext cx="4410075" cy="7962900"/>
                    </a:xfrm>
                    <a:prstGeom prst="rect">
                      <a:avLst/>
                    </a:prstGeom>
                  </pic:spPr>
                </pic:pic>
              </a:graphicData>
            </a:graphic>
          </wp:inline>
        </w:drawing>
      </w:r>
    </w:p>
    <w:p w14:paraId="6CAC913D" w14:textId="77777777" w:rsidR="00311412" w:rsidRPr="008B6789" w:rsidRDefault="00871775" w:rsidP="008B6789">
      <w:pPr>
        <w:spacing w:before="240" w:after="120"/>
        <w:jc w:val="center"/>
        <w:rPr>
          <w:rFonts w:eastAsia="Tahoma"/>
        </w:rPr>
      </w:pPr>
      <w:r>
        <w:rPr>
          <w:rFonts w:eastAsia="Tahoma"/>
          <w:noProof/>
        </w:rPr>
        <w:drawing>
          <wp:inline distT="0" distB="0" distL="0" distR="0" wp14:anchorId="6923AEFC" wp14:editId="18FCED2A">
            <wp:extent cx="5467350" cy="653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arning EOC Q20-21_new.GIF"/>
                    <pic:cNvPicPr/>
                  </pic:nvPicPr>
                  <pic:blipFill>
                    <a:blip r:embed="rId18">
                      <a:extLst>
                        <a:ext uri="{28A0092B-C50C-407E-A947-70E740481C1C}">
                          <a14:useLocalDpi xmlns:a14="http://schemas.microsoft.com/office/drawing/2010/main" val="0"/>
                        </a:ext>
                      </a:extLst>
                    </a:blip>
                    <a:stretch>
                      <a:fillRect/>
                    </a:stretch>
                  </pic:blipFill>
                  <pic:spPr>
                    <a:xfrm>
                      <a:off x="0" y="0"/>
                      <a:ext cx="5467350" cy="6534150"/>
                    </a:xfrm>
                    <a:prstGeom prst="rect">
                      <a:avLst/>
                    </a:prstGeom>
                  </pic:spPr>
                </pic:pic>
              </a:graphicData>
            </a:graphic>
          </wp:inline>
        </w:drawing>
      </w:r>
    </w:p>
    <w:p w14:paraId="334CC646" w14:textId="77777777" w:rsidR="00A36079" w:rsidRDefault="00A36079">
      <w:pPr>
        <w:rPr>
          <w:i/>
        </w:rPr>
      </w:pPr>
      <w:r>
        <w:rPr>
          <w:i/>
        </w:rPr>
        <w:br w:type="page"/>
      </w:r>
    </w:p>
    <w:p w14:paraId="235F41AD" w14:textId="77777777" w:rsidR="004763D3" w:rsidRPr="00A36079" w:rsidRDefault="000C54B3" w:rsidP="008B6789">
      <w:pPr>
        <w:spacing w:before="240" w:after="120"/>
        <w:jc w:val="center"/>
        <w:rPr>
          <w:i/>
        </w:rPr>
      </w:pPr>
      <w:r w:rsidRPr="00A36079">
        <w:rPr>
          <w:i/>
        </w:rPr>
        <w:t>Submission Confirmation Message</w:t>
      </w:r>
    </w:p>
    <w:p w14:paraId="18673FF3" w14:textId="77777777" w:rsidR="004763D3" w:rsidRPr="00E83249" w:rsidRDefault="004763D3" w:rsidP="008B6789">
      <w:pPr>
        <w:spacing w:before="240" w:after="120"/>
        <w:jc w:val="center"/>
        <w:rPr>
          <w:rFonts w:eastAsia="Tahoma"/>
          <w:b/>
        </w:rPr>
      </w:pPr>
      <w:r>
        <w:rPr>
          <w:rFonts w:eastAsia="Tahoma"/>
          <w:b/>
          <w:noProof/>
        </w:rPr>
        <w:drawing>
          <wp:inline distT="0" distB="0" distL="0" distR="0" wp14:anchorId="3A232226" wp14:editId="70E1E6FD">
            <wp:extent cx="4657725" cy="1000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ssion Confirmation.GIF"/>
                    <pic:cNvPicPr/>
                  </pic:nvPicPr>
                  <pic:blipFill>
                    <a:blip r:embed="rId19">
                      <a:extLst>
                        <a:ext uri="{28A0092B-C50C-407E-A947-70E740481C1C}">
                          <a14:useLocalDpi xmlns:a14="http://schemas.microsoft.com/office/drawing/2010/main" val="0"/>
                        </a:ext>
                      </a:extLst>
                    </a:blip>
                    <a:stretch>
                      <a:fillRect/>
                    </a:stretch>
                  </pic:blipFill>
                  <pic:spPr>
                    <a:xfrm>
                      <a:off x="0" y="0"/>
                      <a:ext cx="4657725" cy="1000125"/>
                    </a:xfrm>
                    <a:prstGeom prst="rect">
                      <a:avLst/>
                    </a:prstGeom>
                  </pic:spPr>
                </pic:pic>
              </a:graphicData>
            </a:graphic>
          </wp:inline>
        </w:drawing>
      </w:r>
    </w:p>
    <w:sectPr w:rsidR="004763D3" w:rsidRPr="00E83249">
      <w:headerReference w:type="default" r:id="rId20"/>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urtis, Benjamin, CIV, DSS" w:date="2019-04-24T13:50:00Z" w:initials="CBCD">
    <w:p w14:paraId="323F589F" w14:textId="3F46177D" w:rsidR="007B7030" w:rsidRDefault="007B7030">
      <w:pPr>
        <w:pStyle w:val="CommentText"/>
      </w:pPr>
      <w:r>
        <w:rPr>
          <w:rStyle w:val="CommentReference"/>
        </w:rPr>
        <w:annotationRef/>
      </w:r>
      <w:r w:rsidR="00E93B82">
        <w:t>A</w:t>
      </w:r>
      <w:r>
        <w:t>D</w:t>
      </w:r>
      <w:r w:rsidR="00E93B82">
        <w:t>N</w:t>
      </w:r>
      <w:r>
        <w:t xml:space="preserve"> will appear here with updated expiration date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3F58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DF70C" w14:textId="77777777" w:rsidR="00BA10DB" w:rsidRDefault="00BA10DB" w:rsidP="00025343">
      <w:r>
        <w:separator/>
      </w:r>
    </w:p>
  </w:endnote>
  <w:endnote w:type="continuationSeparator" w:id="0">
    <w:p w14:paraId="3FE636C4" w14:textId="77777777" w:rsidR="00BA10DB" w:rsidRDefault="00BA10DB" w:rsidP="0002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ACCC3" w14:textId="77777777" w:rsidR="00BA10DB" w:rsidRDefault="00BA10DB" w:rsidP="00025343">
      <w:r>
        <w:separator/>
      </w:r>
    </w:p>
  </w:footnote>
  <w:footnote w:type="continuationSeparator" w:id="0">
    <w:p w14:paraId="42716F5F" w14:textId="77777777" w:rsidR="00BA10DB" w:rsidRDefault="00BA10DB" w:rsidP="00025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86A73" w14:textId="39A2F84E" w:rsidR="00025343" w:rsidRDefault="00CE7071">
    <w:pPr>
      <w:pStyle w:val="Header"/>
    </w:pPr>
    <w:r w:rsidRPr="00CE7071">
      <w:t xml:space="preserve">CDSE </w:t>
    </w:r>
    <w:r w:rsidR="00DE1055">
      <w:t>eLearning</w:t>
    </w:r>
    <w:r w:rsidR="00CA2791" w:rsidRPr="00CA2791">
      <w:t xml:space="preserve"> </w:t>
    </w:r>
    <w:r w:rsidR="00CA2791">
      <w:t>Course</w:t>
    </w:r>
    <w:r>
      <w:t xml:space="preserve"> Student </w:t>
    </w:r>
    <w:r w:rsidR="00DE1055">
      <w:t xml:space="preserve">Evaluation </w:t>
    </w:r>
    <w:r w:rsidR="00CA2791">
      <w:t xml:space="preserve">Survey </w:t>
    </w:r>
    <w:r w:rsidR="005A3098">
      <w:t>Screen Captures</w:t>
    </w:r>
    <w:r w:rsidR="0094372D">
      <w:tab/>
    </w:r>
    <w:r w:rsidR="00025343">
      <w:fldChar w:fldCharType="begin"/>
    </w:r>
    <w:r w:rsidR="00025343">
      <w:instrText xml:space="preserve"> PAGE   \* MERGEFORMAT </w:instrText>
    </w:r>
    <w:r w:rsidR="00025343">
      <w:fldChar w:fldCharType="separate"/>
    </w:r>
    <w:r w:rsidR="00546F67">
      <w:rPr>
        <w:noProof/>
      </w:rPr>
      <w:t>1</w:t>
    </w:r>
    <w:r w:rsidR="0002534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0287"/>
    <w:multiLevelType w:val="hybridMultilevel"/>
    <w:tmpl w:val="45E2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74A00"/>
    <w:multiLevelType w:val="hybridMultilevel"/>
    <w:tmpl w:val="6BAC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A656F"/>
    <w:multiLevelType w:val="hybridMultilevel"/>
    <w:tmpl w:val="3B02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E7E54"/>
    <w:multiLevelType w:val="hybridMultilevel"/>
    <w:tmpl w:val="4816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rtis, Benjamin, CIV, DSS">
    <w15:presenceInfo w15:providerId="None" w15:userId="Curtis, Benjamin, CIV, D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78A"/>
    <w:rsid w:val="00022CF2"/>
    <w:rsid w:val="00025343"/>
    <w:rsid w:val="000568C5"/>
    <w:rsid w:val="000806B3"/>
    <w:rsid w:val="000831A7"/>
    <w:rsid w:val="000B7442"/>
    <w:rsid w:val="000B784A"/>
    <w:rsid w:val="000C54B3"/>
    <w:rsid w:val="000D608B"/>
    <w:rsid w:val="00100791"/>
    <w:rsid w:val="00105E52"/>
    <w:rsid w:val="00123332"/>
    <w:rsid w:val="00137D6F"/>
    <w:rsid w:val="00140C06"/>
    <w:rsid w:val="00174D73"/>
    <w:rsid w:val="001856AB"/>
    <w:rsid w:val="001A359C"/>
    <w:rsid w:val="001A6709"/>
    <w:rsid w:val="002075BD"/>
    <w:rsid w:val="002244A1"/>
    <w:rsid w:val="002362F6"/>
    <w:rsid w:val="00242FB5"/>
    <w:rsid w:val="002477B7"/>
    <w:rsid w:val="00256451"/>
    <w:rsid w:val="002738C4"/>
    <w:rsid w:val="00292940"/>
    <w:rsid w:val="002B3F97"/>
    <w:rsid w:val="002B7299"/>
    <w:rsid w:val="002D0317"/>
    <w:rsid w:val="002E01C2"/>
    <w:rsid w:val="002E10A7"/>
    <w:rsid w:val="002E26E3"/>
    <w:rsid w:val="002E2794"/>
    <w:rsid w:val="00311412"/>
    <w:rsid w:val="00327181"/>
    <w:rsid w:val="00330EF9"/>
    <w:rsid w:val="00334BB5"/>
    <w:rsid w:val="0035527A"/>
    <w:rsid w:val="00364163"/>
    <w:rsid w:val="00373F64"/>
    <w:rsid w:val="00392CEB"/>
    <w:rsid w:val="0039371F"/>
    <w:rsid w:val="00394461"/>
    <w:rsid w:val="003A7FBF"/>
    <w:rsid w:val="003B28C9"/>
    <w:rsid w:val="003E5F13"/>
    <w:rsid w:val="004061FD"/>
    <w:rsid w:val="00406EEF"/>
    <w:rsid w:val="00410D42"/>
    <w:rsid w:val="00416E68"/>
    <w:rsid w:val="004440C7"/>
    <w:rsid w:val="004763D3"/>
    <w:rsid w:val="00480E66"/>
    <w:rsid w:val="004D3EE9"/>
    <w:rsid w:val="004D51D2"/>
    <w:rsid w:val="004E0DE7"/>
    <w:rsid w:val="004E2954"/>
    <w:rsid w:val="004E55CB"/>
    <w:rsid w:val="004F32BF"/>
    <w:rsid w:val="005032E3"/>
    <w:rsid w:val="00512117"/>
    <w:rsid w:val="00546F67"/>
    <w:rsid w:val="005A3098"/>
    <w:rsid w:val="005C070C"/>
    <w:rsid w:val="005C23D8"/>
    <w:rsid w:val="005F3EE0"/>
    <w:rsid w:val="00623BB5"/>
    <w:rsid w:val="00660381"/>
    <w:rsid w:val="006668C0"/>
    <w:rsid w:val="006A19C8"/>
    <w:rsid w:val="006E2329"/>
    <w:rsid w:val="00715A1D"/>
    <w:rsid w:val="0073363C"/>
    <w:rsid w:val="00777720"/>
    <w:rsid w:val="007B7030"/>
    <w:rsid w:val="007D2788"/>
    <w:rsid w:val="00807EEF"/>
    <w:rsid w:val="008257C7"/>
    <w:rsid w:val="0084494E"/>
    <w:rsid w:val="00855704"/>
    <w:rsid w:val="008623B3"/>
    <w:rsid w:val="008708A8"/>
    <w:rsid w:val="00871775"/>
    <w:rsid w:val="00873D54"/>
    <w:rsid w:val="008922C5"/>
    <w:rsid w:val="008938C2"/>
    <w:rsid w:val="008B6789"/>
    <w:rsid w:val="008B6A57"/>
    <w:rsid w:val="008B7F1E"/>
    <w:rsid w:val="008D7D86"/>
    <w:rsid w:val="008E3143"/>
    <w:rsid w:val="008F38B6"/>
    <w:rsid w:val="008F3984"/>
    <w:rsid w:val="00915E9B"/>
    <w:rsid w:val="00923AED"/>
    <w:rsid w:val="00930549"/>
    <w:rsid w:val="0094372D"/>
    <w:rsid w:val="0099083B"/>
    <w:rsid w:val="009B4064"/>
    <w:rsid w:val="009D1020"/>
    <w:rsid w:val="00A36079"/>
    <w:rsid w:val="00A560F0"/>
    <w:rsid w:val="00A6294D"/>
    <w:rsid w:val="00A70AB8"/>
    <w:rsid w:val="00A70E55"/>
    <w:rsid w:val="00A77B3E"/>
    <w:rsid w:val="00A96B9A"/>
    <w:rsid w:val="00A96FEA"/>
    <w:rsid w:val="00AD5B56"/>
    <w:rsid w:val="00AE474D"/>
    <w:rsid w:val="00B0212D"/>
    <w:rsid w:val="00B05D11"/>
    <w:rsid w:val="00B36DF6"/>
    <w:rsid w:val="00B42626"/>
    <w:rsid w:val="00B7673E"/>
    <w:rsid w:val="00B80102"/>
    <w:rsid w:val="00BA10DB"/>
    <w:rsid w:val="00BB40B5"/>
    <w:rsid w:val="00C617C3"/>
    <w:rsid w:val="00C64632"/>
    <w:rsid w:val="00CA2791"/>
    <w:rsid w:val="00CB4A37"/>
    <w:rsid w:val="00CB722A"/>
    <w:rsid w:val="00CC6860"/>
    <w:rsid w:val="00CE7071"/>
    <w:rsid w:val="00CF4B74"/>
    <w:rsid w:val="00D1484B"/>
    <w:rsid w:val="00D153B1"/>
    <w:rsid w:val="00D179B5"/>
    <w:rsid w:val="00D2329C"/>
    <w:rsid w:val="00D314BD"/>
    <w:rsid w:val="00D31CDD"/>
    <w:rsid w:val="00D513CF"/>
    <w:rsid w:val="00D76DC5"/>
    <w:rsid w:val="00D8222D"/>
    <w:rsid w:val="00D90929"/>
    <w:rsid w:val="00D94901"/>
    <w:rsid w:val="00DA47E1"/>
    <w:rsid w:val="00DB0822"/>
    <w:rsid w:val="00DC0857"/>
    <w:rsid w:val="00DC17F8"/>
    <w:rsid w:val="00DC7FEF"/>
    <w:rsid w:val="00DD1014"/>
    <w:rsid w:val="00DE1055"/>
    <w:rsid w:val="00DE3E8C"/>
    <w:rsid w:val="00DF3575"/>
    <w:rsid w:val="00E520C1"/>
    <w:rsid w:val="00E55A71"/>
    <w:rsid w:val="00E62E68"/>
    <w:rsid w:val="00E64F0B"/>
    <w:rsid w:val="00E728FF"/>
    <w:rsid w:val="00E73FC5"/>
    <w:rsid w:val="00E83249"/>
    <w:rsid w:val="00E93B82"/>
    <w:rsid w:val="00EE6A11"/>
    <w:rsid w:val="00F00152"/>
    <w:rsid w:val="00F03407"/>
    <w:rsid w:val="00F134E9"/>
    <w:rsid w:val="00F221D5"/>
    <w:rsid w:val="00F61C0B"/>
    <w:rsid w:val="00F736E6"/>
    <w:rsid w:val="00F77D9C"/>
    <w:rsid w:val="00F9685A"/>
    <w:rsid w:val="00FA6561"/>
    <w:rsid w:val="00FB4EB4"/>
    <w:rsid w:val="00FB79FA"/>
    <w:rsid w:val="00FE15B5"/>
    <w:rsid w:val="00FE16ED"/>
    <w:rsid w:val="00FE713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A0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343"/>
    <w:pPr>
      <w:tabs>
        <w:tab w:val="center" w:pos="4680"/>
        <w:tab w:val="right" w:pos="9360"/>
      </w:tabs>
    </w:pPr>
  </w:style>
  <w:style w:type="character" w:customStyle="1" w:styleId="HeaderChar">
    <w:name w:val="Header Char"/>
    <w:basedOn w:val="DefaultParagraphFont"/>
    <w:link w:val="Header"/>
    <w:rsid w:val="00025343"/>
    <w:rPr>
      <w:sz w:val="24"/>
      <w:szCs w:val="24"/>
    </w:rPr>
  </w:style>
  <w:style w:type="paragraph" w:styleId="Footer">
    <w:name w:val="footer"/>
    <w:basedOn w:val="Normal"/>
    <w:link w:val="FooterChar"/>
    <w:rsid w:val="00025343"/>
    <w:pPr>
      <w:tabs>
        <w:tab w:val="center" w:pos="4680"/>
        <w:tab w:val="right" w:pos="9360"/>
      </w:tabs>
    </w:pPr>
  </w:style>
  <w:style w:type="character" w:customStyle="1" w:styleId="FooterChar">
    <w:name w:val="Footer Char"/>
    <w:basedOn w:val="DefaultParagraphFont"/>
    <w:link w:val="Footer"/>
    <w:rsid w:val="00025343"/>
    <w:rPr>
      <w:sz w:val="24"/>
      <w:szCs w:val="24"/>
    </w:rPr>
  </w:style>
  <w:style w:type="table" w:styleId="TableGrid">
    <w:name w:val="Table Grid"/>
    <w:basedOn w:val="TableNormal"/>
    <w:rsid w:val="0024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6E3"/>
    <w:pPr>
      <w:spacing w:after="200" w:line="276" w:lineRule="auto"/>
      <w:ind w:left="720"/>
      <w:contextualSpacing/>
    </w:pPr>
    <w:rPr>
      <w:rFonts w:eastAsiaTheme="minorHAnsi"/>
      <w:sz w:val="26"/>
      <w:szCs w:val="26"/>
    </w:rPr>
  </w:style>
  <w:style w:type="paragraph" w:styleId="FootnoteText">
    <w:name w:val="footnote text"/>
    <w:basedOn w:val="Normal"/>
    <w:link w:val="FootnoteTextChar"/>
    <w:rsid w:val="00EE6A11"/>
    <w:rPr>
      <w:sz w:val="20"/>
      <w:szCs w:val="20"/>
    </w:rPr>
  </w:style>
  <w:style w:type="character" w:customStyle="1" w:styleId="FootnoteTextChar">
    <w:name w:val="Footnote Text Char"/>
    <w:basedOn w:val="DefaultParagraphFont"/>
    <w:link w:val="FootnoteText"/>
    <w:rsid w:val="00EE6A11"/>
  </w:style>
  <w:style w:type="character" w:styleId="FootnoteReference">
    <w:name w:val="footnote reference"/>
    <w:basedOn w:val="DefaultParagraphFont"/>
    <w:rsid w:val="00EE6A11"/>
    <w:rPr>
      <w:vertAlign w:val="superscript"/>
    </w:rPr>
  </w:style>
  <w:style w:type="paragraph" w:styleId="BalloonText">
    <w:name w:val="Balloon Text"/>
    <w:basedOn w:val="Normal"/>
    <w:link w:val="BalloonTextChar"/>
    <w:rsid w:val="000B784A"/>
    <w:rPr>
      <w:rFonts w:ascii="Tahoma" w:hAnsi="Tahoma" w:cs="Tahoma"/>
      <w:sz w:val="16"/>
      <w:szCs w:val="16"/>
    </w:rPr>
  </w:style>
  <w:style w:type="character" w:customStyle="1" w:styleId="BalloonTextChar">
    <w:name w:val="Balloon Text Char"/>
    <w:basedOn w:val="DefaultParagraphFont"/>
    <w:link w:val="BalloonText"/>
    <w:rsid w:val="000B784A"/>
    <w:rPr>
      <w:rFonts w:ascii="Tahoma" w:hAnsi="Tahoma" w:cs="Tahoma"/>
      <w:sz w:val="16"/>
      <w:szCs w:val="16"/>
    </w:rPr>
  </w:style>
  <w:style w:type="paragraph" w:styleId="PlainText">
    <w:name w:val="Plain Text"/>
    <w:basedOn w:val="Normal"/>
    <w:link w:val="PlainTextChar"/>
    <w:uiPriority w:val="99"/>
    <w:unhideWhenUsed/>
    <w:rsid w:val="00F736E6"/>
    <w:rPr>
      <w:rFonts w:ascii="Arial" w:eastAsiaTheme="minorHAnsi" w:hAnsi="Arial" w:cstheme="minorBidi"/>
      <w:szCs w:val="21"/>
    </w:rPr>
  </w:style>
  <w:style w:type="character" w:customStyle="1" w:styleId="PlainTextChar">
    <w:name w:val="Plain Text Char"/>
    <w:basedOn w:val="DefaultParagraphFont"/>
    <w:link w:val="PlainText"/>
    <w:uiPriority w:val="99"/>
    <w:rsid w:val="00F736E6"/>
    <w:rPr>
      <w:rFonts w:ascii="Arial" w:eastAsiaTheme="minorHAnsi" w:hAnsi="Arial" w:cstheme="minorBidi"/>
      <w:sz w:val="24"/>
      <w:szCs w:val="21"/>
    </w:rPr>
  </w:style>
  <w:style w:type="character" w:styleId="Hyperlink">
    <w:name w:val="Hyperlink"/>
    <w:basedOn w:val="DefaultParagraphFont"/>
    <w:rsid w:val="00A560F0"/>
    <w:rPr>
      <w:color w:val="0000FF" w:themeColor="hyperlink"/>
      <w:u w:val="single"/>
    </w:rPr>
  </w:style>
  <w:style w:type="character" w:styleId="CommentReference">
    <w:name w:val="annotation reference"/>
    <w:basedOn w:val="DefaultParagraphFont"/>
    <w:semiHidden/>
    <w:unhideWhenUsed/>
    <w:rsid w:val="00FE16ED"/>
    <w:rPr>
      <w:sz w:val="16"/>
      <w:szCs w:val="16"/>
    </w:rPr>
  </w:style>
  <w:style w:type="paragraph" w:styleId="CommentText">
    <w:name w:val="annotation text"/>
    <w:basedOn w:val="Normal"/>
    <w:link w:val="CommentTextChar"/>
    <w:semiHidden/>
    <w:unhideWhenUsed/>
    <w:rsid w:val="00FE16ED"/>
    <w:rPr>
      <w:sz w:val="20"/>
      <w:szCs w:val="20"/>
    </w:rPr>
  </w:style>
  <w:style w:type="character" w:customStyle="1" w:styleId="CommentTextChar">
    <w:name w:val="Comment Text Char"/>
    <w:basedOn w:val="DefaultParagraphFont"/>
    <w:link w:val="CommentText"/>
    <w:semiHidden/>
    <w:rsid w:val="00FE16ED"/>
  </w:style>
  <w:style w:type="paragraph" w:styleId="CommentSubject">
    <w:name w:val="annotation subject"/>
    <w:basedOn w:val="CommentText"/>
    <w:next w:val="CommentText"/>
    <w:link w:val="CommentSubjectChar"/>
    <w:semiHidden/>
    <w:unhideWhenUsed/>
    <w:rsid w:val="00FE16ED"/>
    <w:rPr>
      <w:b/>
      <w:bCs/>
    </w:rPr>
  </w:style>
  <w:style w:type="character" w:customStyle="1" w:styleId="CommentSubjectChar">
    <w:name w:val="Comment Subject Char"/>
    <w:basedOn w:val="CommentTextChar"/>
    <w:link w:val="CommentSubject"/>
    <w:semiHidden/>
    <w:rsid w:val="00FE16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343"/>
    <w:pPr>
      <w:tabs>
        <w:tab w:val="center" w:pos="4680"/>
        <w:tab w:val="right" w:pos="9360"/>
      </w:tabs>
    </w:pPr>
  </w:style>
  <w:style w:type="character" w:customStyle="1" w:styleId="HeaderChar">
    <w:name w:val="Header Char"/>
    <w:basedOn w:val="DefaultParagraphFont"/>
    <w:link w:val="Header"/>
    <w:rsid w:val="00025343"/>
    <w:rPr>
      <w:sz w:val="24"/>
      <w:szCs w:val="24"/>
    </w:rPr>
  </w:style>
  <w:style w:type="paragraph" w:styleId="Footer">
    <w:name w:val="footer"/>
    <w:basedOn w:val="Normal"/>
    <w:link w:val="FooterChar"/>
    <w:rsid w:val="00025343"/>
    <w:pPr>
      <w:tabs>
        <w:tab w:val="center" w:pos="4680"/>
        <w:tab w:val="right" w:pos="9360"/>
      </w:tabs>
    </w:pPr>
  </w:style>
  <w:style w:type="character" w:customStyle="1" w:styleId="FooterChar">
    <w:name w:val="Footer Char"/>
    <w:basedOn w:val="DefaultParagraphFont"/>
    <w:link w:val="Footer"/>
    <w:rsid w:val="00025343"/>
    <w:rPr>
      <w:sz w:val="24"/>
      <w:szCs w:val="24"/>
    </w:rPr>
  </w:style>
  <w:style w:type="table" w:styleId="TableGrid">
    <w:name w:val="Table Grid"/>
    <w:basedOn w:val="TableNormal"/>
    <w:rsid w:val="0024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6E3"/>
    <w:pPr>
      <w:spacing w:after="200" w:line="276" w:lineRule="auto"/>
      <w:ind w:left="720"/>
      <w:contextualSpacing/>
    </w:pPr>
    <w:rPr>
      <w:rFonts w:eastAsiaTheme="minorHAnsi"/>
      <w:sz w:val="26"/>
      <w:szCs w:val="26"/>
    </w:rPr>
  </w:style>
  <w:style w:type="paragraph" w:styleId="FootnoteText">
    <w:name w:val="footnote text"/>
    <w:basedOn w:val="Normal"/>
    <w:link w:val="FootnoteTextChar"/>
    <w:rsid w:val="00EE6A11"/>
    <w:rPr>
      <w:sz w:val="20"/>
      <w:szCs w:val="20"/>
    </w:rPr>
  </w:style>
  <w:style w:type="character" w:customStyle="1" w:styleId="FootnoteTextChar">
    <w:name w:val="Footnote Text Char"/>
    <w:basedOn w:val="DefaultParagraphFont"/>
    <w:link w:val="FootnoteText"/>
    <w:rsid w:val="00EE6A11"/>
  </w:style>
  <w:style w:type="character" w:styleId="FootnoteReference">
    <w:name w:val="footnote reference"/>
    <w:basedOn w:val="DefaultParagraphFont"/>
    <w:rsid w:val="00EE6A11"/>
    <w:rPr>
      <w:vertAlign w:val="superscript"/>
    </w:rPr>
  </w:style>
  <w:style w:type="paragraph" w:styleId="BalloonText">
    <w:name w:val="Balloon Text"/>
    <w:basedOn w:val="Normal"/>
    <w:link w:val="BalloonTextChar"/>
    <w:rsid w:val="000B784A"/>
    <w:rPr>
      <w:rFonts w:ascii="Tahoma" w:hAnsi="Tahoma" w:cs="Tahoma"/>
      <w:sz w:val="16"/>
      <w:szCs w:val="16"/>
    </w:rPr>
  </w:style>
  <w:style w:type="character" w:customStyle="1" w:styleId="BalloonTextChar">
    <w:name w:val="Balloon Text Char"/>
    <w:basedOn w:val="DefaultParagraphFont"/>
    <w:link w:val="BalloonText"/>
    <w:rsid w:val="000B784A"/>
    <w:rPr>
      <w:rFonts w:ascii="Tahoma" w:hAnsi="Tahoma" w:cs="Tahoma"/>
      <w:sz w:val="16"/>
      <w:szCs w:val="16"/>
    </w:rPr>
  </w:style>
  <w:style w:type="paragraph" w:styleId="PlainText">
    <w:name w:val="Plain Text"/>
    <w:basedOn w:val="Normal"/>
    <w:link w:val="PlainTextChar"/>
    <w:uiPriority w:val="99"/>
    <w:unhideWhenUsed/>
    <w:rsid w:val="00F736E6"/>
    <w:rPr>
      <w:rFonts w:ascii="Arial" w:eastAsiaTheme="minorHAnsi" w:hAnsi="Arial" w:cstheme="minorBidi"/>
      <w:szCs w:val="21"/>
    </w:rPr>
  </w:style>
  <w:style w:type="character" w:customStyle="1" w:styleId="PlainTextChar">
    <w:name w:val="Plain Text Char"/>
    <w:basedOn w:val="DefaultParagraphFont"/>
    <w:link w:val="PlainText"/>
    <w:uiPriority w:val="99"/>
    <w:rsid w:val="00F736E6"/>
    <w:rPr>
      <w:rFonts w:ascii="Arial" w:eastAsiaTheme="minorHAnsi" w:hAnsi="Arial" w:cstheme="minorBidi"/>
      <w:sz w:val="24"/>
      <w:szCs w:val="21"/>
    </w:rPr>
  </w:style>
  <w:style w:type="character" w:styleId="Hyperlink">
    <w:name w:val="Hyperlink"/>
    <w:basedOn w:val="DefaultParagraphFont"/>
    <w:rsid w:val="00A560F0"/>
    <w:rPr>
      <w:color w:val="0000FF" w:themeColor="hyperlink"/>
      <w:u w:val="single"/>
    </w:rPr>
  </w:style>
  <w:style w:type="character" w:styleId="CommentReference">
    <w:name w:val="annotation reference"/>
    <w:basedOn w:val="DefaultParagraphFont"/>
    <w:semiHidden/>
    <w:unhideWhenUsed/>
    <w:rsid w:val="00FE16ED"/>
    <w:rPr>
      <w:sz w:val="16"/>
      <w:szCs w:val="16"/>
    </w:rPr>
  </w:style>
  <w:style w:type="paragraph" w:styleId="CommentText">
    <w:name w:val="annotation text"/>
    <w:basedOn w:val="Normal"/>
    <w:link w:val="CommentTextChar"/>
    <w:semiHidden/>
    <w:unhideWhenUsed/>
    <w:rsid w:val="00FE16ED"/>
    <w:rPr>
      <w:sz w:val="20"/>
      <w:szCs w:val="20"/>
    </w:rPr>
  </w:style>
  <w:style w:type="character" w:customStyle="1" w:styleId="CommentTextChar">
    <w:name w:val="Comment Text Char"/>
    <w:basedOn w:val="DefaultParagraphFont"/>
    <w:link w:val="CommentText"/>
    <w:semiHidden/>
    <w:rsid w:val="00FE16ED"/>
  </w:style>
  <w:style w:type="paragraph" w:styleId="CommentSubject">
    <w:name w:val="annotation subject"/>
    <w:basedOn w:val="CommentText"/>
    <w:next w:val="CommentText"/>
    <w:link w:val="CommentSubjectChar"/>
    <w:semiHidden/>
    <w:unhideWhenUsed/>
    <w:rsid w:val="00FE16ED"/>
    <w:rPr>
      <w:b/>
      <w:bCs/>
    </w:rPr>
  </w:style>
  <w:style w:type="character" w:customStyle="1" w:styleId="CommentSubjectChar">
    <w:name w:val="Comment Subject Char"/>
    <w:basedOn w:val="CommentTextChar"/>
    <w:link w:val="CommentSubject"/>
    <w:semiHidden/>
    <w:rsid w:val="00FE1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6415">
      <w:bodyDiv w:val="1"/>
      <w:marLeft w:val="0"/>
      <w:marRight w:val="0"/>
      <w:marTop w:val="0"/>
      <w:marBottom w:val="0"/>
      <w:divBdr>
        <w:top w:val="none" w:sz="0" w:space="0" w:color="auto"/>
        <w:left w:val="none" w:sz="0" w:space="0" w:color="auto"/>
        <w:bottom w:val="none" w:sz="0" w:space="0" w:color="auto"/>
        <w:right w:val="none" w:sz="0" w:space="0" w:color="auto"/>
      </w:divBdr>
    </w:div>
    <w:div w:id="2035646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GIF"/><Relationship Id="rId23" Type="http://schemas.microsoft.com/office/2011/relationships/commentsExtended" Target="commentsExtended.xml"/><Relationship Id="rId10" Type="http://schemas.openxmlformats.org/officeDocument/2006/relationships/comments" Target="comments.xml"/><Relationship Id="rId19"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74CF-4F11-4FA3-A53F-031EC9AE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DSS</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SYSTEM</cp:lastModifiedBy>
  <cp:revision>2</cp:revision>
  <cp:lastPrinted>2015-09-23T16:24:00Z</cp:lastPrinted>
  <dcterms:created xsi:type="dcterms:W3CDTF">2019-04-24T17:50:00Z</dcterms:created>
  <dcterms:modified xsi:type="dcterms:W3CDTF">2019-04-24T17:50:00Z</dcterms:modified>
</cp:coreProperties>
</file>