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color w:val="046B5C"/>
          <w:sz w:val="21"/>
          <w:szCs w:val="21"/>
        </w:rPr>
        <w:id w:val="-1842548369"/>
        <w:docPartObj>
          <w:docPartGallery w:val="Cover Pages"/>
          <w:docPartUnique/>
        </w:docPartObj>
      </w:sdtPr>
      <w:sdtEndPr>
        <w:rPr>
          <w:b w:val="0"/>
          <w:color w:val="auto"/>
        </w:rPr>
      </w:sdtEndPr>
      <w:sdtContent>
        <w:p w:rsidRPr="00843D0A" w:rsidR="00017533" w:rsidP="0093645C" w:rsidRDefault="00017533" w14:paraId="103C22F7" w14:textId="5FD53186">
          <w:pPr>
            <w:spacing w:before="240" w:line="264" w:lineRule="auto"/>
            <w:jc w:val="center"/>
            <w:outlineLvl w:val="1"/>
            <w:rPr>
              <w:rFonts w:ascii="Arial" w:hAnsi="Arial" w:cs="Arial" w:eastAsiaTheme="majorEastAsia"/>
              <w:b/>
              <w:bCs/>
              <w:color w:val="046B5C"/>
              <w:sz w:val="28"/>
              <w:szCs w:val="32"/>
            </w:rPr>
            <w:sectPr w:rsidRPr="00843D0A" w:rsidR="00017533" w:rsidSect="00BF3A48">
              <w:pgSz w:w="12240" w:h="15840"/>
              <w:pgMar w:top="1440" w:right="1440" w:bottom="1440" w:left="1440" w:header="720" w:footer="720" w:gutter="0"/>
              <w:pgNumType w:start="0"/>
              <w:cols w:space="720"/>
              <w:titlePg/>
              <w:docGrid w:linePitch="360"/>
            </w:sectPr>
          </w:pPr>
          <w:r w:rsidRPr="00843D0A">
            <w:rPr>
              <w:rFonts w:ascii="Arial" w:hAnsi="Arial" w:cs="Arial" w:eastAsiaTheme="majorEastAsia"/>
              <w:b/>
              <w:bCs/>
              <w:color w:val="046B5C"/>
              <w:sz w:val="28"/>
              <w:szCs w:val="32"/>
            </w:rPr>
            <w:t>H5. Child Food Diary Cover Letter</w:t>
          </w:r>
        </w:p>
        <w:p w:rsidRPr="00843D0A" w:rsidR="00017533" w:rsidP="0093645C" w:rsidRDefault="00017533" w14:paraId="6E16152D" w14:textId="55A1A97E">
          <w:pPr>
            <w:spacing w:before="5120" w:line="264" w:lineRule="auto"/>
            <w:jc w:val="center"/>
            <w:rPr>
              <w:b/>
              <w:sz w:val="21"/>
              <w:szCs w:val="21"/>
            </w:rPr>
            <w:sectPr w:rsidRPr="00843D0A" w:rsidR="00017533">
              <w:pgSz w:w="12240" w:h="15840"/>
              <w:pgMar w:top="1440" w:right="1440" w:bottom="1440" w:left="1440" w:header="720" w:footer="720" w:gutter="0"/>
              <w:cols w:space="720"/>
              <w:docGrid w:linePitch="360"/>
            </w:sectPr>
          </w:pPr>
          <w:r w:rsidRPr="00843D0A">
            <w:rPr>
              <w:b/>
              <w:sz w:val="21"/>
              <w:szCs w:val="21"/>
            </w:rPr>
            <w:lastRenderedPageBreak/>
            <w:t xml:space="preserve">This </w:t>
          </w:r>
          <w:bookmarkStart w:name="_GoBack" w:id="0"/>
          <w:r w:rsidRPr="00843D0A">
            <w:rPr>
              <w:b/>
              <w:sz w:val="21"/>
              <w:szCs w:val="21"/>
            </w:rPr>
            <w:t>page has been left blank for double-sided copying</w:t>
          </w:r>
          <w:r w:rsidRPr="00843D0A" w:rsidR="00DF6941">
            <w:rPr>
              <w:b/>
              <w:sz w:val="21"/>
              <w:szCs w:val="21"/>
            </w:rPr>
            <w:t>.</w:t>
          </w:r>
          <w:bookmarkEnd w:id="0"/>
        </w:p>
        <w:p w:rsidRPr="00843D0A" w:rsidR="00017533" w:rsidRDefault="00681AB4" w14:paraId="5EDE464F" w14:textId="57594DA9">
          <w:pPr>
            <w:rPr>
              <w:sz w:val="21"/>
              <w:szCs w:val="21"/>
            </w:rPr>
          </w:pPr>
        </w:p>
      </w:sdtContent>
    </w:sdt>
    <w:p w:rsidRPr="00843D0A" w:rsidR="00FD5F91" w:rsidP="00FD5F91" w:rsidRDefault="00B30F2F" w14:paraId="7FEA57B8" w14:textId="030E83AD">
      <w:pPr>
        <w:pStyle w:val="RecipientAddress"/>
        <w:rPr>
          <w:sz w:val="21"/>
          <w:szCs w:val="21"/>
        </w:rPr>
      </w:pPr>
      <w:r w:rsidRPr="00843D0A">
        <w:rPr>
          <w:sz w:val="21"/>
          <w:szCs w:val="21"/>
        </w:rPr>
        <w:fldChar w:fldCharType="begin"/>
      </w:r>
      <w:r w:rsidRPr="00843D0A">
        <w:rPr>
          <w:sz w:val="21"/>
          <w:szCs w:val="21"/>
        </w:rPr>
        <w:instrText xml:space="preserve"> MERGEFIELD First_Name </w:instrText>
      </w:r>
      <w:r w:rsidRPr="00843D0A">
        <w:rPr>
          <w:sz w:val="21"/>
          <w:szCs w:val="21"/>
        </w:rPr>
        <w:fldChar w:fldCharType="separate"/>
      </w:r>
      <w:r w:rsidRPr="00843D0A">
        <w:rPr>
          <w:noProof/>
          <w:sz w:val="21"/>
          <w:szCs w:val="21"/>
        </w:rPr>
        <w:t>«First_Name»</w:t>
      </w:r>
      <w:r w:rsidRPr="00843D0A">
        <w:rPr>
          <w:sz w:val="21"/>
          <w:szCs w:val="21"/>
        </w:rPr>
        <w:fldChar w:fldCharType="end"/>
      </w:r>
      <w:r w:rsidRPr="00843D0A">
        <w:rPr>
          <w:sz w:val="21"/>
          <w:szCs w:val="21"/>
        </w:rPr>
        <w:t xml:space="preserve"> </w:t>
      </w:r>
      <w:r w:rsidRPr="00843D0A">
        <w:rPr>
          <w:sz w:val="21"/>
          <w:szCs w:val="21"/>
        </w:rPr>
        <w:fldChar w:fldCharType="begin"/>
      </w:r>
      <w:r w:rsidRPr="00843D0A">
        <w:rPr>
          <w:sz w:val="21"/>
          <w:szCs w:val="21"/>
        </w:rPr>
        <w:instrText xml:space="preserve"> MERGEFIELD Last_Name </w:instrText>
      </w:r>
      <w:r w:rsidRPr="00843D0A">
        <w:rPr>
          <w:sz w:val="21"/>
          <w:szCs w:val="21"/>
        </w:rPr>
        <w:fldChar w:fldCharType="separate"/>
      </w:r>
      <w:r w:rsidRPr="00843D0A">
        <w:rPr>
          <w:noProof/>
          <w:sz w:val="21"/>
          <w:szCs w:val="21"/>
        </w:rPr>
        <w:t>«Last_Name»</w:t>
      </w:r>
      <w:r w:rsidRPr="00843D0A">
        <w:rPr>
          <w:sz w:val="21"/>
          <w:szCs w:val="21"/>
        </w:rPr>
        <w:fldChar w:fldCharType="end"/>
      </w:r>
    </w:p>
    <w:p w:rsidRPr="00843D0A" w:rsidR="00B30F2F" w:rsidP="00FD5F91" w:rsidRDefault="00B30F2F" w14:paraId="5C342FC5" w14:textId="77777777">
      <w:pPr>
        <w:pStyle w:val="RecipientAddress"/>
        <w:rPr>
          <w:sz w:val="21"/>
          <w:szCs w:val="21"/>
        </w:rPr>
      </w:pPr>
      <w:r w:rsidRPr="00843D0A">
        <w:rPr>
          <w:sz w:val="21"/>
          <w:szCs w:val="21"/>
        </w:rPr>
        <w:fldChar w:fldCharType="begin"/>
      </w:r>
      <w:r w:rsidRPr="00843D0A">
        <w:rPr>
          <w:sz w:val="21"/>
          <w:szCs w:val="21"/>
        </w:rPr>
        <w:instrText xml:space="preserve"> MERGEFIELD Address1 </w:instrText>
      </w:r>
      <w:r w:rsidRPr="00843D0A">
        <w:rPr>
          <w:sz w:val="21"/>
          <w:szCs w:val="21"/>
        </w:rPr>
        <w:fldChar w:fldCharType="separate"/>
      </w:r>
      <w:r w:rsidRPr="00843D0A">
        <w:rPr>
          <w:noProof/>
          <w:sz w:val="21"/>
          <w:szCs w:val="21"/>
        </w:rPr>
        <w:t>«Address1»</w:t>
      </w:r>
      <w:r w:rsidRPr="00843D0A">
        <w:rPr>
          <w:sz w:val="21"/>
          <w:szCs w:val="21"/>
        </w:rPr>
        <w:fldChar w:fldCharType="end"/>
      </w:r>
      <w:r w:rsidRPr="00843D0A">
        <w:rPr>
          <w:sz w:val="21"/>
          <w:szCs w:val="21"/>
        </w:rPr>
        <w:t xml:space="preserve"> </w:t>
      </w:r>
      <w:r w:rsidRPr="00843D0A">
        <w:rPr>
          <w:sz w:val="21"/>
          <w:szCs w:val="21"/>
        </w:rPr>
        <w:fldChar w:fldCharType="begin"/>
      </w:r>
      <w:r w:rsidRPr="00843D0A">
        <w:rPr>
          <w:sz w:val="21"/>
          <w:szCs w:val="21"/>
        </w:rPr>
        <w:instrText xml:space="preserve"> MERGEFIELD Address2 </w:instrText>
      </w:r>
      <w:r w:rsidRPr="00843D0A">
        <w:rPr>
          <w:noProof/>
          <w:sz w:val="21"/>
          <w:szCs w:val="21"/>
        </w:rPr>
        <w:instrText>«Address2»</w:instrText>
      </w:r>
      <w:r w:rsidRPr="00843D0A">
        <w:rPr>
          <w:sz w:val="21"/>
          <w:szCs w:val="21"/>
        </w:rPr>
        <w:fldChar w:fldCharType="end"/>
      </w:r>
    </w:p>
    <w:p w:rsidRPr="00843D0A" w:rsidR="00FD5F91" w:rsidP="00843D0A" w:rsidRDefault="00B30F2F" w14:paraId="59197135" w14:textId="77777777">
      <w:pPr>
        <w:pStyle w:val="RecipientAddress"/>
        <w:spacing w:after="240"/>
        <w:rPr>
          <w:sz w:val="21"/>
          <w:szCs w:val="21"/>
        </w:rPr>
      </w:pPr>
      <w:r w:rsidRPr="00843D0A">
        <w:rPr>
          <w:sz w:val="21"/>
          <w:szCs w:val="21"/>
        </w:rPr>
        <w:fldChar w:fldCharType="begin"/>
      </w:r>
      <w:r w:rsidRPr="00843D0A">
        <w:rPr>
          <w:sz w:val="21"/>
          <w:szCs w:val="21"/>
        </w:rPr>
        <w:instrText xml:space="preserve"> MERGEFIELD City </w:instrText>
      </w:r>
      <w:r w:rsidRPr="00843D0A">
        <w:rPr>
          <w:sz w:val="21"/>
          <w:szCs w:val="21"/>
        </w:rPr>
        <w:fldChar w:fldCharType="separate"/>
      </w:r>
      <w:r w:rsidRPr="00843D0A">
        <w:rPr>
          <w:noProof/>
          <w:sz w:val="21"/>
          <w:szCs w:val="21"/>
        </w:rPr>
        <w:t>«City»</w:t>
      </w:r>
      <w:r w:rsidRPr="00843D0A">
        <w:rPr>
          <w:sz w:val="21"/>
          <w:szCs w:val="21"/>
        </w:rPr>
        <w:fldChar w:fldCharType="end"/>
      </w:r>
      <w:r w:rsidRPr="00843D0A">
        <w:rPr>
          <w:sz w:val="21"/>
          <w:szCs w:val="21"/>
        </w:rPr>
        <w:t xml:space="preserve">, </w:t>
      </w:r>
      <w:r w:rsidRPr="00843D0A">
        <w:rPr>
          <w:sz w:val="21"/>
          <w:szCs w:val="21"/>
        </w:rPr>
        <w:fldChar w:fldCharType="begin"/>
      </w:r>
      <w:r w:rsidRPr="00843D0A">
        <w:rPr>
          <w:sz w:val="21"/>
          <w:szCs w:val="21"/>
        </w:rPr>
        <w:instrText xml:space="preserve"> MERGEFIELD State </w:instrText>
      </w:r>
      <w:r w:rsidRPr="00843D0A">
        <w:rPr>
          <w:sz w:val="21"/>
          <w:szCs w:val="21"/>
        </w:rPr>
        <w:fldChar w:fldCharType="separate"/>
      </w:r>
      <w:r w:rsidRPr="00843D0A">
        <w:rPr>
          <w:noProof/>
          <w:sz w:val="21"/>
          <w:szCs w:val="21"/>
        </w:rPr>
        <w:t>«State»</w:t>
      </w:r>
      <w:r w:rsidRPr="00843D0A">
        <w:rPr>
          <w:sz w:val="21"/>
          <w:szCs w:val="21"/>
        </w:rPr>
        <w:fldChar w:fldCharType="end"/>
      </w:r>
      <w:r w:rsidRPr="00843D0A">
        <w:rPr>
          <w:sz w:val="21"/>
          <w:szCs w:val="21"/>
        </w:rPr>
        <w:t xml:space="preserve"> </w:t>
      </w:r>
      <w:r w:rsidRPr="00843D0A">
        <w:rPr>
          <w:sz w:val="21"/>
          <w:szCs w:val="21"/>
        </w:rPr>
        <w:fldChar w:fldCharType="begin"/>
      </w:r>
      <w:r w:rsidRPr="00843D0A">
        <w:rPr>
          <w:sz w:val="21"/>
          <w:szCs w:val="21"/>
        </w:rPr>
        <w:instrText xml:space="preserve"> MERGEFIELD Zip </w:instrText>
      </w:r>
      <w:r w:rsidRPr="00843D0A">
        <w:rPr>
          <w:sz w:val="21"/>
          <w:szCs w:val="21"/>
        </w:rPr>
        <w:fldChar w:fldCharType="separate"/>
      </w:r>
      <w:r w:rsidRPr="00843D0A">
        <w:rPr>
          <w:noProof/>
          <w:sz w:val="21"/>
          <w:szCs w:val="21"/>
        </w:rPr>
        <w:t>«Zip»</w:t>
      </w:r>
      <w:r w:rsidRPr="00843D0A">
        <w:rPr>
          <w:sz w:val="21"/>
          <w:szCs w:val="21"/>
        </w:rPr>
        <w:fldChar w:fldCharType="end"/>
      </w:r>
    </w:p>
    <w:p w:rsidRPr="00843D0A" w:rsidR="00D27A70" w:rsidP="00BE22E2" w:rsidRDefault="00D27A70" w14:paraId="4018D386" w14:textId="77777777">
      <w:pPr>
        <w:pStyle w:val="Salutation"/>
        <w:spacing w:before="120" w:after="120"/>
        <w:rPr>
          <w:sz w:val="21"/>
          <w:szCs w:val="21"/>
        </w:rPr>
      </w:pPr>
      <w:r w:rsidRPr="00843D0A">
        <w:rPr>
          <w:sz w:val="21"/>
          <w:szCs w:val="21"/>
        </w:rPr>
        <w:t xml:space="preserve">Dear </w:t>
      </w:r>
      <w:r w:rsidRPr="00843D0A" w:rsidR="00B30F2F">
        <w:rPr>
          <w:sz w:val="21"/>
          <w:szCs w:val="21"/>
        </w:rPr>
        <w:fldChar w:fldCharType="begin"/>
      </w:r>
      <w:r w:rsidRPr="00843D0A" w:rsidR="00B30F2F">
        <w:rPr>
          <w:sz w:val="21"/>
          <w:szCs w:val="21"/>
        </w:rPr>
        <w:instrText xml:space="preserve"> MERGEFIELD First_Name </w:instrText>
      </w:r>
      <w:r w:rsidRPr="00843D0A" w:rsidR="00B30F2F">
        <w:rPr>
          <w:sz w:val="21"/>
          <w:szCs w:val="21"/>
        </w:rPr>
        <w:fldChar w:fldCharType="separate"/>
      </w:r>
      <w:r w:rsidRPr="00843D0A" w:rsidR="00B30F2F">
        <w:rPr>
          <w:noProof/>
          <w:sz w:val="21"/>
          <w:szCs w:val="21"/>
        </w:rPr>
        <w:t>«First_Name»</w:t>
      </w:r>
      <w:r w:rsidRPr="00843D0A" w:rsidR="00B30F2F">
        <w:rPr>
          <w:sz w:val="21"/>
          <w:szCs w:val="21"/>
        </w:rPr>
        <w:fldChar w:fldCharType="end"/>
      </w:r>
      <w:r w:rsidRPr="00843D0A" w:rsidR="0078183A">
        <w:rPr>
          <w:sz w:val="21"/>
          <w:szCs w:val="21"/>
        </w:rPr>
        <w:t>:</w:t>
      </w:r>
    </w:p>
    <w:p w:rsidRPr="00843D0A" w:rsidR="00272AE7" w:rsidP="00BE22E2" w:rsidRDefault="0076061C" w14:paraId="13778A48" w14:textId="789886E6">
      <w:pPr>
        <w:pStyle w:val="BodyText"/>
        <w:spacing w:before="120" w:after="120"/>
        <w:rPr>
          <w:sz w:val="21"/>
          <w:szCs w:val="21"/>
        </w:rPr>
      </w:pPr>
      <w:r w:rsidRPr="00843D0A">
        <w:rPr>
          <w:sz w:val="21"/>
          <w:szCs w:val="21"/>
        </w:rPr>
        <w:t xml:space="preserve">Thank you for </w:t>
      </w:r>
      <w:r w:rsidRPr="00843D0A" w:rsidR="00C266A6">
        <w:rPr>
          <w:sz w:val="21"/>
          <w:szCs w:val="21"/>
        </w:rPr>
        <w:t>taking</w:t>
      </w:r>
      <w:r w:rsidRPr="00843D0A" w:rsidR="00500E22">
        <w:rPr>
          <w:sz w:val="21"/>
          <w:szCs w:val="21"/>
        </w:rPr>
        <w:t xml:space="preserve"> part</w:t>
      </w:r>
      <w:r w:rsidRPr="00843D0A">
        <w:rPr>
          <w:sz w:val="21"/>
          <w:szCs w:val="21"/>
        </w:rPr>
        <w:t xml:space="preserve"> in the </w:t>
      </w:r>
      <w:r w:rsidRPr="00843D0A" w:rsidR="006A5A44">
        <w:rPr>
          <w:sz w:val="21"/>
          <w:szCs w:val="21"/>
        </w:rPr>
        <w:t>s</w:t>
      </w:r>
      <w:r w:rsidRPr="00843D0A" w:rsidR="00A87AA3">
        <w:rPr>
          <w:sz w:val="21"/>
          <w:szCs w:val="21"/>
        </w:rPr>
        <w:t xml:space="preserve">econd </w:t>
      </w:r>
      <w:r w:rsidRPr="00843D0A">
        <w:rPr>
          <w:sz w:val="21"/>
          <w:szCs w:val="21"/>
        </w:rPr>
        <w:t xml:space="preserve">Study of Nutrition and Activity in Child Care Settings (SNACS-II). </w:t>
      </w:r>
      <w:r w:rsidRPr="00843D0A" w:rsidR="00C266A6">
        <w:rPr>
          <w:sz w:val="21"/>
          <w:szCs w:val="21"/>
        </w:rPr>
        <w:t xml:space="preserve">As part of this study, </w:t>
      </w:r>
      <w:r w:rsidRPr="00843D0A" w:rsidR="00F32098">
        <w:rPr>
          <w:sz w:val="21"/>
          <w:szCs w:val="21"/>
        </w:rPr>
        <w:t xml:space="preserve">we </w:t>
      </w:r>
      <w:r w:rsidRPr="00843D0A" w:rsidR="00C266A6">
        <w:rPr>
          <w:sz w:val="21"/>
          <w:szCs w:val="21"/>
        </w:rPr>
        <w:t xml:space="preserve">will be asking </w:t>
      </w:r>
      <w:r w:rsidRPr="00843D0A" w:rsidR="002D513D">
        <w:rPr>
          <w:sz w:val="21"/>
          <w:szCs w:val="21"/>
        </w:rPr>
        <w:t xml:space="preserve">you </w:t>
      </w:r>
      <w:r w:rsidRPr="00843D0A" w:rsidR="00D5358A">
        <w:rPr>
          <w:sz w:val="21"/>
          <w:szCs w:val="21"/>
        </w:rPr>
        <w:t xml:space="preserve">to complete </w:t>
      </w:r>
      <w:r w:rsidRPr="00843D0A" w:rsidR="001C3089">
        <w:rPr>
          <w:sz w:val="21"/>
          <w:szCs w:val="21"/>
        </w:rPr>
        <w:t>[</w:t>
      </w:r>
      <w:r w:rsidRPr="00843D0A" w:rsidR="006A5A44">
        <w:rPr>
          <w:sz w:val="21"/>
          <w:szCs w:val="21"/>
        </w:rPr>
        <w:t>two/three</w:t>
      </w:r>
      <w:r w:rsidRPr="00843D0A" w:rsidR="001C3089">
        <w:rPr>
          <w:sz w:val="21"/>
          <w:szCs w:val="21"/>
        </w:rPr>
        <w:t xml:space="preserve">] </w:t>
      </w:r>
      <w:r w:rsidRPr="00843D0A" w:rsidR="00D5358A">
        <w:rPr>
          <w:sz w:val="21"/>
          <w:szCs w:val="21"/>
        </w:rPr>
        <w:t>interviews over the telephone. The interviews will</w:t>
      </w:r>
      <w:r w:rsidRPr="00843D0A" w:rsidR="00E7660C">
        <w:rPr>
          <w:sz w:val="21"/>
          <w:szCs w:val="21"/>
        </w:rPr>
        <w:t xml:space="preserve"> ask</w:t>
      </w:r>
      <w:r w:rsidRPr="00843D0A" w:rsidR="00D5358A">
        <w:rPr>
          <w:sz w:val="21"/>
          <w:szCs w:val="21"/>
        </w:rPr>
        <w:t xml:space="preserve"> </w:t>
      </w:r>
      <w:r w:rsidRPr="00843D0A" w:rsidR="00C266A6">
        <w:rPr>
          <w:sz w:val="21"/>
          <w:szCs w:val="21"/>
        </w:rPr>
        <w:t xml:space="preserve">about </w:t>
      </w:r>
      <w:r w:rsidRPr="00843D0A" w:rsidR="002D513D">
        <w:rPr>
          <w:sz w:val="21"/>
          <w:szCs w:val="21"/>
        </w:rPr>
        <w:t xml:space="preserve">your child’s </w:t>
      </w:r>
      <w:r w:rsidRPr="00843D0A" w:rsidR="00636C8B">
        <w:rPr>
          <w:sz w:val="21"/>
          <w:szCs w:val="21"/>
        </w:rPr>
        <w:t xml:space="preserve">food </w:t>
      </w:r>
      <w:r w:rsidRPr="00843D0A" w:rsidR="002D513D">
        <w:rPr>
          <w:sz w:val="21"/>
          <w:szCs w:val="21"/>
        </w:rPr>
        <w:t xml:space="preserve">and activities, including </w:t>
      </w:r>
      <w:r w:rsidRPr="00843D0A" w:rsidR="00E7660C">
        <w:rPr>
          <w:sz w:val="21"/>
          <w:szCs w:val="21"/>
        </w:rPr>
        <w:t xml:space="preserve">what your </w:t>
      </w:r>
      <w:r w:rsidRPr="00843D0A" w:rsidR="00C266A6">
        <w:rPr>
          <w:sz w:val="21"/>
          <w:szCs w:val="21"/>
        </w:rPr>
        <w:t xml:space="preserve">child had to eat and drink </w:t>
      </w:r>
      <w:r w:rsidRPr="00843D0A" w:rsidR="002D513D">
        <w:rPr>
          <w:sz w:val="21"/>
          <w:szCs w:val="21"/>
        </w:rPr>
        <w:t xml:space="preserve">on </w:t>
      </w:r>
      <w:r w:rsidRPr="00843D0A" w:rsidR="00D5358A">
        <w:rPr>
          <w:sz w:val="21"/>
          <w:szCs w:val="21"/>
        </w:rPr>
        <w:t>[</w:t>
      </w:r>
      <w:r w:rsidRPr="00843D0A" w:rsidR="00636C8B">
        <w:rPr>
          <w:sz w:val="21"/>
          <w:szCs w:val="21"/>
        </w:rPr>
        <w:t>two/three</w:t>
      </w:r>
      <w:r w:rsidRPr="00843D0A" w:rsidR="001C3089">
        <w:rPr>
          <w:sz w:val="21"/>
          <w:szCs w:val="21"/>
        </w:rPr>
        <w:t xml:space="preserve">] </w:t>
      </w:r>
      <w:r w:rsidRPr="00843D0A" w:rsidR="002D513D">
        <w:rPr>
          <w:sz w:val="21"/>
          <w:szCs w:val="21"/>
        </w:rPr>
        <w:t xml:space="preserve">different </w:t>
      </w:r>
      <w:r w:rsidRPr="00843D0A" w:rsidR="001C3089">
        <w:rPr>
          <w:sz w:val="21"/>
          <w:szCs w:val="21"/>
        </w:rPr>
        <w:t xml:space="preserve">days. </w:t>
      </w:r>
      <w:r w:rsidRPr="00843D0A" w:rsidR="00A87AA3">
        <w:rPr>
          <w:sz w:val="21"/>
          <w:szCs w:val="21"/>
        </w:rPr>
        <w:t>The first</w:t>
      </w:r>
      <w:r w:rsidRPr="00843D0A" w:rsidR="001C3089">
        <w:rPr>
          <w:sz w:val="21"/>
          <w:szCs w:val="21"/>
        </w:rPr>
        <w:t xml:space="preserve"> day</w:t>
      </w:r>
      <w:r w:rsidRPr="00843D0A" w:rsidR="00F32098">
        <w:rPr>
          <w:sz w:val="21"/>
          <w:szCs w:val="21"/>
        </w:rPr>
        <w:t xml:space="preserve"> will</w:t>
      </w:r>
      <w:r w:rsidRPr="00843D0A" w:rsidR="00C266A6">
        <w:rPr>
          <w:sz w:val="21"/>
          <w:szCs w:val="21"/>
        </w:rPr>
        <w:t xml:space="preserve"> </w:t>
      </w:r>
      <w:r w:rsidRPr="00843D0A" w:rsidR="001C3089">
        <w:rPr>
          <w:sz w:val="21"/>
          <w:szCs w:val="21"/>
        </w:rPr>
        <w:t xml:space="preserve">be </w:t>
      </w:r>
      <w:r w:rsidRPr="00843D0A" w:rsidR="00C266A6">
        <w:rPr>
          <w:sz w:val="21"/>
          <w:szCs w:val="21"/>
        </w:rPr>
        <w:t xml:space="preserve">when your child attended </w:t>
      </w:r>
      <w:proofErr w:type="gramStart"/>
      <w:r w:rsidRPr="00843D0A" w:rsidR="00C266A6">
        <w:rPr>
          <w:sz w:val="21"/>
          <w:szCs w:val="21"/>
        </w:rPr>
        <w:t>child care</w:t>
      </w:r>
      <w:proofErr w:type="gramEnd"/>
      <w:r w:rsidRPr="00843D0A" w:rsidR="00AE09A8">
        <w:rPr>
          <w:sz w:val="21"/>
          <w:szCs w:val="21"/>
        </w:rPr>
        <w:t>. T</w:t>
      </w:r>
      <w:r w:rsidRPr="00843D0A" w:rsidR="00A87AA3">
        <w:rPr>
          <w:sz w:val="21"/>
          <w:szCs w:val="21"/>
        </w:rPr>
        <w:t>he second</w:t>
      </w:r>
      <w:r w:rsidRPr="00843D0A" w:rsidR="00336ED5">
        <w:rPr>
          <w:sz w:val="21"/>
          <w:szCs w:val="21"/>
        </w:rPr>
        <w:t xml:space="preserve"> day will </w:t>
      </w:r>
      <w:r w:rsidRPr="00843D0A" w:rsidR="00A87AA3">
        <w:rPr>
          <w:sz w:val="21"/>
          <w:szCs w:val="21"/>
        </w:rPr>
        <w:t xml:space="preserve">be </w:t>
      </w:r>
      <w:r w:rsidRPr="00843D0A" w:rsidR="00C266A6">
        <w:rPr>
          <w:sz w:val="21"/>
          <w:szCs w:val="21"/>
        </w:rPr>
        <w:t>when your child did not</w:t>
      </w:r>
      <w:r w:rsidRPr="00843D0A" w:rsidR="00336ED5">
        <w:rPr>
          <w:sz w:val="21"/>
          <w:szCs w:val="21"/>
        </w:rPr>
        <w:t xml:space="preserve"> attend </w:t>
      </w:r>
      <w:proofErr w:type="gramStart"/>
      <w:r w:rsidRPr="00843D0A" w:rsidR="00336ED5">
        <w:rPr>
          <w:sz w:val="21"/>
          <w:szCs w:val="21"/>
        </w:rPr>
        <w:t>child care</w:t>
      </w:r>
      <w:proofErr w:type="gramEnd"/>
      <w:r w:rsidRPr="00843D0A" w:rsidR="00C266A6">
        <w:rPr>
          <w:sz w:val="21"/>
          <w:szCs w:val="21"/>
        </w:rPr>
        <w:t>.</w:t>
      </w:r>
      <w:r w:rsidRPr="00843D0A" w:rsidR="00A87AA3">
        <w:rPr>
          <w:sz w:val="21"/>
          <w:szCs w:val="21"/>
        </w:rPr>
        <w:t xml:space="preserve"> [The third day will be another day when your child [attended/did not attend] </w:t>
      </w:r>
      <w:proofErr w:type="gramStart"/>
      <w:r w:rsidRPr="00843D0A" w:rsidR="00A87AA3">
        <w:rPr>
          <w:sz w:val="21"/>
          <w:szCs w:val="21"/>
        </w:rPr>
        <w:t>child care</w:t>
      </w:r>
      <w:proofErr w:type="gramEnd"/>
      <w:r w:rsidRPr="00843D0A" w:rsidR="00A87AA3">
        <w:rPr>
          <w:sz w:val="21"/>
          <w:szCs w:val="21"/>
        </w:rPr>
        <w:t xml:space="preserve">.] </w:t>
      </w:r>
      <w:r w:rsidRPr="00843D0A" w:rsidR="00C266A6">
        <w:rPr>
          <w:sz w:val="21"/>
          <w:szCs w:val="21"/>
        </w:rPr>
        <w:t xml:space="preserve"> </w:t>
      </w:r>
    </w:p>
    <w:p w:rsidRPr="00843D0A" w:rsidR="000E73E5" w:rsidP="00BE22E2" w:rsidRDefault="00C266A6" w14:paraId="721517B3" w14:textId="72F9583A">
      <w:pPr>
        <w:pStyle w:val="BodyText"/>
        <w:spacing w:before="120" w:after="120"/>
        <w:rPr>
          <w:sz w:val="21"/>
          <w:szCs w:val="21"/>
        </w:rPr>
      </w:pPr>
      <w:r w:rsidRPr="00843D0A">
        <w:rPr>
          <w:sz w:val="21"/>
          <w:szCs w:val="21"/>
        </w:rPr>
        <w:t>We will call you for your first interview on [</w:t>
      </w:r>
      <w:r w:rsidRPr="00843D0A" w:rsidR="0086011E">
        <w:rPr>
          <w:sz w:val="21"/>
          <w:szCs w:val="21"/>
        </w:rPr>
        <w:t xml:space="preserve">INTERVIEW </w:t>
      </w:r>
      <w:r w:rsidRPr="00843D0A" w:rsidR="00A87AA3">
        <w:rPr>
          <w:sz w:val="21"/>
          <w:szCs w:val="21"/>
        </w:rPr>
        <w:t>DAY OF WEEK</w:t>
      </w:r>
      <w:r w:rsidRPr="00843D0A" w:rsidR="00042BB5">
        <w:rPr>
          <w:sz w:val="21"/>
          <w:szCs w:val="21"/>
        </w:rPr>
        <w:t xml:space="preserve"> AND</w:t>
      </w:r>
      <w:r w:rsidRPr="00843D0A" w:rsidR="00A87AA3">
        <w:rPr>
          <w:sz w:val="21"/>
          <w:szCs w:val="21"/>
        </w:rPr>
        <w:t xml:space="preserve"> </w:t>
      </w:r>
      <w:r w:rsidRPr="00843D0A">
        <w:rPr>
          <w:sz w:val="21"/>
          <w:szCs w:val="21"/>
        </w:rPr>
        <w:t>DATE]</w:t>
      </w:r>
      <w:r w:rsidRPr="00843D0A" w:rsidR="00F32098">
        <w:rPr>
          <w:sz w:val="21"/>
          <w:szCs w:val="21"/>
        </w:rPr>
        <w:t xml:space="preserve">. </w:t>
      </w:r>
      <w:r w:rsidRPr="00843D0A" w:rsidR="00E40E97">
        <w:rPr>
          <w:sz w:val="21"/>
          <w:szCs w:val="21"/>
        </w:rPr>
        <w:t>Please expect a call</w:t>
      </w:r>
      <w:r w:rsidRPr="00843D0A" w:rsidR="00145B24">
        <w:rPr>
          <w:sz w:val="21"/>
          <w:szCs w:val="21"/>
        </w:rPr>
        <w:t xml:space="preserve"> from telephone number 301-</w:t>
      </w:r>
      <w:r w:rsidRPr="00843D0A" w:rsidR="00693090">
        <w:rPr>
          <w:sz w:val="21"/>
          <w:szCs w:val="21"/>
        </w:rPr>
        <w:t>[</w:t>
      </w:r>
      <w:r w:rsidRPr="00843D0A" w:rsidR="00145B24">
        <w:rPr>
          <w:sz w:val="21"/>
          <w:szCs w:val="21"/>
        </w:rPr>
        <w:t>XXX-XXXX</w:t>
      </w:r>
      <w:r w:rsidRPr="00843D0A" w:rsidR="00693090">
        <w:rPr>
          <w:sz w:val="21"/>
          <w:szCs w:val="21"/>
        </w:rPr>
        <w:t>]</w:t>
      </w:r>
      <w:r w:rsidRPr="00843D0A" w:rsidR="00E40E97">
        <w:rPr>
          <w:sz w:val="21"/>
          <w:szCs w:val="21"/>
        </w:rPr>
        <w:t xml:space="preserve"> – this is the number you will see on your caller ID when we call</w:t>
      </w:r>
      <w:r w:rsidRPr="00843D0A" w:rsidR="00145B24">
        <w:rPr>
          <w:sz w:val="21"/>
          <w:szCs w:val="21"/>
        </w:rPr>
        <w:t xml:space="preserve">. </w:t>
      </w:r>
      <w:r w:rsidRPr="00843D0A">
        <w:rPr>
          <w:sz w:val="21"/>
          <w:szCs w:val="21"/>
        </w:rPr>
        <w:t xml:space="preserve">The interview will take </w:t>
      </w:r>
      <w:r w:rsidRPr="00843D0A" w:rsidR="00845FE1">
        <w:rPr>
          <w:sz w:val="21"/>
          <w:szCs w:val="21"/>
        </w:rPr>
        <w:t xml:space="preserve">no more than 45 </w:t>
      </w:r>
      <w:r w:rsidRPr="00843D0A">
        <w:rPr>
          <w:sz w:val="21"/>
          <w:szCs w:val="21"/>
        </w:rPr>
        <w:t>minutes to complete.</w:t>
      </w:r>
      <w:r w:rsidRPr="00843D0A" w:rsidR="00C36B7E">
        <w:rPr>
          <w:sz w:val="21"/>
          <w:szCs w:val="21"/>
        </w:rPr>
        <w:t xml:space="preserve"> </w:t>
      </w:r>
      <w:r w:rsidRPr="00843D0A" w:rsidR="00582729">
        <w:rPr>
          <w:sz w:val="21"/>
          <w:szCs w:val="21"/>
        </w:rPr>
        <w:t>During the interview</w:t>
      </w:r>
      <w:r w:rsidRPr="00843D0A" w:rsidR="007829D0">
        <w:rPr>
          <w:sz w:val="21"/>
          <w:szCs w:val="21"/>
        </w:rPr>
        <w:t xml:space="preserve">, we will ask you </w:t>
      </w:r>
      <w:r w:rsidRPr="00843D0A" w:rsidR="002D513D">
        <w:rPr>
          <w:sz w:val="21"/>
          <w:szCs w:val="21"/>
        </w:rPr>
        <w:t xml:space="preserve">specific </w:t>
      </w:r>
      <w:r w:rsidRPr="00843D0A" w:rsidR="007829D0">
        <w:rPr>
          <w:sz w:val="21"/>
          <w:szCs w:val="21"/>
        </w:rPr>
        <w:t xml:space="preserve">questions </w:t>
      </w:r>
      <w:r w:rsidRPr="00843D0A">
        <w:rPr>
          <w:sz w:val="21"/>
          <w:szCs w:val="21"/>
        </w:rPr>
        <w:t xml:space="preserve">about </w:t>
      </w:r>
      <w:r w:rsidRPr="00843D0A" w:rsidR="007829D0">
        <w:rPr>
          <w:sz w:val="21"/>
          <w:szCs w:val="21"/>
        </w:rPr>
        <w:t>the type</w:t>
      </w:r>
      <w:r w:rsidRPr="00843D0A" w:rsidR="00582729">
        <w:rPr>
          <w:sz w:val="21"/>
          <w:szCs w:val="21"/>
        </w:rPr>
        <w:t>s</w:t>
      </w:r>
      <w:r w:rsidRPr="00843D0A" w:rsidR="007829D0">
        <w:rPr>
          <w:sz w:val="21"/>
          <w:szCs w:val="21"/>
        </w:rPr>
        <w:t xml:space="preserve"> and amount</w:t>
      </w:r>
      <w:r w:rsidRPr="00843D0A" w:rsidR="00582729">
        <w:rPr>
          <w:sz w:val="21"/>
          <w:szCs w:val="21"/>
        </w:rPr>
        <w:t>s</w:t>
      </w:r>
      <w:r w:rsidRPr="00843D0A" w:rsidR="007829D0">
        <w:rPr>
          <w:sz w:val="21"/>
          <w:szCs w:val="21"/>
        </w:rPr>
        <w:t xml:space="preserve"> of food</w:t>
      </w:r>
      <w:r w:rsidRPr="00843D0A" w:rsidR="00582729">
        <w:rPr>
          <w:sz w:val="21"/>
          <w:szCs w:val="21"/>
        </w:rPr>
        <w:t>s</w:t>
      </w:r>
      <w:r w:rsidRPr="00843D0A" w:rsidR="007829D0">
        <w:rPr>
          <w:sz w:val="21"/>
          <w:szCs w:val="21"/>
        </w:rPr>
        <w:t xml:space="preserve"> </w:t>
      </w:r>
      <w:r w:rsidRPr="00843D0A" w:rsidR="0076061C">
        <w:rPr>
          <w:sz w:val="21"/>
          <w:szCs w:val="21"/>
        </w:rPr>
        <w:t xml:space="preserve">[CHILD NAME] </w:t>
      </w:r>
      <w:r w:rsidRPr="00843D0A" w:rsidR="00A7031D">
        <w:rPr>
          <w:sz w:val="21"/>
          <w:szCs w:val="21"/>
        </w:rPr>
        <w:t>had</w:t>
      </w:r>
      <w:r w:rsidRPr="00843D0A" w:rsidR="007829D0">
        <w:rPr>
          <w:sz w:val="21"/>
          <w:szCs w:val="21"/>
        </w:rPr>
        <w:t xml:space="preserve"> on </w:t>
      </w:r>
      <w:r w:rsidRPr="00843D0A" w:rsidR="000E73E5">
        <w:rPr>
          <w:sz w:val="21"/>
          <w:szCs w:val="21"/>
          <w:u w:val="single"/>
        </w:rPr>
        <w:t>[</w:t>
      </w:r>
      <w:r w:rsidRPr="00843D0A" w:rsidR="0086011E">
        <w:rPr>
          <w:sz w:val="21"/>
          <w:szCs w:val="21"/>
          <w:u w:val="single"/>
        </w:rPr>
        <w:t xml:space="preserve">OBSERVATION </w:t>
      </w:r>
      <w:r w:rsidRPr="00843D0A" w:rsidR="00A87AA3">
        <w:rPr>
          <w:sz w:val="21"/>
          <w:szCs w:val="21"/>
          <w:u w:val="single"/>
        </w:rPr>
        <w:t xml:space="preserve">DAY OF WEEK AND </w:t>
      </w:r>
      <w:r w:rsidRPr="00843D0A" w:rsidR="000E73E5">
        <w:rPr>
          <w:sz w:val="21"/>
          <w:szCs w:val="21"/>
          <w:u w:val="single"/>
        </w:rPr>
        <w:t>DATE]</w:t>
      </w:r>
      <w:r w:rsidRPr="00843D0A" w:rsidR="000E73E5">
        <w:rPr>
          <w:sz w:val="21"/>
          <w:szCs w:val="21"/>
        </w:rPr>
        <w:t xml:space="preserve">, which is the day before </w:t>
      </w:r>
      <w:r w:rsidRPr="00843D0A" w:rsidR="00582729">
        <w:rPr>
          <w:sz w:val="21"/>
          <w:szCs w:val="21"/>
        </w:rPr>
        <w:t xml:space="preserve">your first </w:t>
      </w:r>
      <w:r w:rsidRPr="00843D0A" w:rsidR="000E73E5">
        <w:rPr>
          <w:sz w:val="21"/>
          <w:szCs w:val="21"/>
        </w:rPr>
        <w:t>interview</w:t>
      </w:r>
      <w:r w:rsidRPr="00843D0A" w:rsidR="0076061C">
        <w:rPr>
          <w:sz w:val="21"/>
          <w:szCs w:val="21"/>
        </w:rPr>
        <w:t xml:space="preserve">. </w:t>
      </w:r>
    </w:p>
    <w:p w:rsidRPr="00843D0A" w:rsidR="00C456FF" w:rsidP="00BE22E2" w:rsidRDefault="00C456FF" w14:paraId="2E3B10DC" w14:textId="6120ECF2">
      <w:pPr>
        <w:pStyle w:val="BodyText"/>
        <w:spacing w:before="120" w:after="60"/>
        <w:rPr>
          <w:sz w:val="21"/>
          <w:szCs w:val="21"/>
        </w:rPr>
      </w:pPr>
      <w:r w:rsidRPr="00843D0A">
        <w:rPr>
          <w:sz w:val="21"/>
          <w:szCs w:val="21"/>
        </w:rPr>
        <w:t xml:space="preserve">We are including the </w:t>
      </w:r>
      <w:r w:rsidRPr="00843D0A" w:rsidR="004A4D30">
        <w:rPr>
          <w:sz w:val="21"/>
          <w:szCs w:val="21"/>
        </w:rPr>
        <w:t xml:space="preserve">Child Food Diary and the Food Model Booklet </w:t>
      </w:r>
      <w:r w:rsidRPr="00843D0A">
        <w:rPr>
          <w:sz w:val="21"/>
          <w:szCs w:val="21"/>
        </w:rPr>
        <w:t xml:space="preserve">to help </w:t>
      </w:r>
      <w:r w:rsidRPr="00843D0A" w:rsidR="00C36B7E">
        <w:rPr>
          <w:sz w:val="21"/>
          <w:szCs w:val="21"/>
        </w:rPr>
        <w:t>you report your child’s food</w:t>
      </w:r>
      <w:r w:rsidRPr="00843D0A" w:rsidR="002C4C5E">
        <w:rPr>
          <w:sz w:val="21"/>
          <w:szCs w:val="21"/>
        </w:rPr>
        <w:t>s</w:t>
      </w:r>
      <w:r w:rsidRPr="00843D0A" w:rsidR="00C36B7E">
        <w:rPr>
          <w:sz w:val="21"/>
          <w:szCs w:val="21"/>
        </w:rPr>
        <w:t xml:space="preserve"> and drinks</w:t>
      </w:r>
      <w:r w:rsidRPr="00843D0A" w:rsidR="005B0827">
        <w:rPr>
          <w:sz w:val="21"/>
          <w:szCs w:val="21"/>
        </w:rPr>
        <w:t xml:space="preserve"> during </w:t>
      </w:r>
      <w:r w:rsidRPr="00843D0A" w:rsidR="002C4C5E">
        <w:rPr>
          <w:sz w:val="21"/>
          <w:szCs w:val="21"/>
        </w:rPr>
        <w:t>each</w:t>
      </w:r>
      <w:r w:rsidRPr="00843D0A" w:rsidR="005B0827">
        <w:rPr>
          <w:sz w:val="21"/>
          <w:szCs w:val="21"/>
        </w:rPr>
        <w:t xml:space="preserve"> interview</w:t>
      </w:r>
      <w:r w:rsidRPr="00843D0A" w:rsidR="004A4D30">
        <w:rPr>
          <w:sz w:val="21"/>
          <w:szCs w:val="21"/>
        </w:rPr>
        <w:t>.</w:t>
      </w:r>
    </w:p>
    <w:p w:rsidRPr="00843D0A" w:rsidR="001B43B5" w:rsidP="00BE22E2" w:rsidRDefault="004A4D30" w14:paraId="2B0291E1" w14:textId="430D94BF">
      <w:pPr>
        <w:pStyle w:val="BodyText"/>
        <w:numPr>
          <w:ilvl w:val="0"/>
          <w:numId w:val="14"/>
        </w:numPr>
        <w:spacing w:before="60" w:after="60"/>
        <w:ind w:left="360"/>
        <w:rPr>
          <w:sz w:val="21"/>
          <w:szCs w:val="21"/>
        </w:rPr>
      </w:pPr>
      <w:r w:rsidRPr="00843D0A">
        <w:rPr>
          <w:sz w:val="21"/>
          <w:szCs w:val="21"/>
        </w:rPr>
        <w:t xml:space="preserve">Use the </w:t>
      </w:r>
      <w:r w:rsidRPr="00843D0A" w:rsidR="001B43B5">
        <w:rPr>
          <w:sz w:val="21"/>
          <w:szCs w:val="21"/>
          <w:u w:val="single"/>
        </w:rPr>
        <w:t>Child Food Diary</w:t>
      </w:r>
      <w:r w:rsidRPr="00843D0A">
        <w:rPr>
          <w:sz w:val="21"/>
          <w:szCs w:val="21"/>
        </w:rPr>
        <w:t xml:space="preserve"> </w:t>
      </w:r>
      <w:r w:rsidRPr="00843D0A" w:rsidR="001B43B5">
        <w:rPr>
          <w:sz w:val="21"/>
          <w:szCs w:val="21"/>
        </w:rPr>
        <w:t>to write down the type and amount of food and drink</w:t>
      </w:r>
      <w:r w:rsidRPr="00843D0A" w:rsidR="000E73E5">
        <w:rPr>
          <w:sz w:val="21"/>
          <w:szCs w:val="21"/>
        </w:rPr>
        <w:t xml:space="preserve"> your child ha</w:t>
      </w:r>
      <w:r w:rsidRPr="00843D0A" w:rsidR="00C36B7E">
        <w:rPr>
          <w:sz w:val="21"/>
          <w:szCs w:val="21"/>
        </w:rPr>
        <w:t>s</w:t>
      </w:r>
      <w:r w:rsidRPr="00843D0A" w:rsidR="000E73E5">
        <w:rPr>
          <w:sz w:val="21"/>
          <w:szCs w:val="21"/>
        </w:rPr>
        <w:t xml:space="preserve"> </w:t>
      </w:r>
      <w:r w:rsidRPr="00843D0A" w:rsidR="000E73E5">
        <w:rPr>
          <w:b/>
          <w:bCs/>
          <w:sz w:val="21"/>
          <w:szCs w:val="21"/>
        </w:rPr>
        <w:t xml:space="preserve">on the day before </w:t>
      </w:r>
      <w:r w:rsidRPr="00843D0A" w:rsidR="002C4C5E">
        <w:rPr>
          <w:b/>
          <w:bCs/>
          <w:sz w:val="21"/>
          <w:szCs w:val="21"/>
        </w:rPr>
        <w:t xml:space="preserve">each </w:t>
      </w:r>
      <w:r w:rsidRPr="00843D0A" w:rsidR="000E73E5">
        <w:rPr>
          <w:b/>
          <w:bCs/>
          <w:sz w:val="21"/>
          <w:szCs w:val="21"/>
        </w:rPr>
        <w:t>interview</w:t>
      </w:r>
      <w:r w:rsidRPr="00843D0A" w:rsidR="000E73E5">
        <w:rPr>
          <w:sz w:val="21"/>
          <w:szCs w:val="21"/>
        </w:rPr>
        <w:t xml:space="preserve">. </w:t>
      </w:r>
      <w:r w:rsidRPr="00843D0A" w:rsidR="00AE09A8">
        <w:rPr>
          <w:sz w:val="21"/>
          <w:szCs w:val="21"/>
        </w:rPr>
        <w:t>For the first interview, this means you should use the Child Food Diary on [</w:t>
      </w:r>
      <w:r w:rsidRPr="00843D0A" w:rsidR="006A5A44">
        <w:rPr>
          <w:sz w:val="21"/>
          <w:szCs w:val="21"/>
        </w:rPr>
        <w:t xml:space="preserve">OBSERVATION </w:t>
      </w:r>
      <w:r w:rsidRPr="00843D0A" w:rsidR="00AE09A8">
        <w:rPr>
          <w:sz w:val="21"/>
          <w:szCs w:val="21"/>
        </w:rPr>
        <w:t>DAY OF WEEK AND DATE].</w:t>
      </w:r>
    </w:p>
    <w:p w:rsidRPr="00843D0A" w:rsidR="0086011E" w:rsidP="00BE22E2" w:rsidRDefault="0086011E" w14:paraId="393672E9" w14:textId="05096449">
      <w:pPr>
        <w:pStyle w:val="BodyText"/>
        <w:spacing w:before="60" w:after="60"/>
        <w:ind w:left="360"/>
        <w:rPr>
          <w:sz w:val="21"/>
          <w:szCs w:val="21"/>
        </w:rPr>
      </w:pPr>
      <w:r w:rsidRPr="00843D0A">
        <w:rPr>
          <w:sz w:val="21"/>
          <w:szCs w:val="21"/>
        </w:rPr>
        <w:t xml:space="preserve">[IF CHILD ≥ </w:t>
      </w:r>
      <w:r w:rsidRPr="00843D0A" w:rsidR="00042BB5">
        <w:rPr>
          <w:sz w:val="21"/>
          <w:szCs w:val="21"/>
        </w:rPr>
        <w:t xml:space="preserve">6 </w:t>
      </w:r>
      <w:r w:rsidRPr="00843D0A">
        <w:rPr>
          <w:sz w:val="21"/>
          <w:szCs w:val="21"/>
        </w:rPr>
        <w:t xml:space="preserve">YEARS OLD: </w:t>
      </w:r>
      <w:r w:rsidRPr="00843D0A" w:rsidR="00042BB5">
        <w:rPr>
          <w:sz w:val="21"/>
          <w:szCs w:val="21"/>
        </w:rPr>
        <w:t>You may wish to have</w:t>
      </w:r>
      <w:r w:rsidRPr="00843D0A">
        <w:rPr>
          <w:sz w:val="21"/>
          <w:szCs w:val="21"/>
        </w:rPr>
        <w:t xml:space="preserve"> [CHILDNAME] </w:t>
      </w:r>
      <w:r w:rsidRPr="00843D0A" w:rsidR="00042BB5">
        <w:rPr>
          <w:sz w:val="21"/>
          <w:szCs w:val="21"/>
        </w:rPr>
        <w:t xml:space="preserve">participate in the first part of the interview, when we ask </w:t>
      </w:r>
      <w:r w:rsidRPr="00843D0A">
        <w:rPr>
          <w:sz w:val="21"/>
          <w:szCs w:val="21"/>
        </w:rPr>
        <w:t>about foods and drinks [CHILDNAME] had on [OBSERVATION DAY OF WEEK AND DATE]. If [CHILDNAME] will not be available during the interview, please complete the Child Food Diary with [CHILDNAME], so that you can give us the information when we call.</w:t>
      </w:r>
      <w:r w:rsidRPr="00843D0A" w:rsidR="00AA7DA2">
        <w:rPr>
          <w:sz w:val="21"/>
          <w:szCs w:val="21"/>
        </w:rPr>
        <w:t xml:space="preserve"> Completing the Child Food Diary in advance will help make the interview a little easier for you.</w:t>
      </w:r>
    </w:p>
    <w:p w:rsidRPr="00843D0A" w:rsidR="008A3114" w:rsidP="00BE22E2" w:rsidRDefault="002C4C5E" w14:paraId="1CA322EE" w14:textId="54590016">
      <w:pPr>
        <w:pStyle w:val="BodyText"/>
        <w:numPr>
          <w:ilvl w:val="0"/>
          <w:numId w:val="14"/>
        </w:numPr>
        <w:spacing w:before="60" w:after="60"/>
        <w:ind w:left="360"/>
        <w:rPr>
          <w:sz w:val="21"/>
          <w:szCs w:val="21"/>
        </w:rPr>
      </w:pPr>
      <w:r w:rsidRPr="00843D0A">
        <w:rPr>
          <w:sz w:val="21"/>
          <w:szCs w:val="21"/>
        </w:rPr>
        <w:t>During the interview, we may ask you to u</w:t>
      </w:r>
      <w:r w:rsidRPr="00843D0A" w:rsidR="005B0827">
        <w:rPr>
          <w:sz w:val="21"/>
          <w:szCs w:val="21"/>
        </w:rPr>
        <w:t xml:space="preserve">se the </w:t>
      </w:r>
      <w:r w:rsidRPr="00843D0A" w:rsidR="008A3114">
        <w:rPr>
          <w:sz w:val="21"/>
          <w:szCs w:val="21"/>
          <w:u w:val="single"/>
        </w:rPr>
        <w:t>Food Model Booklet</w:t>
      </w:r>
      <w:r w:rsidRPr="00843D0A" w:rsidR="005B0827">
        <w:rPr>
          <w:sz w:val="21"/>
          <w:szCs w:val="21"/>
        </w:rPr>
        <w:t xml:space="preserve"> </w:t>
      </w:r>
      <w:r w:rsidRPr="00843D0A" w:rsidR="00A7031D">
        <w:rPr>
          <w:sz w:val="21"/>
          <w:szCs w:val="21"/>
        </w:rPr>
        <w:t xml:space="preserve">to </w:t>
      </w:r>
      <w:r w:rsidRPr="00843D0A" w:rsidR="00083A36">
        <w:rPr>
          <w:sz w:val="21"/>
          <w:szCs w:val="21"/>
        </w:rPr>
        <w:t xml:space="preserve">help with </w:t>
      </w:r>
      <w:r w:rsidRPr="00843D0A" w:rsidR="005B0827">
        <w:rPr>
          <w:sz w:val="21"/>
          <w:szCs w:val="21"/>
        </w:rPr>
        <w:t>report</w:t>
      </w:r>
      <w:r w:rsidRPr="00843D0A" w:rsidR="00083A36">
        <w:rPr>
          <w:sz w:val="21"/>
          <w:szCs w:val="21"/>
        </w:rPr>
        <w:t>ing</w:t>
      </w:r>
      <w:r w:rsidRPr="00843D0A" w:rsidR="00A7031D">
        <w:rPr>
          <w:sz w:val="21"/>
          <w:szCs w:val="21"/>
        </w:rPr>
        <w:t xml:space="preserve"> the amount</w:t>
      </w:r>
      <w:r w:rsidRPr="00843D0A" w:rsidR="005B0827">
        <w:rPr>
          <w:sz w:val="21"/>
          <w:szCs w:val="21"/>
        </w:rPr>
        <w:t xml:space="preserve"> of food</w:t>
      </w:r>
      <w:r w:rsidRPr="00843D0A" w:rsidR="00083A36">
        <w:rPr>
          <w:sz w:val="21"/>
          <w:szCs w:val="21"/>
        </w:rPr>
        <w:t>s</w:t>
      </w:r>
      <w:r w:rsidRPr="00843D0A" w:rsidR="005B0827">
        <w:rPr>
          <w:sz w:val="21"/>
          <w:szCs w:val="21"/>
        </w:rPr>
        <w:t xml:space="preserve"> and drinks</w:t>
      </w:r>
      <w:r w:rsidRPr="00843D0A" w:rsidR="00083A36">
        <w:rPr>
          <w:sz w:val="21"/>
          <w:szCs w:val="21"/>
        </w:rPr>
        <w:t xml:space="preserve"> that [CHILDNAME] had</w:t>
      </w:r>
      <w:r w:rsidRPr="00843D0A" w:rsidR="00A7031D">
        <w:rPr>
          <w:sz w:val="21"/>
          <w:szCs w:val="21"/>
        </w:rPr>
        <w:t xml:space="preserve">. Our interviewer will help you </w:t>
      </w:r>
      <w:r w:rsidRPr="00843D0A" w:rsidR="00D46F00">
        <w:rPr>
          <w:sz w:val="21"/>
          <w:szCs w:val="21"/>
        </w:rPr>
        <w:t xml:space="preserve">with </w:t>
      </w:r>
      <w:r w:rsidRPr="00843D0A" w:rsidR="00856F8B">
        <w:rPr>
          <w:sz w:val="21"/>
          <w:szCs w:val="21"/>
        </w:rPr>
        <w:t xml:space="preserve">using </w:t>
      </w:r>
      <w:r w:rsidRPr="00843D0A" w:rsidR="00D46F00">
        <w:rPr>
          <w:sz w:val="21"/>
          <w:szCs w:val="21"/>
        </w:rPr>
        <w:t>t</w:t>
      </w:r>
      <w:r w:rsidRPr="00843D0A" w:rsidR="00500E22">
        <w:rPr>
          <w:sz w:val="21"/>
          <w:szCs w:val="21"/>
        </w:rPr>
        <w:t>he booklet during the interview</w:t>
      </w:r>
      <w:r w:rsidRPr="00843D0A" w:rsidR="00525580">
        <w:rPr>
          <w:sz w:val="21"/>
          <w:szCs w:val="21"/>
        </w:rPr>
        <w:t>.</w:t>
      </w:r>
    </w:p>
    <w:p w:rsidRPr="00843D0A" w:rsidR="00AE09A8" w:rsidP="00BE22E2" w:rsidRDefault="002C4C5E" w14:paraId="035BE047" w14:textId="28803133">
      <w:pPr>
        <w:pStyle w:val="BodyText"/>
        <w:spacing w:before="120" w:after="120"/>
        <w:rPr>
          <w:sz w:val="21"/>
          <w:szCs w:val="21"/>
        </w:rPr>
      </w:pPr>
      <w:r w:rsidRPr="00843D0A">
        <w:rPr>
          <w:sz w:val="21"/>
          <w:szCs w:val="21"/>
        </w:rPr>
        <w:t xml:space="preserve">Please have your Child Food Diary and Food Model Booklet in front of you when we call. </w:t>
      </w:r>
      <w:r w:rsidRPr="00843D0A" w:rsidR="00AE09A8">
        <w:rPr>
          <w:sz w:val="21"/>
          <w:szCs w:val="21"/>
        </w:rPr>
        <w:t xml:space="preserve">At the end of the first interview, we will schedule </w:t>
      </w:r>
      <w:r w:rsidRPr="00843D0A" w:rsidR="007D48CD">
        <w:rPr>
          <w:sz w:val="21"/>
          <w:szCs w:val="21"/>
        </w:rPr>
        <w:t xml:space="preserve">a time </w:t>
      </w:r>
      <w:r w:rsidRPr="00843D0A" w:rsidR="00AE09A8">
        <w:rPr>
          <w:sz w:val="21"/>
          <w:szCs w:val="21"/>
        </w:rPr>
        <w:t>for the second interview. We will mail you a $</w:t>
      </w:r>
      <w:r w:rsidRPr="00843D0A" w:rsidR="00845FE1">
        <w:rPr>
          <w:sz w:val="21"/>
          <w:szCs w:val="21"/>
        </w:rPr>
        <w:t xml:space="preserve">20 </w:t>
      </w:r>
      <w:r w:rsidRPr="00843D0A" w:rsidR="00AE09A8">
        <w:rPr>
          <w:sz w:val="21"/>
          <w:szCs w:val="21"/>
        </w:rPr>
        <w:t>gift card after you complete the first interview, and a $</w:t>
      </w:r>
      <w:r w:rsidRPr="00843D0A" w:rsidR="00845FE1">
        <w:rPr>
          <w:sz w:val="21"/>
          <w:szCs w:val="21"/>
        </w:rPr>
        <w:t xml:space="preserve">30 </w:t>
      </w:r>
      <w:r w:rsidRPr="00843D0A" w:rsidR="00AE09A8">
        <w:rPr>
          <w:sz w:val="21"/>
          <w:szCs w:val="21"/>
        </w:rPr>
        <w:t>gift card after you complete the second interview. [</w:t>
      </w:r>
      <w:r w:rsidRPr="00843D0A" w:rsidR="007D48CD">
        <w:rPr>
          <w:sz w:val="21"/>
          <w:szCs w:val="21"/>
        </w:rPr>
        <w:t xml:space="preserve">We will mail you </w:t>
      </w:r>
      <w:r w:rsidRPr="00843D0A" w:rsidR="00AE09A8">
        <w:rPr>
          <w:sz w:val="21"/>
          <w:szCs w:val="21"/>
        </w:rPr>
        <w:t>another $</w:t>
      </w:r>
      <w:r w:rsidRPr="00843D0A" w:rsidR="00845FE1">
        <w:rPr>
          <w:sz w:val="21"/>
          <w:szCs w:val="21"/>
        </w:rPr>
        <w:t xml:space="preserve">30 </w:t>
      </w:r>
      <w:r w:rsidRPr="00843D0A" w:rsidR="00AE09A8">
        <w:rPr>
          <w:sz w:val="21"/>
          <w:szCs w:val="21"/>
        </w:rPr>
        <w:t>gift card after you complete the third interview.]</w:t>
      </w:r>
    </w:p>
    <w:p w:rsidRPr="00843D0A" w:rsidR="00767D93" w:rsidP="00BE22E2" w:rsidRDefault="00B4725E" w14:paraId="397FD529" w14:textId="46BC3348">
      <w:pPr>
        <w:pStyle w:val="BodyText"/>
        <w:spacing w:before="120" w:after="120"/>
        <w:rPr>
          <w:sz w:val="21"/>
          <w:szCs w:val="21"/>
        </w:rPr>
      </w:pPr>
      <w:r w:rsidRPr="00843D0A">
        <w:rPr>
          <w:sz w:val="21"/>
          <w:szCs w:val="21"/>
        </w:rPr>
        <w:t xml:space="preserve">If you have any questions, </w:t>
      </w:r>
      <w:r w:rsidRPr="00843D0A" w:rsidR="00767D93">
        <w:rPr>
          <w:sz w:val="21"/>
          <w:szCs w:val="21"/>
        </w:rPr>
        <w:t>please</w:t>
      </w:r>
      <w:r w:rsidRPr="00843D0A">
        <w:rPr>
          <w:sz w:val="21"/>
          <w:szCs w:val="21"/>
        </w:rPr>
        <w:t xml:space="preserve"> contact your </w:t>
      </w:r>
      <w:r w:rsidRPr="00843D0A" w:rsidR="00564892">
        <w:rPr>
          <w:sz w:val="21"/>
          <w:szCs w:val="21"/>
        </w:rPr>
        <w:t xml:space="preserve">onsite </w:t>
      </w:r>
      <w:r w:rsidRPr="00843D0A" w:rsidR="0015097D">
        <w:rPr>
          <w:sz w:val="21"/>
          <w:szCs w:val="21"/>
        </w:rPr>
        <w:t>P</w:t>
      </w:r>
      <w:r w:rsidRPr="00843D0A" w:rsidR="00C82B78">
        <w:rPr>
          <w:sz w:val="21"/>
          <w:szCs w:val="21"/>
        </w:rPr>
        <w:t>oint-of-</w:t>
      </w:r>
      <w:r w:rsidRPr="00843D0A" w:rsidR="0015097D">
        <w:rPr>
          <w:sz w:val="21"/>
          <w:szCs w:val="21"/>
        </w:rPr>
        <w:t>C</w:t>
      </w:r>
      <w:r w:rsidRPr="00843D0A" w:rsidR="00C82B78">
        <w:rPr>
          <w:sz w:val="21"/>
          <w:szCs w:val="21"/>
        </w:rPr>
        <w:t>ontact</w:t>
      </w:r>
      <w:r w:rsidRPr="00843D0A">
        <w:rPr>
          <w:sz w:val="21"/>
          <w:szCs w:val="21"/>
        </w:rPr>
        <w:t>,</w:t>
      </w:r>
      <w:r w:rsidRPr="00843D0A" w:rsidR="00B30F2F">
        <w:rPr>
          <w:sz w:val="21"/>
          <w:szCs w:val="21"/>
        </w:rPr>
        <w:t xml:space="preserve"> </w:t>
      </w:r>
      <w:r w:rsidRPr="00843D0A" w:rsidR="00B30F2F">
        <w:rPr>
          <w:sz w:val="21"/>
          <w:szCs w:val="21"/>
        </w:rPr>
        <w:fldChar w:fldCharType="begin"/>
      </w:r>
      <w:r w:rsidRPr="00843D0A" w:rsidR="00B30F2F">
        <w:rPr>
          <w:sz w:val="21"/>
          <w:szCs w:val="21"/>
        </w:rPr>
        <w:instrText xml:space="preserve"> MERGEFIELD Study_Liaison_Name </w:instrText>
      </w:r>
      <w:r w:rsidRPr="00843D0A" w:rsidR="00B30F2F">
        <w:rPr>
          <w:sz w:val="21"/>
          <w:szCs w:val="21"/>
        </w:rPr>
        <w:fldChar w:fldCharType="separate"/>
      </w:r>
      <w:r w:rsidRPr="00843D0A" w:rsidR="00B30F2F">
        <w:rPr>
          <w:noProof/>
          <w:sz w:val="21"/>
          <w:szCs w:val="21"/>
        </w:rPr>
        <w:t>«</w:t>
      </w:r>
      <w:r w:rsidRPr="00843D0A" w:rsidR="00C82B78">
        <w:rPr>
          <w:noProof/>
          <w:sz w:val="21"/>
          <w:szCs w:val="21"/>
        </w:rPr>
        <w:t>POC</w:t>
      </w:r>
      <w:r w:rsidRPr="00843D0A" w:rsidR="00B30F2F">
        <w:rPr>
          <w:noProof/>
          <w:sz w:val="21"/>
          <w:szCs w:val="21"/>
        </w:rPr>
        <w:t>_Name»</w:t>
      </w:r>
      <w:r w:rsidRPr="00843D0A" w:rsidR="00B30F2F">
        <w:rPr>
          <w:sz w:val="21"/>
          <w:szCs w:val="21"/>
        </w:rPr>
        <w:fldChar w:fldCharType="end"/>
      </w:r>
      <w:r w:rsidRPr="00843D0A" w:rsidR="009F57C7">
        <w:rPr>
          <w:sz w:val="21"/>
          <w:szCs w:val="21"/>
        </w:rPr>
        <w:t>,</w:t>
      </w:r>
      <w:r w:rsidRPr="00843D0A">
        <w:rPr>
          <w:sz w:val="21"/>
          <w:szCs w:val="21"/>
        </w:rPr>
        <w:t xml:space="preserve"> at </w:t>
      </w:r>
      <w:r w:rsidRPr="00843D0A" w:rsidR="00B30F2F">
        <w:rPr>
          <w:sz w:val="21"/>
          <w:szCs w:val="21"/>
        </w:rPr>
        <w:fldChar w:fldCharType="begin"/>
      </w:r>
      <w:r w:rsidRPr="00843D0A" w:rsidR="00B30F2F">
        <w:rPr>
          <w:sz w:val="21"/>
          <w:szCs w:val="21"/>
        </w:rPr>
        <w:instrText xml:space="preserve"> MERGEFIELD Study_Liaison_Email </w:instrText>
      </w:r>
      <w:r w:rsidRPr="00843D0A" w:rsidR="00B30F2F">
        <w:rPr>
          <w:sz w:val="21"/>
          <w:szCs w:val="21"/>
        </w:rPr>
        <w:fldChar w:fldCharType="separate"/>
      </w:r>
      <w:r w:rsidRPr="00843D0A" w:rsidR="00B30F2F">
        <w:rPr>
          <w:noProof/>
          <w:sz w:val="21"/>
          <w:szCs w:val="21"/>
        </w:rPr>
        <w:t>«</w:t>
      </w:r>
      <w:r w:rsidRPr="00843D0A" w:rsidR="00C82B78">
        <w:rPr>
          <w:noProof/>
          <w:sz w:val="21"/>
          <w:szCs w:val="21"/>
        </w:rPr>
        <w:t xml:space="preserve">POC </w:t>
      </w:r>
      <w:r w:rsidRPr="00843D0A" w:rsidR="00B30F2F">
        <w:rPr>
          <w:noProof/>
          <w:sz w:val="21"/>
          <w:szCs w:val="21"/>
        </w:rPr>
        <w:t>_Email»</w:t>
      </w:r>
      <w:r w:rsidRPr="00843D0A" w:rsidR="00B30F2F">
        <w:rPr>
          <w:sz w:val="21"/>
          <w:szCs w:val="21"/>
        </w:rPr>
        <w:fldChar w:fldCharType="end"/>
      </w:r>
      <w:r w:rsidRPr="00843D0A" w:rsidR="000E73E5">
        <w:rPr>
          <w:sz w:val="21"/>
          <w:szCs w:val="21"/>
        </w:rPr>
        <w:t xml:space="preserve"> or by phone</w:t>
      </w:r>
      <w:r w:rsidRPr="00843D0A">
        <w:rPr>
          <w:sz w:val="21"/>
          <w:szCs w:val="21"/>
        </w:rPr>
        <w:t xml:space="preserve"> or text </w:t>
      </w:r>
      <w:r w:rsidRPr="00843D0A" w:rsidR="00135575">
        <w:rPr>
          <w:sz w:val="21"/>
          <w:szCs w:val="21"/>
        </w:rPr>
        <w:t xml:space="preserve">at </w:t>
      </w:r>
      <w:r w:rsidRPr="00843D0A" w:rsidR="00B30F2F">
        <w:rPr>
          <w:sz w:val="21"/>
          <w:szCs w:val="21"/>
        </w:rPr>
        <w:fldChar w:fldCharType="begin"/>
      </w:r>
      <w:r w:rsidRPr="00843D0A" w:rsidR="00B30F2F">
        <w:rPr>
          <w:sz w:val="21"/>
          <w:szCs w:val="21"/>
        </w:rPr>
        <w:instrText xml:space="preserve"> MERGEFIELD Study_Liaison_Phone </w:instrText>
      </w:r>
      <w:r w:rsidRPr="00843D0A" w:rsidR="00B30F2F">
        <w:rPr>
          <w:sz w:val="21"/>
          <w:szCs w:val="21"/>
        </w:rPr>
        <w:fldChar w:fldCharType="separate"/>
      </w:r>
      <w:r w:rsidRPr="00843D0A" w:rsidR="00B30F2F">
        <w:rPr>
          <w:noProof/>
          <w:sz w:val="21"/>
          <w:szCs w:val="21"/>
        </w:rPr>
        <w:t>«</w:t>
      </w:r>
      <w:r w:rsidRPr="00843D0A" w:rsidR="00C82B78">
        <w:rPr>
          <w:noProof/>
          <w:sz w:val="21"/>
          <w:szCs w:val="21"/>
        </w:rPr>
        <w:t>POC</w:t>
      </w:r>
      <w:r w:rsidRPr="00843D0A" w:rsidR="00B30F2F">
        <w:rPr>
          <w:noProof/>
          <w:sz w:val="21"/>
          <w:szCs w:val="21"/>
        </w:rPr>
        <w:t>_Phone»</w:t>
      </w:r>
      <w:r w:rsidRPr="00843D0A" w:rsidR="00B30F2F">
        <w:rPr>
          <w:sz w:val="21"/>
          <w:szCs w:val="21"/>
        </w:rPr>
        <w:fldChar w:fldCharType="end"/>
      </w:r>
      <w:r w:rsidRPr="00843D0A" w:rsidR="00135575">
        <w:rPr>
          <w:sz w:val="21"/>
          <w:szCs w:val="21"/>
        </w:rPr>
        <w:t>.</w:t>
      </w:r>
    </w:p>
    <w:p w:rsidRPr="00843D0A" w:rsidR="00B30F2F" w:rsidP="00BE22E2" w:rsidRDefault="00856F8B" w14:paraId="7821516B" w14:textId="68C65567">
      <w:pPr>
        <w:pStyle w:val="ccEnclosure"/>
        <w:spacing w:before="120" w:after="120"/>
        <w:rPr>
          <w:sz w:val="21"/>
          <w:szCs w:val="21"/>
        </w:rPr>
      </w:pPr>
      <w:r w:rsidRPr="00843D0A">
        <w:rPr>
          <w:sz w:val="21"/>
          <w:szCs w:val="21"/>
        </w:rPr>
        <w:t xml:space="preserve">We are looking forward to speaking with you </w:t>
      </w:r>
      <w:r w:rsidRPr="00843D0A" w:rsidR="000E73E5">
        <w:rPr>
          <w:sz w:val="21"/>
          <w:szCs w:val="21"/>
        </w:rPr>
        <w:t>soon</w:t>
      </w:r>
      <w:r w:rsidRPr="00843D0A" w:rsidR="002C4C5E">
        <w:rPr>
          <w:sz w:val="21"/>
          <w:szCs w:val="21"/>
        </w:rPr>
        <w:t>!</w:t>
      </w:r>
    </w:p>
    <w:p w:rsidRPr="00843D0A" w:rsidR="004F02BE" w:rsidP="00BE22E2" w:rsidRDefault="00F328BB" w14:paraId="313D79AC" w14:textId="77777777">
      <w:pPr>
        <w:pStyle w:val="ccEnclosure"/>
        <w:spacing w:before="120" w:after="120"/>
        <w:rPr>
          <w:sz w:val="21"/>
          <w:szCs w:val="21"/>
        </w:rPr>
      </w:pPr>
      <w:r w:rsidRPr="00843D0A">
        <w:rPr>
          <w:sz w:val="21"/>
          <w:szCs w:val="21"/>
        </w:rPr>
        <w:t>Sincerely,</w:t>
      </w:r>
    </w:p>
    <w:p w:rsidRPr="00843D0A" w:rsidR="00813434" w:rsidP="00F32098" w:rsidRDefault="000E73E5" w14:paraId="03A6036B" w14:textId="1FE9C671">
      <w:pPr>
        <w:pStyle w:val="ccEnclosure"/>
        <w:rPr>
          <w:sz w:val="21"/>
          <w:szCs w:val="21"/>
        </w:rPr>
      </w:pPr>
      <w:r w:rsidRPr="00843D0A">
        <w:rPr>
          <w:sz w:val="21"/>
          <w:szCs w:val="21"/>
        </w:rPr>
        <w:t>SNACS-II</w:t>
      </w:r>
      <w:r w:rsidRPr="00843D0A" w:rsidR="00F328BB">
        <w:rPr>
          <w:sz w:val="21"/>
          <w:szCs w:val="21"/>
        </w:rPr>
        <w:t xml:space="preserve"> Study Team</w:t>
      </w:r>
    </w:p>
    <w:sectPr w:rsidRPr="00843D0A" w:rsidR="00813434" w:rsidSect="00A15894">
      <w:headerReference w:type="first" r:id="rId8"/>
      <w:footerReference w:type="first" r:id="rId9"/>
      <w:pgSz w:w="12240" w:h="15840" w:code="1"/>
      <w:pgMar w:top="1161" w:right="1080" w:bottom="1440" w:left="1080" w:header="432" w:footer="5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C98D7" w14:textId="77777777" w:rsidR="00F01617" w:rsidRDefault="00F01617">
      <w:r>
        <w:separator/>
      </w:r>
    </w:p>
  </w:endnote>
  <w:endnote w:type="continuationSeparator" w:id="0">
    <w:p w14:paraId="15DDE752" w14:textId="77777777" w:rsidR="00F01617" w:rsidRDefault="00F0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1F2FA" w14:textId="4505AC00" w:rsidR="000E73E5" w:rsidRPr="00BE22E2" w:rsidRDefault="0070777B" w:rsidP="00BE22E2">
    <w:pPr>
      <w:pBdr>
        <w:top w:val="single" w:sz="4" w:space="1" w:color="auto"/>
        <w:left w:val="single" w:sz="4" w:space="4" w:color="auto"/>
        <w:bottom w:val="single" w:sz="4" w:space="1" w:color="auto"/>
        <w:right w:val="single" w:sz="4" w:space="4" w:color="auto"/>
      </w:pBdr>
      <w:ind w:right="318"/>
      <w:rPr>
        <w:b/>
        <w:sz w:val="16"/>
        <w:szCs w:val="16"/>
      </w:rPr>
    </w:pPr>
    <w:r w:rsidRPr="0070777B">
      <w:rPr>
        <w:sz w:val="16"/>
        <w:szCs w:val="16"/>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w:t>
    </w:r>
    <w:r>
      <w:rPr>
        <w:sz w:val="16"/>
        <w:szCs w:val="16"/>
      </w:rPr>
      <w:t>mated to average 0.0334 hours (2</w:t>
    </w:r>
    <w:r w:rsidRPr="0070777B">
      <w:rPr>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0BEDB" w14:textId="77777777" w:rsidR="00F01617" w:rsidRDefault="00F01617">
      <w:r>
        <w:separator/>
      </w:r>
    </w:p>
  </w:footnote>
  <w:footnote w:type="continuationSeparator" w:id="0">
    <w:p w14:paraId="08D35828" w14:textId="77777777" w:rsidR="00F01617" w:rsidRDefault="00F01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B985A" w14:textId="0A7E5291" w:rsidR="00C82B78" w:rsidRPr="00843D0A" w:rsidRDefault="00BE22E2" w:rsidP="00C82B78">
    <w:pPr>
      <w:jc w:val="right"/>
      <w:rPr>
        <w:sz w:val="16"/>
        <w:szCs w:val="16"/>
      </w:rPr>
    </w:pPr>
    <w:r>
      <w:rPr>
        <w:rFonts w:cs="Arial"/>
        <w:noProof/>
      </w:rPr>
      <w:drawing>
        <wp:anchor distT="0" distB="0" distL="114300" distR="114300" simplePos="0" relativeHeight="251658240" behindDoc="1" locked="0" layoutInCell="1" allowOverlap="1" wp14:anchorId="3D1EA7FE" wp14:editId="33FCA3FC">
          <wp:simplePos x="0" y="0"/>
          <wp:positionH relativeFrom="margin">
            <wp:posOffset>-76200</wp:posOffset>
          </wp:positionH>
          <wp:positionV relativeFrom="paragraph">
            <wp:posOffset>-55880</wp:posOffset>
          </wp:positionV>
          <wp:extent cx="2112010" cy="515837"/>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CS II 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010" cy="515837"/>
                  </a:xfrm>
                  <a:prstGeom prst="rect">
                    <a:avLst/>
                  </a:prstGeom>
                </pic:spPr>
              </pic:pic>
            </a:graphicData>
          </a:graphic>
        </wp:anchor>
      </w:drawing>
    </w:r>
    <w:r w:rsidR="00C82B78" w:rsidRPr="00C82B78">
      <w:rPr>
        <w:rFonts w:ascii="Arial" w:hAnsi="Arial" w:cs="Arial"/>
        <w:sz w:val="16"/>
        <w:szCs w:val="16"/>
      </w:rPr>
      <w:t xml:space="preserve"> </w:t>
    </w:r>
    <w:r w:rsidR="00C82B78" w:rsidRPr="00843D0A">
      <w:rPr>
        <w:sz w:val="16"/>
        <w:szCs w:val="16"/>
      </w:rPr>
      <w:t>OMB Number: 0584-XXX</w:t>
    </w:r>
  </w:p>
  <w:p w14:paraId="632069CD" w14:textId="77777777" w:rsidR="00C82B78" w:rsidRPr="00843D0A" w:rsidRDefault="00C82B78" w:rsidP="00C82B78">
    <w:pPr>
      <w:jc w:val="right"/>
      <w:rPr>
        <w:sz w:val="20"/>
      </w:rPr>
    </w:pPr>
    <w:r w:rsidRPr="00843D0A">
      <w:rPr>
        <w:sz w:val="16"/>
        <w:szCs w:val="16"/>
      </w:rPr>
      <w:t>Expiration Date: XX/XX/20XX</w:t>
    </w:r>
  </w:p>
  <w:p w14:paraId="432E92C1" w14:textId="6D87B6D7" w:rsidR="00BE22E2" w:rsidRDefault="00BE2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DB17EA"/>
    <w:multiLevelType w:val="hybridMultilevel"/>
    <w:tmpl w:val="072A1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B262C"/>
    <w:multiLevelType w:val="hybridMultilevel"/>
    <w:tmpl w:val="2FC4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67DF0"/>
    <w:multiLevelType w:val="hybridMultilevel"/>
    <w:tmpl w:val="454CD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95D00"/>
    <w:multiLevelType w:val="hybridMultilevel"/>
    <w:tmpl w:val="0A4E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563"/>
    <w:rsid w:val="00011993"/>
    <w:rsid w:val="00017533"/>
    <w:rsid w:val="00042BB5"/>
    <w:rsid w:val="00083A36"/>
    <w:rsid w:val="00096B86"/>
    <w:rsid w:val="000B7DA8"/>
    <w:rsid w:val="000E73E5"/>
    <w:rsid w:val="000F2F1D"/>
    <w:rsid w:val="00135575"/>
    <w:rsid w:val="0013733D"/>
    <w:rsid w:val="00145B24"/>
    <w:rsid w:val="00146611"/>
    <w:rsid w:val="0015097D"/>
    <w:rsid w:val="00165240"/>
    <w:rsid w:val="001B0EB0"/>
    <w:rsid w:val="001B43B5"/>
    <w:rsid w:val="001C3089"/>
    <w:rsid w:val="001C39C4"/>
    <w:rsid w:val="001C3B37"/>
    <w:rsid w:val="001D185A"/>
    <w:rsid w:val="001E5975"/>
    <w:rsid w:val="00204EBD"/>
    <w:rsid w:val="0021430B"/>
    <w:rsid w:val="00240A67"/>
    <w:rsid w:val="00255735"/>
    <w:rsid w:val="00267CC0"/>
    <w:rsid w:val="00272AE7"/>
    <w:rsid w:val="002B4232"/>
    <w:rsid w:val="002C4C5E"/>
    <w:rsid w:val="002C51FF"/>
    <w:rsid w:val="002D0B6C"/>
    <w:rsid w:val="002D3A37"/>
    <w:rsid w:val="002D513D"/>
    <w:rsid w:val="002F341B"/>
    <w:rsid w:val="00301319"/>
    <w:rsid w:val="00333A3F"/>
    <w:rsid w:val="00336ED5"/>
    <w:rsid w:val="00350727"/>
    <w:rsid w:val="00357549"/>
    <w:rsid w:val="00366436"/>
    <w:rsid w:val="00375C5C"/>
    <w:rsid w:val="003A65CF"/>
    <w:rsid w:val="003B2104"/>
    <w:rsid w:val="003B7E39"/>
    <w:rsid w:val="003C157D"/>
    <w:rsid w:val="003F0300"/>
    <w:rsid w:val="004029BF"/>
    <w:rsid w:val="00422D2C"/>
    <w:rsid w:val="00452DEA"/>
    <w:rsid w:val="004A4D30"/>
    <w:rsid w:val="004B5B67"/>
    <w:rsid w:val="004C71A0"/>
    <w:rsid w:val="004D32A7"/>
    <w:rsid w:val="004F02BE"/>
    <w:rsid w:val="00500E22"/>
    <w:rsid w:val="00517A98"/>
    <w:rsid w:val="00525580"/>
    <w:rsid w:val="00530AAD"/>
    <w:rsid w:val="0053499E"/>
    <w:rsid w:val="005351B9"/>
    <w:rsid w:val="00564892"/>
    <w:rsid w:val="00575B10"/>
    <w:rsid w:val="00582729"/>
    <w:rsid w:val="005B0827"/>
    <w:rsid w:val="005B2344"/>
    <w:rsid w:val="005F4F00"/>
    <w:rsid w:val="00610551"/>
    <w:rsid w:val="0061751D"/>
    <w:rsid w:val="006308D8"/>
    <w:rsid w:val="00636C8B"/>
    <w:rsid w:val="00643A94"/>
    <w:rsid w:val="00650B2F"/>
    <w:rsid w:val="00681AB4"/>
    <w:rsid w:val="00693090"/>
    <w:rsid w:val="006A5A44"/>
    <w:rsid w:val="006B5563"/>
    <w:rsid w:val="006E425A"/>
    <w:rsid w:val="006F02C2"/>
    <w:rsid w:val="006F24D3"/>
    <w:rsid w:val="0070777B"/>
    <w:rsid w:val="007334AD"/>
    <w:rsid w:val="007347D7"/>
    <w:rsid w:val="00744147"/>
    <w:rsid w:val="0076061C"/>
    <w:rsid w:val="00767097"/>
    <w:rsid w:val="00767D93"/>
    <w:rsid w:val="0077668A"/>
    <w:rsid w:val="0078183A"/>
    <w:rsid w:val="007829D0"/>
    <w:rsid w:val="007834BF"/>
    <w:rsid w:val="007A50A1"/>
    <w:rsid w:val="007C2960"/>
    <w:rsid w:val="007C3BA1"/>
    <w:rsid w:val="007D03C5"/>
    <w:rsid w:val="007D48CD"/>
    <w:rsid w:val="007E28C3"/>
    <w:rsid w:val="007F2457"/>
    <w:rsid w:val="007F303E"/>
    <w:rsid w:val="00813434"/>
    <w:rsid w:val="00823C4E"/>
    <w:rsid w:val="00827B73"/>
    <w:rsid w:val="008421C2"/>
    <w:rsid w:val="00843D0A"/>
    <w:rsid w:val="00845793"/>
    <w:rsid w:val="00845FE1"/>
    <w:rsid w:val="00850A90"/>
    <w:rsid w:val="00852CDA"/>
    <w:rsid w:val="00856F8B"/>
    <w:rsid w:val="0086011E"/>
    <w:rsid w:val="00876FF3"/>
    <w:rsid w:val="008A3114"/>
    <w:rsid w:val="008B1775"/>
    <w:rsid w:val="008C0A78"/>
    <w:rsid w:val="009321DF"/>
    <w:rsid w:val="00956F81"/>
    <w:rsid w:val="009634EF"/>
    <w:rsid w:val="00981E11"/>
    <w:rsid w:val="009A462A"/>
    <w:rsid w:val="009A7F9F"/>
    <w:rsid w:val="009E1724"/>
    <w:rsid w:val="009F1933"/>
    <w:rsid w:val="009F2F6E"/>
    <w:rsid w:val="009F34DD"/>
    <w:rsid w:val="009F57C7"/>
    <w:rsid w:val="00A15894"/>
    <w:rsid w:val="00A22092"/>
    <w:rsid w:val="00A46190"/>
    <w:rsid w:val="00A7031D"/>
    <w:rsid w:val="00A81A06"/>
    <w:rsid w:val="00A87958"/>
    <w:rsid w:val="00A87AA3"/>
    <w:rsid w:val="00AA5BCA"/>
    <w:rsid w:val="00AA7DA2"/>
    <w:rsid w:val="00AE09A8"/>
    <w:rsid w:val="00AE27A5"/>
    <w:rsid w:val="00B26817"/>
    <w:rsid w:val="00B27916"/>
    <w:rsid w:val="00B30F2F"/>
    <w:rsid w:val="00B4725E"/>
    <w:rsid w:val="00B56C99"/>
    <w:rsid w:val="00B717A3"/>
    <w:rsid w:val="00B76823"/>
    <w:rsid w:val="00BC51DD"/>
    <w:rsid w:val="00BD0BBB"/>
    <w:rsid w:val="00BD5955"/>
    <w:rsid w:val="00BE22E2"/>
    <w:rsid w:val="00BF3A48"/>
    <w:rsid w:val="00C266A6"/>
    <w:rsid w:val="00C36B7E"/>
    <w:rsid w:val="00C456FF"/>
    <w:rsid w:val="00C62A45"/>
    <w:rsid w:val="00C8063A"/>
    <w:rsid w:val="00C82B78"/>
    <w:rsid w:val="00C833FF"/>
    <w:rsid w:val="00CA0182"/>
    <w:rsid w:val="00CC2ADC"/>
    <w:rsid w:val="00CD7202"/>
    <w:rsid w:val="00CE2C65"/>
    <w:rsid w:val="00CF13D7"/>
    <w:rsid w:val="00D12684"/>
    <w:rsid w:val="00D27A70"/>
    <w:rsid w:val="00D3298A"/>
    <w:rsid w:val="00D370CC"/>
    <w:rsid w:val="00D46F00"/>
    <w:rsid w:val="00D5358A"/>
    <w:rsid w:val="00D778EB"/>
    <w:rsid w:val="00D87982"/>
    <w:rsid w:val="00D963D5"/>
    <w:rsid w:val="00DF6941"/>
    <w:rsid w:val="00E0380B"/>
    <w:rsid w:val="00E40E97"/>
    <w:rsid w:val="00E555C9"/>
    <w:rsid w:val="00E7660C"/>
    <w:rsid w:val="00EA5EAF"/>
    <w:rsid w:val="00EB78EE"/>
    <w:rsid w:val="00ED3FD6"/>
    <w:rsid w:val="00EE7657"/>
    <w:rsid w:val="00EF1A79"/>
    <w:rsid w:val="00F01617"/>
    <w:rsid w:val="00F07C74"/>
    <w:rsid w:val="00F15873"/>
    <w:rsid w:val="00F32098"/>
    <w:rsid w:val="00F328BB"/>
    <w:rsid w:val="00F3771A"/>
    <w:rsid w:val="00F67D8C"/>
    <w:rsid w:val="00F8664A"/>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D55CA7A"/>
  <w15:docId w15:val="{2CC025CA-DD86-4DB4-974F-E49A39B3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link w:val="BodyTextChar"/>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styleId="ListParagraph">
    <w:name w:val="List Paragraph"/>
    <w:basedOn w:val="Normal"/>
    <w:uiPriority w:val="34"/>
    <w:qFormat/>
    <w:rsid w:val="00EE7657"/>
    <w:pPr>
      <w:ind w:left="720"/>
      <w:contextualSpacing/>
    </w:pPr>
  </w:style>
  <w:style w:type="character" w:styleId="CommentReference">
    <w:name w:val="annotation reference"/>
    <w:basedOn w:val="DefaultParagraphFont"/>
    <w:uiPriority w:val="99"/>
    <w:semiHidden/>
    <w:unhideWhenUsed/>
    <w:rsid w:val="00D87982"/>
    <w:rPr>
      <w:sz w:val="16"/>
      <w:szCs w:val="16"/>
    </w:rPr>
  </w:style>
  <w:style w:type="paragraph" w:styleId="CommentText">
    <w:name w:val="annotation text"/>
    <w:basedOn w:val="Normal"/>
    <w:link w:val="CommentTextChar"/>
    <w:uiPriority w:val="99"/>
    <w:semiHidden/>
    <w:unhideWhenUsed/>
    <w:rsid w:val="00D87982"/>
    <w:rPr>
      <w:sz w:val="20"/>
      <w:szCs w:val="20"/>
    </w:rPr>
  </w:style>
  <w:style w:type="character" w:customStyle="1" w:styleId="CommentTextChar">
    <w:name w:val="Comment Text Char"/>
    <w:basedOn w:val="DefaultParagraphFont"/>
    <w:link w:val="CommentText"/>
    <w:uiPriority w:val="99"/>
    <w:semiHidden/>
    <w:rsid w:val="00D87982"/>
  </w:style>
  <w:style w:type="paragraph" w:styleId="CommentSubject">
    <w:name w:val="annotation subject"/>
    <w:basedOn w:val="CommentText"/>
    <w:next w:val="CommentText"/>
    <w:link w:val="CommentSubjectChar"/>
    <w:uiPriority w:val="99"/>
    <w:semiHidden/>
    <w:unhideWhenUsed/>
    <w:rsid w:val="00D87982"/>
    <w:rPr>
      <w:b/>
      <w:bCs/>
    </w:rPr>
  </w:style>
  <w:style w:type="character" w:customStyle="1" w:styleId="CommentSubjectChar">
    <w:name w:val="Comment Subject Char"/>
    <w:basedOn w:val="CommentTextChar"/>
    <w:link w:val="CommentSubject"/>
    <w:uiPriority w:val="99"/>
    <w:semiHidden/>
    <w:rsid w:val="00D87982"/>
    <w:rPr>
      <w:b/>
      <w:bCs/>
    </w:rPr>
  </w:style>
  <w:style w:type="paragraph" w:styleId="Revision">
    <w:name w:val="Revision"/>
    <w:hidden/>
    <w:uiPriority w:val="99"/>
    <w:semiHidden/>
    <w:rsid w:val="006E425A"/>
    <w:rPr>
      <w:sz w:val="24"/>
      <w:szCs w:val="24"/>
    </w:rPr>
  </w:style>
  <w:style w:type="character" w:customStyle="1" w:styleId="BodyTextChar">
    <w:name w:val="Body Text Char"/>
    <w:basedOn w:val="DefaultParagraphFont"/>
    <w:link w:val="BodyText"/>
    <w:rsid w:val="003B2104"/>
    <w:rPr>
      <w:sz w:val="24"/>
      <w:szCs w:val="24"/>
    </w:rPr>
  </w:style>
  <w:style w:type="character" w:customStyle="1" w:styleId="HeaderChar">
    <w:name w:val="Header Char"/>
    <w:basedOn w:val="DefaultParagraphFont"/>
    <w:link w:val="Header"/>
    <w:uiPriority w:val="99"/>
    <w:rsid w:val="00350727"/>
    <w:rPr>
      <w:sz w:val="24"/>
      <w:szCs w:val="24"/>
    </w:rPr>
  </w:style>
  <w:style w:type="paragraph" w:customStyle="1" w:styleId="SL-FlLftSgl">
    <w:name w:val="SL-Fl Lft Sgl"/>
    <w:basedOn w:val="Normal"/>
    <w:rsid w:val="00375C5C"/>
    <w:pPr>
      <w:spacing w:line="240" w:lineRule="atLeast"/>
    </w:pPr>
    <w:rPr>
      <w:rFonts w:ascii="Garamond" w:hAnsi="Garamond"/>
      <w:szCs w:val="20"/>
    </w:rPr>
  </w:style>
  <w:style w:type="character" w:customStyle="1" w:styleId="FooterChar">
    <w:name w:val="Footer Char"/>
    <w:basedOn w:val="DefaultParagraphFont"/>
    <w:link w:val="Footer"/>
    <w:uiPriority w:val="99"/>
    <w:rsid w:val="000E73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CDB0D-3B22-4772-904F-B4C1DCF3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Machado</dc:creator>
  <cp:lastModifiedBy>Ava Madoff</cp:lastModifiedBy>
  <cp:revision>2</cp:revision>
  <cp:lastPrinted>2002-01-24T21:21:00Z</cp:lastPrinted>
  <dcterms:created xsi:type="dcterms:W3CDTF">2021-02-16T00:56:00Z</dcterms:created>
  <dcterms:modified xsi:type="dcterms:W3CDTF">2021-02-16T00:56:00Z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TC063692641033</vt:lpwstr>
  </property>
</Properties>
</file>