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02A7" w:rsidR="001D04AD" w:rsidP="001D04AD" w:rsidRDefault="006A6BB1" w14:paraId="45A53FF4" w14:textId="3DC22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ascii="Times New Roman" w:hAnsi="Times New Roman"/>
          <w:b/>
          <w:sz w:val="24"/>
          <w:szCs w:val="24"/>
        </w:rPr>
      </w:pPr>
      <w:r w:rsidRPr="00127629">
        <w:rPr>
          <w:rFonts w:cs="Arial"/>
          <w:b/>
          <w:sz w:val="24"/>
          <w:szCs w:val="24"/>
        </w:rPr>
        <w:t>NSDUH</w:t>
      </w:r>
      <w:r>
        <w:rPr>
          <w:rFonts w:cs="Arial"/>
          <w:b/>
          <w:sz w:val="24"/>
          <w:szCs w:val="24"/>
        </w:rPr>
        <w:t xml:space="preserve"> WEB PARENTAL PERMISSION AND YOUTH ASSENT TELEPHONE SCRIPTS</w:t>
      </w:r>
    </w:p>
    <w:p w:rsidR="006A6BB1" w:rsidP="00B23FD6" w:rsidRDefault="006A6BB1" w14:paraId="4EC6B6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cs="Arial"/>
          <w:b/>
          <w:sz w:val="24"/>
          <w:szCs w:val="24"/>
        </w:rPr>
      </w:pPr>
      <w:bookmarkStart w:name="_Hlk51193308" w:id="0"/>
    </w:p>
    <w:p w:rsidR="00B23FD6" w:rsidP="00B23FD6" w:rsidRDefault="00237D6F" w14:paraId="6F935857" w14:textId="583C78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cs="Arial"/>
          <w:b/>
          <w:sz w:val="24"/>
          <w:szCs w:val="24"/>
        </w:rPr>
      </w:pPr>
      <w:r>
        <w:rPr>
          <w:rFonts w:cs="Arial"/>
          <w:b/>
          <w:sz w:val="24"/>
          <w:szCs w:val="24"/>
        </w:rPr>
        <w:t>Outbound</w:t>
      </w:r>
      <w:r w:rsidRPr="007702A7" w:rsidR="007702A7">
        <w:rPr>
          <w:rFonts w:cs="Arial"/>
          <w:b/>
          <w:sz w:val="24"/>
          <w:szCs w:val="24"/>
        </w:rPr>
        <w:t xml:space="preserve"> Call Script for </w:t>
      </w:r>
      <w:r w:rsidRPr="007702A7" w:rsidR="00963B82">
        <w:rPr>
          <w:rFonts w:cs="Arial"/>
          <w:b/>
          <w:sz w:val="24"/>
          <w:szCs w:val="24"/>
        </w:rPr>
        <w:t>Youth</w:t>
      </w:r>
      <w:r w:rsidRPr="007702A7" w:rsidR="00B23FD6">
        <w:rPr>
          <w:rFonts w:cs="Arial"/>
          <w:b/>
          <w:sz w:val="24"/>
          <w:szCs w:val="24"/>
        </w:rPr>
        <w:t xml:space="preserve"> </w:t>
      </w:r>
      <w:r w:rsidRPr="007702A7" w:rsidR="000119BA">
        <w:rPr>
          <w:rFonts w:cs="Arial"/>
          <w:b/>
          <w:sz w:val="24"/>
          <w:szCs w:val="24"/>
        </w:rPr>
        <w:t>Web Interview</w:t>
      </w:r>
      <w:r w:rsidRPr="007702A7" w:rsidR="001E650A">
        <w:rPr>
          <w:rFonts w:cs="Arial"/>
          <w:b/>
          <w:sz w:val="24"/>
          <w:szCs w:val="24"/>
        </w:rPr>
        <w:t xml:space="preserve"> Parental Permission and Informed Consent</w:t>
      </w:r>
      <w:bookmarkEnd w:id="0"/>
    </w:p>
    <w:p w:rsidRPr="00BB22DB" w:rsidR="00BB22DB" w:rsidP="00B23FD6" w:rsidRDefault="00BB22DB" w14:paraId="22E11C5D" w14:textId="72DF0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cs="Arial"/>
          <w:b/>
          <w:i/>
          <w:iCs/>
          <w:sz w:val="24"/>
          <w:szCs w:val="24"/>
        </w:rPr>
      </w:pPr>
      <w:r w:rsidRPr="00BB22DB">
        <w:rPr>
          <w:rFonts w:cs="Arial"/>
          <w:b/>
          <w:i/>
          <w:iCs/>
          <w:sz w:val="24"/>
          <w:szCs w:val="24"/>
        </w:rPr>
        <w:t>(Inbound Call Script begins on page 1</w:t>
      </w:r>
      <w:r w:rsidR="00E17C05">
        <w:rPr>
          <w:rFonts w:cs="Arial"/>
          <w:b/>
          <w:i/>
          <w:iCs/>
          <w:sz w:val="24"/>
          <w:szCs w:val="24"/>
        </w:rPr>
        <w:t>0</w:t>
      </w:r>
      <w:r w:rsidRPr="00BB22DB">
        <w:rPr>
          <w:rFonts w:cs="Arial"/>
          <w:b/>
          <w:i/>
          <w:iCs/>
          <w:sz w:val="24"/>
          <w:szCs w:val="24"/>
        </w:rPr>
        <w:t>)</w:t>
      </w:r>
    </w:p>
    <w:p w:rsidR="00EF22AB" w:rsidP="00B23FD6" w:rsidRDefault="00EF22AB" w14:paraId="360A99A8" w14:textId="03943D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cs="Arial"/>
          <w:b/>
          <w:sz w:val="24"/>
          <w:szCs w:val="24"/>
        </w:rPr>
      </w:pPr>
    </w:p>
    <w:p w:rsidR="00375FCA" w:rsidP="00375FCA" w:rsidRDefault="00375FCA" w14:paraId="200BC20B" w14:textId="645D785A">
      <w:pPr>
        <w:widowControl w:val="0"/>
        <w:tabs>
          <w:tab w:val="left" w:pos="-720"/>
          <w:tab w:val="left" w:pos="2880"/>
          <w:tab w:val="left" w:pos="3600"/>
          <w:tab w:val="left" w:pos="4320"/>
          <w:tab w:val="left" w:pos="5040"/>
          <w:tab w:val="left" w:pos="5760"/>
          <w:tab w:val="left" w:pos="6480"/>
          <w:tab w:val="left" w:pos="7200"/>
          <w:tab w:val="left" w:pos="7920"/>
        </w:tabs>
        <w:rPr>
          <w:rFonts w:cs="Arial"/>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2250"/>
      </w:tblGrid>
      <w:tr w:rsidRPr="00F22C51" w:rsidR="000E5EA7" w:rsidTr="007512AC" w14:paraId="7FD71682" w14:textId="77777777">
        <w:trPr>
          <w:trHeight w:val="360"/>
        </w:trPr>
        <w:tc>
          <w:tcPr>
            <w:tcW w:w="2250" w:type="dxa"/>
            <w:shd w:val="clear" w:color="auto" w:fill="000000"/>
            <w:vAlign w:val="center"/>
          </w:tcPr>
          <w:p w:rsidRPr="00144CC5" w:rsidR="000E5EA7" w:rsidP="00445180" w:rsidRDefault="00667064" w14:paraId="4A823279" w14:textId="4C97B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Pr>
                <w:rFonts w:cs="Arial"/>
                <w:b/>
                <w:color w:val="FFFFFF"/>
                <w:sz w:val="22"/>
                <w:szCs w:val="22"/>
              </w:rPr>
              <w:t>DIAL 1</w:t>
            </w:r>
            <w:r w:rsidR="00501C27">
              <w:rPr>
                <w:rFonts w:cs="Arial"/>
                <w:b/>
                <w:color w:val="FFFFFF"/>
                <w:sz w:val="22"/>
                <w:szCs w:val="22"/>
              </w:rPr>
              <w:t xml:space="preserve"> (CATI-CMS)</w:t>
            </w:r>
          </w:p>
        </w:tc>
      </w:tr>
    </w:tbl>
    <w:p w:rsidR="000E5EA7" w:rsidP="00375FCA" w:rsidRDefault="000E5EA7" w14:paraId="70DEF221" w14:textId="3CFCF881">
      <w:pPr>
        <w:widowControl w:val="0"/>
        <w:tabs>
          <w:tab w:val="left" w:pos="-720"/>
          <w:tab w:val="left" w:pos="2880"/>
          <w:tab w:val="left" w:pos="3600"/>
          <w:tab w:val="left" w:pos="4320"/>
          <w:tab w:val="left" w:pos="5040"/>
          <w:tab w:val="left" w:pos="5760"/>
          <w:tab w:val="left" w:pos="6480"/>
          <w:tab w:val="left" w:pos="7200"/>
          <w:tab w:val="left" w:pos="7920"/>
        </w:tabs>
        <w:rPr>
          <w:rFonts w:cs="Arial"/>
          <w:sz w:val="22"/>
          <w:szCs w:val="22"/>
        </w:rPr>
      </w:pPr>
    </w:p>
    <w:p w:rsidR="00667064" w:rsidP="00901471" w:rsidRDefault="00667064" w14:paraId="6BC832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2"/>
          <w:szCs w:val="22"/>
        </w:rPr>
      </w:pPr>
      <w:r>
        <w:rPr>
          <w:rFonts w:cs="Arial"/>
          <w:bCs/>
          <w:sz w:val="22"/>
          <w:szCs w:val="22"/>
        </w:rPr>
        <w:t>DIAL NUMBER</w:t>
      </w:r>
    </w:p>
    <w:p w:rsidR="00667064" w:rsidP="00901471" w:rsidRDefault="00667064" w14:paraId="23638A8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2"/>
          <w:szCs w:val="22"/>
        </w:rPr>
      </w:pPr>
    </w:p>
    <w:p w:rsidR="00901471" w:rsidP="00901471" w:rsidRDefault="00901471" w14:paraId="2CBDAB55" w14:textId="7D2D6A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270DCA">
        <w:rPr>
          <w:rFonts w:cs="Arial"/>
          <w:bCs/>
          <w:sz w:val="22"/>
          <w:szCs w:val="22"/>
        </w:rPr>
        <w:t>IF NO ANSWER, LEAVE MESSAGE ON 1st ATTEMPT (OR 1st TIME VOICEMAIL IS AN OPTION):</w:t>
      </w:r>
    </w:p>
    <w:p w:rsidR="00901471" w:rsidP="00901471" w:rsidRDefault="00901471" w14:paraId="0362A9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Pr="00552484" w:rsidR="00901471" w:rsidP="00901471" w:rsidRDefault="00901471" w14:paraId="7B163A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 xml:space="preserve">MESSAGE: </w:t>
      </w:r>
      <w:r w:rsidRPr="00375FCA">
        <w:rPr>
          <w:rFonts w:cs="Arial"/>
          <w:b/>
          <w:sz w:val="22"/>
          <w:szCs w:val="22"/>
        </w:rPr>
        <w:t>Hello, my name is _______________ with RTI International.  I am calling about an important research study sponsored by the U.S. Department of Health and Human Services.  Recently, someone in your household completed a brief set of questions</w:t>
      </w:r>
      <w:r>
        <w:rPr>
          <w:rFonts w:cs="Arial"/>
          <w:b/>
          <w:sz w:val="22"/>
          <w:szCs w:val="22"/>
        </w:rPr>
        <w:t xml:space="preserve"> online</w:t>
      </w:r>
      <w:r w:rsidRPr="00375FCA">
        <w:rPr>
          <w:rFonts w:cs="Arial"/>
          <w:b/>
          <w:sz w:val="22"/>
          <w:szCs w:val="22"/>
        </w:rPr>
        <w:t xml:space="preserve">, so I am following up on those results.  </w:t>
      </w:r>
    </w:p>
    <w:p w:rsidRPr="00F22C51" w:rsidR="00901471" w:rsidP="00901471" w:rsidRDefault="00901471" w14:paraId="1EC3E3D7" w14:textId="77777777">
      <w:pPr>
        <w:widowControl w:val="0"/>
        <w:tabs>
          <w:tab w:val="left" w:pos="-720"/>
          <w:tab w:val="left" w:pos="2880"/>
          <w:tab w:val="left" w:pos="3600"/>
          <w:tab w:val="left" w:pos="4320"/>
          <w:tab w:val="left" w:pos="5040"/>
          <w:tab w:val="left" w:pos="5760"/>
          <w:tab w:val="left" w:pos="6480"/>
          <w:tab w:val="left" w:pos="7200"/>
          <w:tab w:val="left" w:pos="7920"/>
        </w:tabs>
        <w:rPr>
          <w:rFonts w:cs="Arial"/>
          <w:sz w:val="22"/>
          <w:szCs w:val="22"/>
        </w:rPr>
      </w:pPr>
    </w:p>
    <w:p w:rsidR="00901471" w:rsidP="00901471" w:rsidRDefault="00901471" w14:paraId="5C0867D3" w14:textId="2B908158">
      <w:pPr>
        <w:rPr>
          <w:rFonts w:cs="Arial"/>
          <w:b/>
          <w:sz w:val="22"/>
          <w:szCs w:val="22"/>
        </w:rPr>
      </w:pPr>
      <w:r>
        <w:rPr>
          <w:rFonts w:cs="Arial"/>
          <w:b/>
          <w:sz w:val="22"/>
          <w:szCs w:val="22"/>
        </w:rPr>
        <w:t xml:space="preserve">I will </w:t>
      </w:r>
      <w:r w:rsidRPr="00963B82">
        <w:rPr>
          <w:rFonts w:cs="Arial"/>
          <w:b/>
          <w:sz w:val="22"/>
          <w:szCs w:val="22"/>
        </w:rPr>
        <w:t>try to call again</w:t>
      </w:r>
      <w:r>
        <w:rPr>
          <w:rFonts w:cs="Arial"/>
          <w:b/>
          <w:sz w:val="22"/>
          <w:szCs w:val="22"/>
        </w:rPr>
        <w:t>. You can also call us back at your convenience by calling</w:t>
      </w:r>
      <w:r w:rsidRPr="00963B82">
        <w:rPr>
          <w:rFonts w:cs="Arial"/>
          <w:b/>
          <w:sz w:val="22"/>
          <w:szCs w:val="22"/>
        </w:rPr>
        <w:t xml:space="preserve"> 1-800-848-4079</w:t>
      </w:r>
      <w:r w:rsidR="007B4D3F">
        <w:rPr>
          <w:rFonts w:cs="Arial"/>
          <w:b/>
          <w:sz w:val="22"/>
          <w:szCs w:val="22"/>
        </w:rPr>
        <w:t xml:space="preserve">, </w:t>
      </w:r>
      <w:r w:rsidRPr="00001742" w:rsidR="007B4D3F">
        <w:rPr>
          <w:b/>
          <w:bCs/>
          <w:sz w:val="22"/>
        </w:rPr>
        <w:t>any day of the week.</w:t>
      </w:r>
      <w:r w:rsidRPr="00963B82">
        <w:rPr>
          <w:rFonts w:cs="Arial"/>
          <w:b/>
          <w:sz w:val="22"/>
          <w:szCs w:val="22"/>
        </w:rPr>
        <w:t xml:space="preserve">  </w:t>
      </w:r>
    </w:p>
    <w:p w:rsidR="00901471" w:rsidP="00901471" w:rsidRDefault="00901471" w14:paraId="4983F6BF" w14:textId="77777777">
      <w:pPr>
        <w:rPr>
          <w:rFonts w:cs="Arial"/>
          <w:b/>
          <w:sz w:val="22"/>
          <w:szCs w:val="22"/>
        </w:rPr>
      </w:pPr>
    </w:p>
    <w:p w:rsidR="00901471" w:rsidP="00901471" w:rsidRDefault="00901471" w14:paraId="669DE935" w14:textId="77777777">
      <w:pPr>
        <w:rPr>
          <w:rFonts w:cs="Arial"/>
          <w:b/>
          <w:sz w:val="22"/>
          <w:szCs w:val="22"/>
        </w:rPr>
      </w:pPr>
      <w:r>
        <w:rPr>
          <w:rFonts w:cs="Arial"/>
          <w:b/>
          <w:sz w:val="22"/>
          <w:szCs w:val="22"/>
        </w:rPr>
        <w:t>We look forward to speaking with you soon.  Thank you.</w:t>
      </w:r>
    </w:p>
    <w:p w:rsidRPr="00375FCA" w:rsidR="00274005" w:rsidP="00274005" w:rsidRDefault="00274005" w14:paraId="5FC5F7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sz w:val="22"/>
        </w:rPr>
      </w:pPr>
    </w:p>
    <w:p w:rsidR="0009766E" w:rsidP="0009766E" w:rsidRDefault="0009766E" w14:paraId="6254B858" w14:textId="77E701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2"/>
          <w:szCs w:val="22"/>
        </w:rPr>
      </w:pPr>
      <w:r w:rsidRPr="00270DCA">
        <w:rPr>
          <w:rFonts w:cs="Arial"/>
          <w:bCs/>
          <w:sz w:val="22"/>
          <w:szCs w:val="22"/>
        </w:rPr>
        <w:t xml:space="preserve">IF </w:t>
      </w:r>
      <w:r>
        <w:rPr>
          <w:rFonts w:cs="Arial"/>
          <w:bCs/>
          <w:sz w:val="22"/>
          <w:szCs w:val="22"/>
        </w:rPr>
        <w:t>YOU GOT AN ANSWER:</w:t>
      </w:r>
      <w:r w:rsidRPr="00270DCA">
        <w:rPr>
          <w:rFonts w:cs="Arial"/>
          <w:bCs/>
          <w:sz w:val="22"/>
          <w:szCs w:val="22"/>
        </w:rPr>
        <w:t xml:space="preserve"> </w:t>
      </w:r>
    </w:p>
    <w:p w:rsidR="002E3620" w:rsidP="008479D7" w:rsidRDefault="002E3620" w14:paraId="4EC31C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p w:rsidR="0009766E" w:rsidP="0009766E" w:rsidRDefault="002E3620" w14:paraId="3D264D38" w14:textId="4824A3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r w:rsidRPr="002E3620">
        <w:rPr>
          <w:rFonts w:cs="Arial"/>
          <w:b/>
          <w:sz w:val="22"/>
          <w:szCs w:val="22"/>
        </w:rPr>
        <w:t xml:space="preserve">My name is _______________ with RTI International.  I am calling about a study sponsored by </w:t>
      </w:r>
      <w:r w:rsidRPr="0009766E">
        <w:rPr>
          <w:rFonts w:cs="Arial"/>
          <w:b/>
          <w:sz w:val="22"/>
          <w:szCs w:val="22"/>
        </w:rPr>
        <w:t>the U.S. Department of Health and Human Services.</w:t>
      </w:r>
      <w:r w:rsidRPr="00501C27" w:rsidR="009F2B0E">
        <w:rPr>
          <w:rFonts w:cs="Arial"/>
          <w:b/>
          <w:sz w:val="22"/>
          <w:szCs w:val="22"/>
        </w:rPr>
        <w:t xml:space="preserve"> </w:t>
      </w:r>
      <w:r w:rsidRPr="00501C27" w:rsidR="006C6678">
        <w:rPr>
          <w:rFonts w:cs="Arial"/>
          <w:b/>
          <w:sz w:val="22"/>
          <w:szCs w:val="22"/>
        </w:rPr>
        <w:t xml:space="preserve"> </w:t>
      </w:r>
      <w:r w:rsidRPr="00501C27" w:rsidR="0009766E">
        <w:rPr>
          <w:rFonts w:cs="Arial"/>
          <w:b/>
          <w:sz w:val="22"/>
          <w:szCs w:val="22"/>
        </w:rPr>
        <w:t xml:space="preserve">Recently, someone in your household completed a brief set of questions online, so I am </w:t>
      </w:r>
      <w:r w:rsidRPr="00097A20" w:rsidR="0009766E">
        <w:rPr>
          <w:rFonts w:cs="Arial"/>
          <w:b/>
          <w:sz w:val="22"/>
          <w:szCs w:val="22"/>
        </w:rPr>
        <w:t>following up on those results</w:t>
      </w:r>
      <w:r w:rsidRPr="0009766E" w:rsidR="0009766E">
        <w:rPr>
          <w:rFonts w:cs="Arial"/>
          <w:b/>
          <w:i/>
          <w:iCs/>
          <w:sz w:val="22"/>
          <w:szCs w:val="22"/>
        </w:rPr>
        <w:t>.</w:t>
      </w:r>
      <w:r w:rsidRPr="0009766E" w:rsidR="0009766E">
        <w:rPr>
          <w:rFonts w:cs="Arial"/>
          <w:b/>
        </w:rPr>
        <w:t xml:space="preserve">  </w:t>
      </w:r>
      <w:r w:rsidRPr="0009766E" w:rsidR="0009766E">
        <w:rPr>
          <w:rFonts w:cs="Arial"/>
          <w:b/>
          <w:sz w:val="22"/>
          <w:szCs w:val="22"/>
        </w:rPr>
        <w:t xml:space="preserve"> </w:t>
      </w:r>
    </w:p>
    <w:p w:rsidRPr="0009766E" w:rsidR="0009766E" w:rsidP="0009766E" w:rsidRDefault="0009766E" w14:paraId="4096377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tbl>
      <w:tblPr>
        <w:tblW w:w="17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1710"/>
      </w:tblGrid>
      <w:tr w:rsidRPr="00F22C51" w:rsidR="0009766E" w:rsidTr="007512AC" w14:paraId="535FE98A" w14:textId="77777777">
        <w:trPr>
          <w:trHeight w:val="375"/>
        </w:trPr>
        <w:tc>
          <w:tcPr>
            <w:tcW w:w="1710" w:type="dxa"/>
            <w:shd w:val="clear" w:color="auto" w:fill="000000"/>
            <w:vAlign w:val="center"/>
          </w:tcPr>
          <w:p w:rsidRPr="00144CC5" w:rsidR="0009766E" w:rsidP="001F713D" w:rsidRDefault="00501C27" w14:paraId="50BBE57E" w14:textId="1491231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r>
              <w:rPr>
                <w:rFonts w:cs="Arial"/>
                <w:b/>
                <w:color w:val="FFFFFF"/>
                <w:sz w:val="22"/>
                <w:szCs w:val="22"/>
              </w:rPr>
              <w:t xml:space="preserve">VERIFY CASE </w:t>
            </w:r>
          </w:p>
        </w:tc>
      </w:tr>
    </w:tbl>
    <w:p w:rsidRPr="0009766E" w:rsidR="0009766E" w:rsidP="0009766E" w:rsidRDefault="0009766E" w14:paraId="016D220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p w:rsidR="0009766E" w:rsidP="0009766E" w:rsidRDefault="0009766E" w14:paraId="52C03C37" w14:textId="79F2091A">
      <w:pPr>
        <w:tabs>
          <w:tab w:val="left" w:pos="-720"/>
        </w:tabs>
        <w:rPr>
          <w:rFonts w:cs="Arial"/>
          <w:b/>
          <w:sz w:val="22"/>
          <w:szCs w:val="22"/>
        </w:rPr>
      </w:pPr>
      <w:r w:rsidRPr="0009766E">
        <w:rPr>
          <w:rFonts w:cs="Arial"/>
          <w:b/>
          <w:sz w:val="22"/>
          <w:szCs w:val="22"/>
        </w:rPr>
        <w:t>Are you an adult resident of [ADDRESS]?</w:t>
      </w:r>
    </w:p>
    <w:p w:rsidR="00A870C5" w:rsidP="0009766E" w:rsidRDefault="00A870C5" w14:paraId="55542BEC" w14:textId="1925D1C8">
      <w:pPr>
        <w:tabs>
          <w:tab w:val="left" w:pos="-720"/>
        </w:tabs>
        <w:rPr>
          <w:rFonts w:cs="Arial"/>
          <w:b/>
          <w:sz w:val="22"/>
          <w:szCs w:val="22"/>
        </w:rPr>
      </w:pPr>
    </w:p>
    <w:p w:rsidR="00A870C5" w:rsidP="0009766E" w:rsidRDefault="00A870C5" w14:paraId="5AED9F5A" w14:textId="547AB6F4">
      <w:pPr>
        <w:tabs>
          <w:tab w:val="left" w:pos="-720"/>
        </w:tabs>
        <w:rPr>
          <w:rFonts w:cs="Arial"/>
          <w:bCs/>
          <w:sz w:val="22"/>
          <w:szCs w:val="22"/>
        </w:rPr>
      </w:pPr>
      <w:r w:rsidRPr="00A870C5">
        <w:rPr>
          <w:rFonts w:cs="Arial"/>
          <w:bCs/>
          <w:sz w:val="22"/>
          <w:szCs w:val="22"/>
        </w:rPr>
        <w:t>IF ASKED, AN ADULT IS 18 YEARS OLD OR OLDER</w:t>
      </w:r>
    </w:p>
    <w:p w:rsidR="00242184" w:rsidP="0009766E" w:rsidRDefault="00242184" w14:paraId="02C99B5E" w14:textId="0B5A07C5">
      <w:pPr>
        <w:tabs>
          <w:tab w:val="left" w:pos="-720"/>
        </w:tabs>
        <w:rPr>
          <w:rFonts w:cs="Arial"/>
          <w:bCs/>
          <w:sz w:val="22"/>
          <w:szCs w:val="22"/>
        </w:rPr>
      </w:pPr>
    </w:p>
    <w:p w:rsidRPr="00013833" w:rsidR="00242184" w:rsidP="00242184" w:rsidRDefault="00242184" w14:paraId="573D0818" w14:textId="77777777">
      <w:pPr>
        <w:tabs>
          <w:tab w:val="left" w:pos="-720"/>
        </w:tabs>
        <w:rPr>
          <w:rFonts w:cs="Arial"/>
          <w:sz w:val="22"/>
          <w:szCs w:val="22"/>
        </w:rPr>
      </w:pPr>
      <w:r>
        <w:rPr>
          <w:rFonts w:cs="Arial"/>
          <w:sz w:val="22"/>
          <w:szCs w:val="22"/>
        </w:rPr>
        <w:t>YES:</w:t>
      </w:r>
      <w:r>
        <w:rPr>
          <w:rFonts w:cs="Arial"/>
          <w:sz w:val="22"/>
          <w:szCs w:val="22"/>
        </w:rPr>
        <w:tab/>
      </w:r>
      <w:r w:rsidRPr="00013833">
        <w:rPr>
          <w:rFonts w:cs="Arial"/>
          <w:sz w:val="22"/>
          <w:szCs w:val="22"/>
        </w:rPr>
        <w:t xml:space="preserve">PROCEED </w:t>
      </w:r>
    </w:p>
    <w:p w:rsidRPr="00B339C2" w:rsidR="00242184" w:rsidP="00242184" w:rsidRDefault="00242184" w14:paraId="66160A84" w14:textId="0480C60B">
      <w:pPr>
        <w:tabs>
          <w:tab w:val="left" w:pos="-720"/>
        </w:tabs>
        <w:rPr>
          <w:rFonts w:cs="Arial"/>
          <w:bCs/>
          <w:sz w:val="22"/>
          <w:szCs w:val="22"/>
        </w:rPr>
      </w:pPr>
      <w:r w:rsidRPr="00013833">
        <w:rPr>
          <w:rFonts w:cs="Arial"/>
          <w:sz w:val="22"/>
          <w:szCs w:val="22"/>
        </w:rPr>
        <w:t xml:space="preserve">NO: </w:t>
      </w:r>
      <w:r w:rsidRPr="00013833">
        <w:rPr>
          <w:rFonts w:cs="Arial"/>
          <w:sz w:val="22"/>
          <w:szCs w:val="22"/>
        </w:rPr>
        <w:tab/>
      </w:r>
      <w:r w:rsidRPr="00B339C2">
        <w:rPr>
          <w:rFonts w:cs="Arial"/>
          <w:b/>
          <w:sz w:val="22"/>
          <w:szCs w:val="22"/>
        </w:rPr>
        <w:t>I</w:t>
      </w:r>
      <w:r w:rsidRPr="00242184">
        <w:rPr>
          <w:rFonts w:cs="Arial"/>
          <w:b/>
          <w:sz w:val="22"/>
          <w:szCs w:val="22"/>
        </w:rPr>
        <w:t>s</w:t>
      </w:r>
      <w:r w:rsidRPr="006371BC">
        <w:rPr>
          <w:rFonts w:cs="Arial"/>
          <w:b/>
          <w:sz w:val="22"/>
          <w:szCs w:val="22"/>
        </w:rPr>
        <w:t xml:space="preserve"> there an adult resident available now that I may speak with?</w:t>
      </w:r>
    </w:p>
    <w:p w:rsidR="00242184" w:rsidP="00B339C2" w:rsidRDefault="00242184" w14:paraId="769E5493" w14:textId="39148337">
      <w:pPr>
        <w:tabs>
          <w:tab w:val="left" w:pos="-720"/>
        </w:tabs>
        <w:ind w:left="720"/>
        <w:rPr>
          <w:rFonts w:cs="Arial"/>
          <w:bCs/>
          <w:sz w:val="22"/>
          <w:szCs w:val="22"/>
        </w:rPr>
      </w:pPr>
      <w:r>
        <w:rPr>
          <w:rFonts w:cs="Arial"/>
          <w:bCs/>
          <w:sz w:val="22"/>
          <w:szCs w:val="22"/>
        </w:rPr>
        <w:t>YES:  INTRODUCE YO</w:t>
      </w:r>
      <w:r w:rsidR="00B339C2">
        <w:rPr>
          <w:rFonts w:cs="Arial"/>
          <w:bCs/>
          <w:sz w:val="22"/>
          <w:szCs w:val="22"/>
        </w:rPr>
        <w:t>UR</w:t>
      </w:r>
      <w:r>
        <w:rPr>
          <w:rFonts w:cs="Arial"/>
          <w:bCs/>
          <w:sz w:val="22"/>
          <w:szCs w:val="22"/>
        </w:rPr>
        <w:t>SELF</w:t>
      </w:r>
      <w:r w:rsidR="00B339C2">
        <w:rPr>
          <w:rFonts w:cs="Arial"/>
          <w:bCs/>
          <w:sz w:val="22"/>
          <w:szCs w:val="22"/>
        </w:rPr>
        <w:t xml:space="preserve"> AND </w:t>
      </w:r>
      <w:r>
        <w:rPr>
          <w:rFonts w:cs="Arial"/>
          <w:bCs/>
          <w:sz w:val="22"/>
          <w:szCs w:val="22"/>
        </w:rPr>
        <w:t>CONFIRM INFORMATION ABOVE</w:t>
      </w:r>
      <w:r w:rsidR="00B339C2">
        <w:rPr>
          <w:rFonts w:cs="Arial"/>
          <w:bCs/>
          <w:sz w:val="22"/>
          <w:szCs w:val="22"/>
        </w:rPr>
        <w:t>. IF CONFIRMED, CLICK YES TO PROCEED</w:t>
      </w:r>
    </w:p>
    <w:p w:rsidR="00242184" w:rsidP="00B339C2" w:rsidRDefault="00242184" w14:paraId="331F7773" w14:textId="3085ACB9">
      <w:pPr>
        <w:tabs>
          <w:tab w:val="left" w:pos="-720"/>
        </w:tabs>
        <w:ind w:left="720"/>
        <w:rPr>
          <w:rFonts w:cs="Arial"/>
          <w:b/>
          <w:sz w:val="22"/>
          <w:szCs w:val="22"/>
        </w:rPr>
      </w:pPr>
      <w:r>
        <w:rPr>
          <w:rFonts w:cs="Arial"/>
          <w:bCs/>
          <w:sz w:val="22"/>
          <w:szCs w:val="22"/>
        </w:rPr>
        <w:t xml:space="preserve">NO: </w:t>
      </w:r>
      <w:r w:rsidRPr="00B339C2">
        <w:rPr>
          <w:rFonts w:cs="Arial"/>
          <w:b/>
          <w:sz w:val="22"/>
          <w:szCs w:val="22"/>
        </w:rPr>
        <w:t>Thank you. I will try to call again. Or an adult resident of this household may call us back at 1-800-848-4079, any day of the week.</w:t>
      </w:r>
    </w:p>
    <w:p w:rsidR="00B864B9" w:rsidP="00DD31DB" w:rsidRDefault="00B864B9" w14:paraId="4B853901" w14:textId="50E8A7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p w:rsidR="00B864B9" w:rsidP="00B864B9" w:rsidRDefault="006C6678" w14:paraId="2880BDEF" w14:textId="59DE0D48">
      <w:pPr>
        <w:tabs>
          <w:tab w:val="left" w:pos="-720"/>
        </w:tabs>
        <w:rPr>
          <w:rFonts w:cs="Arial"/>
          <w:b/>
          <w:sz w:val="22"/>
          <w:szCs w:val="22"/>
        </w:rPr>
      </w:pPr>
      <w:r>
        <w:rPr>
          <w:rFonts w:cs="Arial"/>
          <w:b/>
          <w:sz w:val="22"/>
          <w:szCs w:val="22"/>
        </w:rPr>
        <w:t>Before I continue, y</w:t>
      </w:r>
      <w:r w:rsidRPr="0021360B" w:rsidR="00B864B9">
        <w:rPr>
          <w:rFonts w:cs="Arial"/>
          <w:b/>
          <w:sz w:val="22"/>
          <w:szCs w:val="22"/>
        </w:rPr>
        <w:t>our safety is important</w:t>
      </w:r>
      <w:r>
        <w:rPr>
          <w:rFonts w:cs="Arial"/>
          <w:b/>
          <w:sz w:val="22"/>
          <w:szCs w:val="22"/>
        </w:rPr>
        <w:t xml:space="preserve"> to us. </w:t>
      </w:r>
      <w:r w:rsidRPr="0021360B" w:rsidR="00B864B9">
        <w:rPr>
          <w:rFonts w:cs="Arial"/>
          <w:b/>
          <w:sz w:val="22"/>
          <w:szCs w:val="22"/>
        </w:rPr>
        <w:t>I want to be sure you are at home, not walking or in an area where you might be distracted.  Are you at home in a place where you can safely talk on the phone and answer my questions?</w:t>
      </w:r>
    </w:p>
    <w:p w:rsidR="00B864B9" w:rsidP="00B864B9" w:rsidRDefault="00B864B9" w14:paraId="6E03522A" w14:textId="77777777">
      <w:pPr>
        <w:tabs>
          <w:tab w:val="left" w:pos="-720"/>
        </w:tabs>
        <w:rPr>
          <w:rFonts w:cs="Arial"/>
          <w:b/>
          <w:sz w:val="22"/>
          <w:szCs w:val="22"/>
        </w:rPr>
      </w:pPr>
    </w:p>
    <w:p w:rsidRPr="00013833" w:rsidR="00B864B9" w:rsidP="00B864B9" w:rsidRDefault="00B864B9" w14:paraId="1073F505" w14:textId="77777777">
      <w:pPr>
        <w:tabs>
          <w:tab w:val="left" w:pos="-720"/>
        </w:tabs>
        <w:rPr>
          <w:rFonts w:cs="Arial"/>
          <w:sz w:val="22"/>
          <w:szCs w:val="22"/>
        </w:rPr>
      </w:pPr>
      <w:r>
        <w:rPr>
          <w:rFonts w:cs="Arial"/>
          <w:sz w:val="22"/>
          <w:szCs w:val="22"/>
        </w:rPr>
        <w:t>YES:</w:t>
      </w:r>
      <w:r>
        <w:rPr>
          <w:rFonts w:cs="Arial"/>
          <w:sz w:val="22"/>
          <w:szCs w:val="22"/>
        </w:rPr>
        <w:tab/>
      </w:r>
      <w:r w:rsidRPr="00013833">
        <w:rPr>
          <w:rFonts w:cs="Arial"/>
          <w:sz w:val="22"/>
          <w:szCs w:val="22"/>
        </w:rPr>
        <w:t xml:space="preserve">PROCEED </w:t>
      </w:r>
    </w:p>
    <w:p w:rsidRPr="007512AC" w:rsidR="00B864B9" w:rsidP="007512AC" w:rsidRDefault="00B864B9" w14:paraId="59F102E3" w14:textId="4E92B04C">
      <w:pPr>
        <w:tabs>
          <w:tab w:val="left" w:pos="-720"/>
        </w:tabs>
        <w:rPr>
          <w:rFonts w:cs="Arial"/>
          <w:sz w:val="22"/>
          <w:szCs w:val="22"/>
        </w:rPr>
      </w:pPr>
      <w:r w:rsidRPr="007512AC">
        <w:rPr>
          <w:rFonts w:cs="Arial"/>
          <w:sz w:val="22"/>
          <w:szCs w:val="22"/>
        </w:rPr>
        <w:t xml:space="preserve">NO: </w:t>
      </w:r>
      <w:r w:rsidRPr="007512AC">
        <w:rPr>
          <w:rFonts w:cs="Arial"/>
          <w:sz w:val="22"/>
          <w:szCs w:val="22"/>
        </w:rPr>
        <w:tab/>
      </w:r>
      <w:r w:rsidRPr="007512AC" w:rsidR="00444F6A">
        <w:rPr>
          <w:rFonts w:cs="Arial"/>
          <w:b/>
          <w:bCs/>
          <w:sz w:val="22"/>
          <w:szCs w:val="22"/>
        </w:rPr>
        <w:t>Thank you. I will try to call again</w:t>
      </w:r>
      <w:r w:rsidRPr="007512AC" w:rsidR="006C6678">
        <w:rPr>
          <w:rFonts w:cs="Arial"/>
          <w:b/>
          <w:bCs/>
          <w:sz w:val="22"/>
          <w:szCs w:val="22"/>
        </w:rPr>
        <w:t xml:space="preserve">. </w:t>
      </w:r>
      <w:r w:rsidRPr="007512AC" w:rsidR="00444F6A">
        <w:rPr>
          <w:rFonts w:cs="Arial"/>
          <w:b/>
          <w:sz w:val="22"/>
          <w:szCs w:val="22"/>
        </w:rPr>
        <w:t>Or an adult resident of this household may</w:t>
      </w:r>
      <w:r w:rsidRPr="007512AC" w:rsidR="004C22B1">
        <w:rPr>
          <w:rFonts w:cs="Arial"/>
          <w:b/>
          <w:sz w:val="22"/>
          <w:szCs w:val="22"/>
        </w:rPr>
        <w:t xml:space="preserve"> call us back by calling 1-800-848-4079, </w:t>
      </w:r>
      <w:r w:rsidRPr="007512AC" w:rsidR="004C22B1">
        <w:rPr>
          <w:b/>
          <w:bCs/>
          <w:sz w:val="22"/>
        </w:rPr>
        <w:t>any day of the week.</w:t>
      </w:r>
      <w:r w:rsidRPr="007512AC" w:rsidR="004C22B1">
        <w:rPr>
          <w:rFonts w:cs="Arial"/>
          <w:b/>
          <w:sz w:val="22"/>
          <w:szCs w:val="22"/>
        </w:rPr>
        <w:t xml:space="preserve"> </w:t>
      </w:r>
      <w:r w:rsidRPr="007512AC">
        <w:rPr>
          <w:rFonts w:cs="Arial"/>
          <w:sz w:val="22"/>
          <w:szCs w:val="22"/>
        </w:rPr>
        <w:t xml:space="preserve">  END CALL</w:t>
      </w:r>
      <w:r w:rsidRPr="007512AC" w:rsidR="00605C56">
        <w:rPr>
          <w:rFonts w:cs="Arial"/>
          <w:sz w:val="22"/>
          <w:szCs w:val="22"/>
        </w:rPr>
        <w:t>. ENTER NOTES AND CLICK SAVE.</w:t>
      </w:r>
      <w:r w:rsidRPr="007512AC">
        <w:rPr>
          <w:rFonts w:cs="Arial"/>
          <w:sz w:val="22"/>
          <w:szCs w:val="22"/>
        </w:rPr>
        <w:t xml:space="preserve"> </w:t>
      </w:r>
    </w:p>
    <w:p w:rsidR="00DD31DB" w:rsidP="00DD31DB" w:rsidRDefault="00DD31DB" w14:paraId="3AAF004D" w14:textId="66AB6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p w:rsidR="00DD31DB" w:rsidP="00DD31DB" w:rsidRDefault="00DD31DB" w14:paraId="57A839AA" w14:textId="376B8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r w:rsidRPr="009F2B0E">
        <w:rPr>
          <w:sz w:val="22"/>
          <w:u w:val="single"/>
        </w:rPr>
        <w:lastRenderedPageBreak/>
        <w:t>ONE YOUTH IS SELECTED</w:t>
      </w:r>
    </w:p>
    <w:p w:rsidR="00DD31DB" w:rsidP="00DD31DB" w:rsidRDefault="00DD31DB" w14:paraId="082425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p w:rsidRPr="00657797" w:rsidR="00DD31DB" w:rsidP="00DD31DB" w:rsidRDefault="00DD31DB" w14:paraId="7900E78A" w14:textId="74CC37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Cs/>
          <w:sz w:val="22"/>
          <w:szCs w:val="22"/>
        </w:rPr>
      </w:pPr>
      <w:r w:rsidRPr="00AC4B68">
        <w:rPr>
          <w:rFonts w:cs="Arial"/>
          <w:b/>
          <w:sz w:val="22"/>
          <w:szCs w:val="22"/>
        </w:rPr>
        <w:t xml:space="preserve">Recently, </w:t>
      </w:r>
      <w:r w:rsidR="00097A20">
        <w:rPr>
          <w:rFonts w:cs="Arial"/>
          <w:b/>
          <w:sz w:val="22"/>
          <w:szCs w:val="22"/>
        </w:rPr>
        <w:t xml:space="preserve">a (AGE) year old (GENDER) resident of this </w:t>
      </w:r>
      <w:r w:rsidR="007512AC">
        <w:rPr>
          <w:rFonts w:cs="Arial"/>
          <w:b/>
          <w:sz w:val="22"/>
          <w:szCs w:val="22"/>
        </w:rPr>
        <w:t xml:space="preserve">household </w:t>
      </w:r>
      <w:r w:rsidRPr="00AC4B68" w:rsidR="007512AC">
        <w:rPr>
          <w:rFonts w:cs="Arial"/>
          <w:b/>
          <w:sz w:val="22"/>
          <w:szCs w:val="22"/>
        </w:rPr>
        <w:t>completed</w:t>
      </w:r>
      <w:r w:rsidRPr="00AC4B68">
        <w:rPr>
          <w:rFonts w:cs="Arial"/>
          <w:b/>
          <w:sz w:val="22"/>
          <w:szCs w:val="22"/>
        </w:rPr>
        <w:t xml:space="preserve"> a brief set of questions</w:t>
      </w:r>
      <w:r>
        <w:rPr>
          <w:rFonts w:cs="Arial"/>
          <w:b/>
          <w:sz w:val="22"/>
          <w:szCs w:val="22"/>
        </w:rPr>
        <w:t xml:space="preserve"> online</w:t>
      </w:r>
      <w:r w:rsidRPr="00AC4B68">
        <w:rPr>
          <w:rFonts w:cs="Arial"/>
          <w:b/>
          <w:sz w:val="22"/>
          <w:szCs w:val="22"/>
        </w:rPr>
        <w:t xml:space="preserve">, and our scientific sampling process randomly selected </w:t>
      </w:r>
      <w:r>
        <w:rPr>
          <w:rFonts w:cs="Arial"/>
          <w:b/>
          <w:sz w:val="22"/>
          <w:szCs w:val="22"/>
        </w:rPr>
        <w:t xml:space="preserve">one child </w:t>
      </w:r>
      <w:r w:rsidRPr="00AC4B68">
        <w:rPr>
          <w:rFonts w:cs="Arial"/>
          <w:b/>
          <w:sz w:val="22"/>
          <w:szCs w:val="22"/>
        </w:rPr>
        <w:t xml:space="preserve">in your household who is </w:t>
      </w:r>
      <w:r w:rsidR="00C07A1A">
        <w:rPr>
          <w:rFonts w:cs="Arial"/>
          <w:b/>
          <w:sz w:val="22"/>
          <w:szCs w:val="22"/>
        </w:rPr>
        <w:t>(</w:t>
      </w:r>
      <w:r w:rsidRPr="00AC4B68">
        <w:rPr>
          <w:rFonts w:cs="Arial"/>
          <w:b/>
          <w:sz w:val="22"/>
          <w:szCs w:val="22"/>
        </w:rPr>
        <w:t>AGE</w:t>
      </w:r>
      <w:r w:rsidR="00C07A1A">
        <w:rPr>
          <w:rFonts w:cs="Arial"/>
          <w:b/>
          <w:sz w:val="22"/>
          <w:szCs w:val="22"/>
        </w:rPr>
        <w:t>)</w:t>
      </w:r>
      <w:r w:rsidRPr="00AC4B68">
        <w:rPr>
          <w:rFonts w:cs="Arial"/>
          <w:b/>
          <w:sz w:val="22"/>
          <w:szCs w:val="22"/>
        </w:rPr>
        <w:t xml:space="preserve"> years old to participate in </w:t>
      </w:r>
      <w:r>
        <w:rPr>
          <w:rFonts w:cs="Arial"/>
          <w:b/>
          <w:sz w:val="22"/>
          <w:szCs w:val="22"/>
        </w:rPr>
        <w:t>a</w:t>
      </w:r>
      <w:r w:rsidRPr="00AC4B68">
        <w:rPr>
          <w:rFonts w:cs="Arial"/>
          <w:b/>
          <w:sz w:val="22"/>
          <w:szCs w:val="22"/>
        </w:rPr>
        <w:t xml:space="preserve"> research study.</w:t>
      </w:r>
      <w:r>
        <w:rPr>
          <w:rFonts w:cs="Arial"/>
          <w:b/>
          <w:sz w:val="22"/>
          <w:szCs w:val="22"/>
        </w:rPr>
        <w:t xml:space="preserve"> I am calling to conduct the parental permission process </w:t>
      </w:r>
      <w:r w:rsidR="00B864B9">
        <w:rPr>
          <w:rFonts w:cs="Arial"/>
          <w:b/>
          <w:sz w:val="22"/>
          <w:szCs w:val="22"/>
        </w:rPr>
        <w:t>with the child’s parent or guardian.</w:t>
      </w:r>
      <w:r w:rsidR="00657797">
        <w:rPr>
          <w:rFonts w:cs="Arial"/>
          <w:b/>
          <w:sz w:val="22"/>
          <w:szCs w:val="22"/>
        </w:rPr>
        <w:t xml:space="preserve"> </w:t>
      </w:r>
      <w:r w:rsidRPr="00657797" w:rsidR="00657797">
        <w:rPr>
          <w:rFonts w:cs="Arial"/>
          <w:bCs/>
          <w:sz w:val="22"/>
          <w:szCs w:val="22"/>
        </w:rPr>
        <w:t>PROCEED TO “CONFIRM PARENT OR GUARDIAN” SECTION.</w:t>
      </w:r>
    </w:p>
    <w:p w:rsidR="00DD31DB" w:rsidP="00DD31DB" w:rsidRDefault="00DD31DB" w14:paraId="0DF2E23E" w14:textId="78D13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sz w:val="22"/>
          <w:szCs w:val="22"/>
        </w:rPr>
      </w:pPr>
    </w:p>
    <w:p w:rsidR="00DD31DB" w:rsidP="00DD31DB" w:rsidRDefault="00DD31DB" w14:paraId="51FDC6B6" w14:textId="77777777">
      <w:pPr>
        <w:tabs>
          <w:tab w:val="left" w:pos="0"/>
        </w:tabs>
        <w:rPr>
          <w:rFonts w:cs="Arial"/>
          <w:bCs/>
          <w:sz w:val="22"/>
          <w:szCs w:val="22"/>
        </w:rPr>
      </w:pPr>
      <w:r>
        <w:rPr>
          <w:sz w:val="22"/>
          <w:u w:val="single"/>
        </w:rPr>
        <w:t>TWO</w:t>
      </w:r>
      <w:r w:rsidRPr="00A452A5">
        <w:rPr>
          <w:sz w:val="22"/>
          <w:u w:val="single"/>
        </w:rPr>
        <w:t xml:space="preserve"> YOUTH</w:t>
      </w:r>
      <w:r>
        <w:rPr>
          <w:sz w:val="22"/>
          <w:u w:val="single"/>
        </w:rPr>
        <w:t>S</w:t>
      </w:r>
      <w:r w:rsidRPr="00A452A5">
        <w:rPr>
          <w:sz w:val="22"/>
          <w:u w:val="single"/>
        </w:rPr>
        <w:t xml:space="preserve"> </w:t>
      </w:r>
      <w:r>
        <w:rPr>
          <w:sz w:val="22"/>
          <w:u w:val="single"/>
        </w:rPr>
        <w:t xml:space="preserve">ARE </w:t>
      </w:r>
      <w:r w:rsidRPr="00A452A5">
        <w:rPr>
          <w:sz w:val="22"/>
          <w:u w:val="single"/>
        </w:rPr>
        <w:t>SELECTED</w:t>
      </w:r>
      <w:r w:rsidRPr="00C05517">
        <w:rPr>
          <w:rFonts w:cs="Arial"/>
          <w:bCs/>
          <w:sz w:val="22"/>
          <w:szCs w:val="22"/>
        </w:rPr>
        <w:t xml:space="preserve"> </w:t>
      </w:r>
    </w:p>
    <w:p w:rsidR="00DD31DB" w:rsidP="00DD31DB" w:rsidRDefault="00DD31DB" w14:paraId="0FBD08CA" w14:textId="77777777">
      <w:pPr>
        <w:tabs>
          <w:tab w:val="left" w:pos="0"/>
        </w:tabs>
        <w:rPr>
          <w:rFonts w:cs="Arial"/>
          <w:bCs/>
          <w:sz w:val="22"/>
          <w:szCs w:val="22"/>
        </w:rPr>
      </w:pPr>
    </w:p>
    <w:p w:rsidRPr="00657797" w:rsidR="00657797" w:rsidP="00657797" w:rsidRDefault="00DD31DB" w14:paraId="7F18BA7C" w14:textId="65F19F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Cs/>
          <w:sz w:val="22"/>
          <w:szCs w:val="22"/>
        </w:rPr>
      </w:pPr>
      <w:r w:rsidRPr="00DD31DB">
        <w:rPr>
          <w:rFonts w:cs="Arial"/>
          <w:b/>
          <w:sz w:val="22"/>
          <w:szCs w:val="22"/>
        </w:rPr>
        <w:t xml:space="preserve">Recently, </w:t>
      </w:r>
      <w:r w:rsidR="006D1AAD">
        <w:rPr>
          <w:rFonts w:cs="Arial"/>
          <w:b/>
          <w:sz w:val="22"/>
          <w:szCs w:val="22"/>
        </w:rPr>
        <w:t xml:space="preserve">a (AGE) year old (GENDER) resident of this </w:t>
      </w:r>
      <w:r w:rsidR="007512AC">
        <w:rPr>
          <w:rFonts w:cs="Arial"/>
          <w:b/>
          <w:sz w:val="22"/>
          <w:szCs w:val="22"/>
        </w:rPr>
        <w:t xml:space="preserve">household </w:t>
      </w:r>
      <w:r w:rsidRPr="00DD31DB" w:rsidR="007512AC">
        <w:rPr>
          <w:rFonts w:cs="Arial"/>
          <w:b/>
          <w:sz w:val="22"/>
          <w:szCs w:val="22"/>
        </w:rPr>
        <w:t>completed</w:t>
      </w:r>
      <w:r w:rsidRPr="00DD31DB">
        <w:rPr>
          <w:rFonts w:cs="Arial"/>
          <w:b/>
          <w:sz w:val="22"/>
          <w:szCs w:val="22"/>
        </w:rPr>
        <w:t xml:space="preserve"> a brief set of questions online, and our scientific sampling process randomly selected two children in your household to participate in this research study: a (AGE) year-old and a (AGE) year-old.</w:t>
      </w:r>
      <w:r w:rsidRPr="000C0CED">
        <w:rPr>
          <w:rFonts w:cs="Arial"/>
          <w:b/>
          <w:sz w:val="22"/>
          <w:szCs w:val="22"/>
        </w:rPr>
        <w:t xml:space="preserve"> </w:t>
      </w:r>
      <w:r w:rsidR="00B864B9">
        <w:rPr>
          <w:rFonts w:cs="Arial"/>
          <w:b/>
          <w:sz w:val="22"/>
          <w:szCs w:val="22"/>
        </w:rPr>
        <w:t xml:space="preserve">I am calling to conduct the parental permission process with each child’s parent or </w:t>
      </w:r>
      <w:r w:rsidRPr="00FB0C6F" w:rsidR="00B864B9">
        <w:rPr>
          <w:rFonts w:cs="Arial"/>
          <w:b/>
          <w:sz w:val="22"/>
          <w:szCs w:val="22"/>
        </w:rPr>
        <w:t>guardian.</w:t>
      </w:r>
      <w:r w:rsidR="00B864B9">
        <w:rPr>
          <w:rFonts w:cs="Arial"/>
          <w:b/>
          <w:sz w:val="22"/>
          <w:szCs w:val="22"/>
        </w:rPr>
        <w:t xml:space="preserve">  </w:t>
      </w:r>
      <w:r w:rsidRPr="00657797" w:rsidR="00657797">
        <w:rPr>
          <w:rFonts w:cs="Arial"/>
          <w:bCs/>
          <w:sz w:val="22"/>
          <w:szCs w:val="22"/>
        </w:rPr>
        <w:t>PROCEED TO “CONFIRM PARENT OR GUARDIAN” SECTION.</w:t>
      </w:r>
    </w:p>
    <w:p w:rsidR="00DD31DB" w:rsidP="00DD31DB" w:rsidRDefault="00DD31DB" w14:paraId="6ECC8696" w14:textId="77777777">
      <w:pPr>
        <w:tabs>
          <w:tab w:val="left" w:pos="0"/>
        </w:tabs>
        <w:rPr>
          <w:rFonts w:cs="Arial"/>
          <w:b/>
          <w:sz w:val="22"/>
          <w:szCs w:val="22"/>
        </w:rPr>
      </w:pPr>
    </w:p>
    <w:tbl>
      <w:tblPr>
        <w:tblW w:w="3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3870"/>
      </w:tblGrid>
      <w:tr w:rsidRPr="00F22C51" w:rsidR="003445ED" w:rsidTr="003445ED" w14:paraId="176D7748" w14:textId="77777777">
        <w:trPr>
          <w:trHeight w:val="375"/>
        </w:trPr>
        <w:tc>
          <w:tcPr>
            <w:tcW w:w="3870" w:type="dxa"/>
            <w:shd w:val="clear" w:color="auto" w:fill="000000"/>
            <w:vAlign w:val="center"/>
          </w:tcPr>
          <w:p w:rsidRPr="00144CC5" w:rsidR="003445ED" w:rsidP="00445180" w:rsidRDefault="003445ED" w14:paraId="267FFF2F" w14:textId="72FACB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bookmarkStart w:name="_Hlk52046592" w:id="1"/>
            <w:r>
              <w:rPr>
                <w:rFonts w:cs="Arial"/>
                <w:b/>
                <w:color w:val="FFFFFF"/>
                <w:sz w:val="22"/>
                <w:szCs w:val="22"/>
              </w:rPr>
              <w:t xml:space="preserve">CONFIRM PARENT OR </w:t>
            </w:r>
            <w:r w:rsidR="0008171D">
              <w:rPr>
                <w:rFonts w:cs="Arial"/>
                <w:b/>
                <w:color w:val="FFFFFF"/>
                <w:sz w:val="22"/>
                <w:szCs w:val="22"/>
              </w:rPr>
              <w:t>GUARDIAN</w:t>
            </w:r>
          </w:p>
        </w:tc>
      </w:tr>
    </w:tbl>
    <w:p w:rsidR="00E169C0" w:rsidP="00060D14" w:rsidRDefault="00E169C0" w14:paraId="72013783" w14:textId="3E61362B">
      <w:pPr>
        <w:tabs>
          <w:tab w:val="left" w:pos="0"/>
        </w:tabs>
        <w:rPr>
          <w:sz w:val="22"/>
          <w:u w:val="single"/>
        </w:rPr>
      </w:pPr>
      <w:bookmarkStart w:name="_Hlk52176956" w:id="2"/>
      <w:bookmarkEnd w:id="1"/>
    </w:p>
    <w:p w:rsidRPr="00E169C0" w:rsidR="00060D14" w:rsidP="00060D14" w:rsidRDefault="00E169C0" w14:paraId="4F1A1953" w14:textId="33BB9573">
      <w:pPr>
        <w:tabs>
          <w:tab w:val="left" w:pos="0"/>
        </w:tabs>
        <w:rPr>
          <w:b/>
          <w:bCs/>
          <w:sz w:val="22"/>
          <w:u w:val="single"/>
        </w:rPr>
      </w:pPr>
      <w:r w:rsidRPr="00E169C0">
        <w:rPr>
          <w:sz w:val="22"/>
        </w:rPr>
        <w:tab/>
      </w:r>
      <w:r w:rsidRPr="00E169C0" w:rsidR="00060D14">
        <w:rPr>
          <w:sz w:val="22"/>
          <w:u w:val="single"/>
        </w:rPr>
        <w:t>ONE YOUTH SELECTED</w:t>
      </w:r>
      <w:r w:rsidRPr="00E169C0" w:rsidR="00060D14">
        <w:rPr>
          <w:rFonts w:cs="Arial"/>
          <w:bCs/>
          <w:sz w:val="22"/>
          <w:szCs w:val="22"/>
          <w:u w:val="single"/>
        </w:rPr>
        <w:t xml:space="preserve"> </w:t>
      </w:r>
    </w:p>
    <w:p w:rsidRPr="00CB2EC0" w:rsidR="0005522D" w:rsidP="0005522D" w:rsidRDefault="0005522D" w14:paraId="21FF9948" w14:textId="4CD98041">
      <w:pPr>
        <w:tabs>
          <w:tab w:val="left" w:pos="0"/>
        </w:tabs>
        <w:rPr>
          <w:rFonts w:cs="Arial"/>
          <w:b/>
          <w:sz w:val="22"/>
          <w:szCs w:val="22"/>
        </w:rPr>
      </w:pPr>
    </w:p>
    <w:p w:rsidR="0005522D" w:rsidP="0005522D" w:rsidRDefault="0005522D" w14:paraId="65A8116E" w14:textId="77777777">
      <w:pPr>
        <w:tabs>
          <w:tab w:val="left" w:pos="0"/>
        </w:tabs>
        <w:ind w:left="720"/>
        <w:rPr>
          <w:b/>
          <w:bCs/>
          <w:sz w:val="22"/>
        </w:rPr>
      </w:pPr>
      <w:r>
        <w:rPr>
          <w:b/>
          <w:bCs/>
          <w:sz w:val="22"/>
        </w:rPr>
        <w:t xml:space="preserve">Our records indicate that a (AGE) year-old child was randomly selected in your household to complete the full interview online. </w:t>
      </w:r>
    </w:p>
    <w:p w:rsidR="0005522D" w:rsidP="0005522D" w:rsidRDefault="0005522D" w14:paraId="7BB1A497" w14:textId="77777777">
      <w:pPr>
        <w:tabs>
          <w:tab w:val="left" w:pos="0"/>
        </w:tabs>
        <w:ind w:left="720"/>
        <w:rPr>
          <w:b/>
          <w:bCs/>
          <w:sz w:val="22"/>
        </w:rPr>
      </w:pPr>
    </w:p>
    <w:p w:rsidR="0005522D" w:rsidP="0005522D" w:rsidRDefault="0005522D" w14:paraId="690429D1" w14:textId="77777777">
      <w:pPr>
        <w:tabs>
          <w:tab w:val="left" w:pos="0"/>
        </w:tabs>
        <w:ind w:left="720"/>
        <w:rPr>
          <w:b/>
          <w:bCs/>
          <w:sz w:val="22"/>
        </w:rPr>
      </w:pPr>
      <w:r>
        <w:rPr>
          <w:b/>
          <w:bCs/>
          <w:sz w:val="22"/>
        </w:rPr>
        <w:t>Are you the child’s parent or guardian?</w:t>
      </w:r>
    </w:p>
    <w:p w:rsidR="0005522D" w:rsidP="0005522D" w:rsidRDefault="0005522D" w14:paraId="5FC52598" w14:textId="77777777">
      <w:pPr>
        <w:tabs>
          <w:tab w:val="left" w:pos="0"/>
        </w:tabs>
        <w:ind w:left="720"/>
        <w:rPr>
          <w:b/>
          <w:bCs/>
          <w:sz w:val="22"/>
        </w:rPr>
      </w:pPr>
    </w:p>
    <w:p w:rsidRPr="00E127E3" w:rsidR="0005522D" w:rsidP="0005522D" w:rsidRDefault="0005522D" w14:paraId="29401CED" w14:textId="77777777">
      <w:pPr>
        <w:ind w:left="720"/>
        <w:rPr>
          <w:rFonts w:cs="Arial"/>
          <w:sz w:val="22"/>
          <w:szCs w:val="22"/>
        </w:rPr>
      </w:pPr>
      <w:r w:rsidRPr="00E127E3">
        <w:rPr>
          <w:rFonts w:cs="Arial"/>
          <w:sz w:val="22"/>
          <w:szCs w:val="22"/>
        </w:rPr>
        <w:t xml:space="preserve">YES: </w:t>
      </w:r>
      <w:r w:rsidRPr="00E127E3">
        <w:rPr>
          <w:b/>
          <w:bCs/>
          <w:sz w:val="22"/>
        </w:rPr>
        <w:t xml:space="preserve">What is your relationship to the child? </w:t>
      </w:r>
      <w:r w:rsidRPr="00E127E3">
        <w:rPr>
          <w:rFonts w:cs="Arial"/>
          <w:sz w:val="22"/>
          <w:szCs w:val="22"/>
        </w:rPr>
        <w:t>SELECT RELATIONSHIP AND CLICK SAVE.</w:t>
      </w:r>
      <w:r w:rsidRPr="00E127E3">
        <w:rPr>
          <w:sz w:val="22"/>
        </w:rPr>
        <w:t xml:space="preserve"> </w:t>
      </w:r>
    </w:p>
    <w:p w:rsidRPr="00E127E3" w:rsidR="0005522D" w:rsidP="0005522D" w:rsidRDefault="0005522D" w14:paraId="1BA2685F" w14:textId="77777777">
      <w:pPr>
        <w:pStyle w:val="ListParagraph"/>
        <w:numPr>
          <w:ilvl w:val="0"/>
          <w:numId w:val="52"/>
        </w:numPr>
        <w:rPr>
          <w:rFonts w:cs="Arial"/>
          <w:sz w:val="22"/>
          <w:szCs w:val="22"/>
        </w:rPr>
      </w:pPr>
      <w:r w:rsidRPr="00E127E3">
        <w:rPr>
          <w:rFonts w:cs="Arial"/>
          <w:sz w:val="22"/>
          <w:szCs w:val="22"/>
        </w:rPr>
        <w:t>IF MOTHER (INCLUDING STEP) OR FATHER (INCLUDING STEP): PROCEED TO “PARENT/GUARDIAN AND YOUTH IR AVAILABILITY” SECTION.</w:t>
      </w:r>
    </w:p>
    <w:p w:rsidRPr="00E127E3" w:rsidR="0005522D" w:rsidP="0005522D" w:rsidRDefault="0005522D" w14:paraId="408AC7CC" w14:textId="77777777">
      <w:pPr>
        <w:pStyle w:val="ListParagraph"/>
        <w:numPr>
          <w:ilvl w:val="0"/>
          <w:numId w:val="52"/>
        </w:numPr>
        <w:rPr>
          <w:rFonts w:cs="Arial"/>
          <w:sz w:val="22"/>
          <w:szCs w:val="22"/>
        </w:rPr>
      </w:pPr>
      <w:r w:rsidRPr="00E127E3">
        <w:rPr>
          <w:rFonts w:cs="Arial"/>
          <w:sz w:val="22"/>
          <w:szCs w:val="22"/>
        </w:rPr>
        <w:t xml:space="preserve">IF GUARDIAN: </w:t>
      </w:r>
      <w:r w:rsidRPr="00E127E3">
        <w:rPr>
          <w:rFonts w:cs="Arial"/>
          <w:b/>
          <w:bCs/>
          <w:sz w:val="22"/>
          <w:szCs w:val="22"/>
        </w:rPr>
        <w:t>Does the child have a parent living in the household?</w:t>
      </w:r>
    </w:p>
    <w:p w:rsidRPr="008230BA" w:rsidR="0005522D" w:rsidP="0005522D" w:rsidRDefault="0005522D" w14:paraId="271FBB4C" w14:textId="77777777">
      <w:pPr>
        <w:pStyle w:val="ListParagraph"/>
        <w:numPr>
          <w:ilvl w:val="1"/>
          <w:numId w:val="52"/>
        </w:numPr>
        <w:rPr>
          <w:rFonts w:cs="Arial"/>
          <w:sz w:val="22"/>
          <w:szCs w:val="22"/>
        </w:rPr>
      </w:pPr>
      <w:r w:rsidRPr="00E127E3">
        <w:rPr>
          <w:rFonts w:cs="Arial"/>
          <w:sz w:val="22"/>
          <w:szCs w:val="22"/>
        </w:rPr>
        <w:t xml:space="preserve">YES: </w:t>
      </w:r>
      <w:r w:rsidRPr="00E127E3">
        <w:rPr>
          <w:b/>
          <w:bCs/>
          <w:sz w:val="22"/>
        </w:rPr>
        <w:t xml:space="preserve">May I speak to that person? </w:t>
      </w:r>
    </w:p>
    <w:p w:rsidRPr="00E127E3" w:rsidR="0005522D" w:rsidP="0005522D" w:rsidRDefault="0005522D" w14:paraId="07611274" w14:textId="77777777">
      <w:pPr>
        <w:pStyle w:val="ListParagraph"/>
        <w:numPr>
          <w:ilvl w:val="2"/>
          <w:numId w:val="52"/>
        </w:numPr>
        <w:rPr>
          <w:rFonts w:cs="Arial"/>
          <w:sz w:val="22"/>
          <w:szCs w:val="22"/>
        </w:rPr>
      </w:pPr>
      <w:r w:rsidRPr="00E127E3">
        <w:rPr>
          <w:sz w:val="22"/>
        </w:rPr>
        <w:t xml:space="preserve">YES: WHEN PERSON JOINS, INTRODUCE YOURSELF AND EXPLAIN THE SITUATION.  CONFIRM THAT THEY ARE THE CHILD’S PARENT. IF THEY CONFIRM PROCEED TO “PARENT/GUARDIAN AND YOUTH IR AVAILABILITY” SECTION BY CLICKING SAVE. </w:t>
      </w:r>
    </w:p>
    <w:p w:rsidRPr="00E127E3" w:rsidR="0005522D" w:rsidP="0005522D" w:rsidRDefault="0005522D" w14:paraId="320D9654" w14:textId="57C8F573">
      <w:pPr>
        <w:pStyle w:val="ListParagraph"/>
        <w:numPr>
          <w:ilvl w:val="2"/>
          <w:numId w:val="52"/>
        </w:numPr>
        <w:rPr>
          <w:rFonts w:cs="Arial"/>
          <w:sz w:val="22"/>
          <w:szCs w:val="22"/>
        </w:rPr>
      </w:pPr>
      <w:r w:rsidRPr="00E127E3">
        <w:rPr>
          <w:sz w:val="22"/>
        </w:rPr>
        <w:t>NO:</w:t>
      </w:r>
      <w:r w:rsidRPr="00E127E3">
        <w:rPr>
          <w:b/>
          <w:bCs/>
          <w:sz w:val="22"/>
        </w:rPr>
        <w:t xml:space="preserve"> Please have a parent call us at</w:t>
      </w:r>
      <w:r w:rsidRPr="00E127E3">
        <w:rPr>
          <w:rFonts w:cs="Arial"/>
          <w:b/>
          <w:bCs/>
          <w:sz w:val="22"/>
          <w:szCs w:val="22"/>
        </w:rPr>
        <w:t xml:space="preserve"> </w:t>
      </w:r>
      <w:r w:rsidRPr="0015769A">
        <w:rPr>
          <w:rFonts w:cs="Arial"/>
          <w:b/>
          <w:bCs/>
          <w:sz w:val="22"/>
          <w:szCs w:val="22"/>
        </w:rPr>
        <w:t>1-800-848-4079</w:t>
      </w:r>
      <w:r w:rsidR="00106153">
        <w:rPr>
          <w:rFonts w:cs="Arial"/>
          <w:b/>
          <w:bCs/>
          <w:sz w:val="22"/>
          <w:szCs w:val="22"/>
        </w:rPr>
        <w:t>, any day of the week</w:t>
      </w:r>
      <w:r w:rsidRPr="00E127E3">
        <w:rPr>
          <w:b/>
          <w:bCs/>
          <w:sz w:val="22"/>
        </w:rPr>
        <w:t xml:space="preserve">. The child will also need to be on the call as well. Thank you for your time. </w:t>
      </w:r>
      <w:r w:rsidRPr="00E127E3">
        <w:rPr>
          <w:sz w:val="22"/>
        </w:rPr>
        <w:t>END CALL</w:t>
      </w:r>
      <w:r w:rsidRPr="00E127E3">
        <w:rPr>
          <w:b/>
          <w:bCs/>
          <w:sz w:val="22"/>
        </w:rPr>
        <w:t xml:space="preserve">. </w:t>
      </w:r>
      <w:r w:rsidRPr="00E127E3">
        <w:rPr>
          <w:sz w:val="22"/>
        </w:rPr>
        <w:t>ENTER NOTES AND CLICK SAVE.</w:t>
      </w:r>
    </w:p>
    <w:p w:rsidRPr="008230BA" w:rsidR="0005522D" w:rsidP="0005522D" w:rsidRDefault="0005522D" w14:paraId="4E4CD21B" w14:textId="77777777">
      <w:pPr>
        <w:pStyle w:val="ListParagraph"/>
        <w:numPr>
          <w:ilvl w:val="1"/>
          <w:numId w:val="52"/>
        </w:numPr>
        <w:rPr>
          <w:rFonts w:cs="Arial"/>
          <w:sz w:val="22"/>
          <w:szCs w:val="22"/>
        </w:rPr>
      </w:pPr>
      <w:r w:rsidRPr="00E127E3">
        <w:rPr>
          <w:rFonts w:cs="Arial"/>
          <w:sz w:val="22"/>
          <w:szCs w:val="22"/>
        </w:rPr>
        <w:t>NO: PROCEED TO “PARENT/GUARDIAN AND YOUTH IR AVAILABILITY” SECTION.</w:t>
      </w:r>
    </w:p>
    <w:p w:rsidRPr="00E127E3" w:rsidR="0005522D" w:rsidP="0005522D" w:rsidRDefault="0005522D" w14:paraId="74253B7C" w14:textId="77777777">
      <w:pPr>
        <w:pStyle w:val="ListParagraph"/>
        <w:ind w:left="2160"/>
        <w:rPr>
          <w:rFonts w:cs="Arial"/>
          <w:sz w:val="22"/>
          <w:szCs w:val="22"/>
        </w:rPr>
      </w:pPr>
    </w:p>
    <w:p w:rsidRPr="00E127E3" w:rsidR="0005522D" w:rsidP="0005522D" w:rsidRDefault="0005522D" w14:paraId="5367F08B" w14:textId="77777777">
      <w:pPr>
        <w:tabs>
          <w:tab w:val="left" w:pos="0"/>
        </w:tabs>
        <w:ind w:left="720"/>
        <w:rPr>
          <w:rFonts w:cs="Arial"/>
          <w:b/>
          <w:bCs/>
          <w:sz w:val="22"/>
          <w:szCs w:val="22"/>
        </w:rPr>
      </w:pPr>
      <w:r w:rsidRPr="00E127E3">
        <w:rPr>
          <w:rFonts w:cs="Arial"/>
          <w:sz w:val="22"/>
          <w:szCs w:val="22"/>
        </w:rPr>
        <w:t xml:space="preserve">NO: </w:t>
      </w:r>
      <w:r w:rsidRPr="00E127E3">
        <w:rPr>
          <w:b/>
          <w:bCs/>
          <w:sz w:val="22"/>
        </w:rPr>
        <w:t xml:space="preserve">I apologize but </w:t>
      </w:r>
      <w:r w:rsidRPr="00E127E3">
        <w:rPr>
          <w:rFonts w:cs="Arial"/>
          <w:b/>
          <w:bCs/>
          <w:sz w:val="22"/>
          <w:szCs w:val="22"/>
        </w:rPr>
        <w:t xml:space="preserve">I must speak to a parent or guardian for each selected child. Is there a parent or guardian available for me to talk to and may I speak to that person?   </w:t>
      </w:r>
    </w:p>
    <w:p w:rsidRPr="008230BA" w:rsidR="0005522D" w:rsidP="0005522D" w:rsidRDefault="0005522D" w14:paraId="5583DEEF" w14:textId="77777777">
      <w:pPr>
        <w:pStyle w:val="ListParagraph"/>
        <w:numPr>
          <w:ilvl w:val="0"/>
          <w:numId w:val="53"/>
        </w:numPr>
        <w:rPr>
          <w:rFonts w:cs="Arial"/>
          <w:b/>
          <w:bCs/>
          <w:sz w:val="22"/>
          <w:szCs w:val="22"/>
        </w:rPr>
      </w:pPr>
      <w:r w:rsidRPr="00E127E3">
        <w:rPr>
          <w:rFonts w:cs="Arial"/>
          <w:sz w:val="22"/>
          <w:szCs w:val="22"/>
        </w:rPr>
        <w:t>YES:  WHEN PERSON JOINS, INTRODUCE YOURSELF AND EXPLAIN THE SITUATION</w:t>
      </w:r>
      <w:r>
        <w:rPr>
          <w:rFonts w:cs="Arial"/>
          <w:sz w:val="22"/>
          <w:szCs w:val="22"/>
        </w:rPr>
        <w:t>, THEN CONTINUE.</w:t>
      </w:r>
    </w:p>
    <w:p w:rsidRPr="008230BA" w:rsidR="0005522D" w:rsidP="0005522D" w:rsidRDefault="0005522D" w14:paraId="3F0C59E1" w14:textId="77777777">
      <w:pPr>
        <w:pStyle w:val="ListParagraph"/>
        <w:numPr>
          <w:ilvl w:val="1"/>
          <w:numId w:val="53"/>
        </w:numPr>
        <w:rPr>
          <w:rFonts w:cs="Arial"/>
          <w:sz w:val="22"/>
          <w:szCs w:val="22"/>
        </w:rPr>
      </w:pPr>
      <w:r>
        <w:rPr>
          <w:rFonts w:cs="Arial"/>
          <w:b/>
          <w:bCs/>
          <w:sz w:val="22"/>
          <w:szCs w:val="22"/>
        </w:rPr>
        <w:t xml:space="preserve">What is your relationship to the child? </w:t>
      </w:r>
      <w:r w:rsidRPr="008230BA">
        <w:rPr>
          <w:rFonts w:cs="Arial"/>
          <w:sz w:val="22"/>
          <w:szCs w:val="22"/>
        </w:rPr>
        <w:t>SELECT RELATIONSHIP AND CLICK SAVE.</w:t>
      </w:r>
      <w:r w:rsidRPr="008230BA">
        <w:rPr>
          <w:sz w:val="22"/>
        </w:rPr>
        <w:t xml:space="preserve"> </w:t>
      </w:r>
    </w:p>
    <w:p w:rsidRPr="008230BA" w:rsidR="0005522D" w:rsidP="0005522D" w:rsidRDefault="0005522D" w14:paraId="57E0EB85" w14:textId="77777777">
      <w:pPr>
        <w:pStyle w:val="ListParagraph"/>
        <w:numPr>
          <w:ilvl w:val="2"/>
          <w:numId w:val="53"/>
        </w:numPr>
        <w:rPr>
          <w:rFonts w:cs="Arial"/>
          <w:sz w:val="22"/>
          <w:szCs w:val="22"/>
        </w:rPr>
      </w:pPr>
      <w:r w:rsidRPr="008230BA">
        <w:rPr>
          <w:rFonts w:cs="Arial"/>
          <w:sz w:val="22"/>
          <w:szCs w:val="22"/>
        </w:rPr>
        <w:lastRenderedPageBreak/>
        <w:t>IF MOTHER (INCLUDING STEP) OR FATHER (INCLUDING STEP): PROCEED TO “PARENT/GUARDIAN AND YOUTH IR AVAILABILITY” SECTION BY CLICKING SAVE.</w:t>
      </w:r>
    </w:p>
    <w:p w:rsidRPr="008230BA" w:rsidR="0005522D" w:rsidP="0005522D" w:rsidRDefault="0005522D" w14:paraId="6AB844E6" w14:textId="77777777">
      <w:pPr>
        <w:pStyle w:val="ListParagraph"/>
        <w:numPr>
          <w:ilvl w:val="2"/>
          <w:numId w:val="53"/>
        </w:numPr>
        <w:rPr>
          <w:rFonts w:cs="Arial"/>
          <w:sz w:val="22"/>
          <w:szCs w:val="22"/>
        </w:rPr>
      </w:pPr>
      <w:r w:rsidRPr="008230BA">
        <w:rPr>
          <w:rFonts w:cs="Arial"/>
          <w:sz w:val="22"/>
          <w:szCs w:val="22"/>
        </w:rPr>
        <w:t xml:space="preserve">IF GUARDIAN: </w:t>
      </w:r>
      <w:r w:rsidRPr="008230BA">
        <w:rPr>
          <w:rFonts w:cs="Arial"/>
          <w:b/>
          <w:bCs/>
          <w:sz w:val="22"/>
          <w:szCs w:val="22"/>
        </w:rPr>
        <w:t>Does the child have a parent living in the household?</w:t>
      </w:r>
    </w:p>
    <w:p w:rsidRPr="008230BA" w:rsidR="0005522D" w:rsidP="0005522D" w:rsidRDefault="0005522D" w14:paraId="3A3827DD" w14:textId="77777777">
      <w:pPr>
        <w:pStyle w:val="ListParagraph"/>
        <w:numPr>
          <w:ilvl w:val="3"/>
          <w:numId w:val="53"/>
        </w:numPr>
        <w:rPr>
          <w:rFonts w:cs="Arial"/>
          <w:sz w:val="22"/>
          <w:szCs w:val="22"/>
        </w:rPr>
      </w:pPr>
      <w:r w:rsidRPr="008230BA">
        <w:rPr>
          <w:rFonts w:cs="Arial"/>
          <w:sz w:val="22"/>
          <w:szCs w:val="22"/>
        </w:rPr>
        <w:t xml:space="preserve">YES: </w:t>
      </w:r>
      <w:r w:rsidRPr="008230BA">
        <w:rPr>
          <w:b/>
          <w:bCs/>
          <w:sz w:val="22"/>
        </w:rPr>
        <w:t xml:space="preserve">May I speak to that person? </w:t>
      </w:r>
    </w:p>
    <w:p w:rsidRPr="008230BA" w:rsidR="0005522D" w:rsidP="0005522D" w:rsidRDefault="0005522D" w14:paraId="175E09E0" w14:textId="77777777">
      <w:pPr>
        <w:pStyle w:val="ListParagraph"/>
        <w:numPr>
          <w:ilvl w:val="4"/>
          <w:numId w:val="53"/>
        </w:numPr>
        <w:rPr>
          <w:rFonts w:cs="Arial"/>
          <w:sz w:val="22"/>
          <w:szCs w:val="22"/>
        </w:rPr>
      </w:pPr>
      <w:r w:rsidRPr="008230BA">
        <w:rPr>
          <w:sz w:val="22"/>
        </w:rPr>
        <w:t xml:space="preserve">YES: </w:t>
      </w:r>
      <w:r w:rsidRPr="008230BA">
        <w:rPr>
          <w:sz w:val="22"/>
        </w:rPr>
        <w:tab/>
        <w:t xml:space="preserve">WHEN PERSON JOINS, INTRODUCE YOURSELF AND EXPLAIN THE SITUATION.  CONFIRM THAT THEY ARE THE CHILD’S PARENT. IF THEY CONFIRM PROCEED TO “PARENT/GUARDIAN AND YOUTH IR AVAILABILITY” SECTION BY CLICKING SAVE. </w:t>
      </w:r>
    </w:p>
    <w:p w:rsidRPr="008230BA" w:rsidR="0005522D" w:rsidP="0005522D" w:rsidRDefault="0005522D" w14:paraId="0DAD9FE2" w14:textId="226FEB91">
      <w:pPr>
        <w:pStyle w:val="ListParagraph"/>
        <w:numPr>
          <w:ilvl w:val="4"/>
          <w:numId w:val="53"/>
        </w:numPr>
        <w:rPr>
          <w:rFonts w:cs="Arial"/>
          <w:sz w:val="22"/>
          <w:szCs w:val="22"/>
        </w:rPr>
      </w:pPr>
      <w:r w:rsidRPr="008230BA">
        <w:rPr>
          <w:sz w:val="22"/>
        </w:rPr>
        <w:t>NO:</w:t>
      </w:r>
      <w:r w:rsidRPr="008230BA">
        <w:rPr>
          <w:b/>
          <w:bCs/>
          <w:sz w:val="22"/>
        </w:rPr>
        <w:t xml:space="preserve"> Please have a parent call us at</w:t>
      </w:r>
      <w:r w:rsidRPr="008230BA">
        <w:rPr>
          <w:rFonts w:cs="Arial"/>
          <w:b/>
          <w:bCs/>
          <w:sz w:val="22"/>
          <w:szCs w:val="22"/>
        </w:rPr>
        <w:t xml:space="preserve"> </w:t>
      </w:r>
      <w:r w:rsidRPr="0015769A">
        <w:rPr>
          <w:rFonts w:cs="Arial"/>
          <w:b/>
          <w:bCs/>
          <w:sz w:val="22"/>
          <w:szCs w:val="22"/>
        </w:rPr>
        <w:t>1-800-848-4079</w:t>
      </w:r>
      <w:r w:rsidR="00106153">
        <w:rPr>
          <w:rFonts w:cs="Arial"/>
          <w:b/>
          <w:bCs/>
          <w:sz w:val="22"/>
          <w:szCs w:val="22"/>
        </w:rPr>
        <w:t>,</w:t>
      </w:r>
      <w:r w:rsidRPr="008230BA">
        <w:rPr>
          <w:b/>
          <w:bCs/>
          <w:sz w:val="22"/>
        </w:rPr>
        <w:t xml:space="preserve"> any day of the week. The child will also need to be on the call as well. Thank you for your time. </w:t>
      </w:r>
      <w:r w:rsidRPr="008230BA">
        <w:rPr>
          <w:sz w:val="22"/>
        </w:rPr>
        <w:t>END CALL</w:t>
      </w:r>
      <w:r w:rsidRPr="008230BA">
        <w:rPr>
          <w:b/>
          <w:bCs/>
          <w:sz w:val="22"/>
        </w:rPr>
        <w:t xml:space="preserve">. </w:t>
      </w:r>
      <w:r w:rsidRPr="008230BA">
        <w:rPr>
          <w:sz w:val="22"/>
        </w:rPr>
        <w:t>ENTER NOTES AND CLICK SAVE.</w:t>
      </w:r>
    </w:p>
    <w:p w:rsidRPr="008230BA" w:rsidR="0005522D" w:rsidP="0005522D" w:rsidRDefault="0005522D" w14:paraId="58DB5BD8" w14:textId="77777777">
      <w:pPr>
        <w:pStyle w:val="ListParagraph"/>
        <w:numPr>
          <w:ilvl w:val="1"/>
          <w:numId w:val="53"/>
        </w:numPr>
        <w:rPr>
          <w:rFonts w:cs="Arial"/>
          <w:b/>
          <w:bCs/>
          <w:sz w:val="22"/>
          <w:szCs w:val="22"/>
        </w:rPr>
      </w:pPr>
      <w:r w:rsidRPr="008230BA">
        <w:rPr>
          <w:rFonts w:cs="Arial"/>
          <w:sz w:val="22"/>
          <w:szCs w:val="22"/>
        </w:rPr>
        <w:t>NO: PROCEED TO “PARENT/GUARDIAN AND YOUTH IR AVAILABILITY” SECTION BY CLICKING SAVE.</w:t>
      </w:r>
      <w:r w:rsidRPr="00B11619">
        <w:rPr>
          <w:rFonts w:cs="Arial"/>
          <w:sz w:val="22"/>
          <w:szCs w:val="22"/>
        </w:rPr>
        <w:t xml:space="preserve"> </w:t>
      </w:r>
    </w:p>
    <w:p w:rsidRPr="008230BA" w:rsidR="0005522D" w:rsidP="0005522D" w:rsidRDefault="0005522D" w14:paraId="725F56E4" w14:textId="0DE98EE4">
      <w:pPr>
        <w:pStyle w:val="ListParagraph"/>
        <w:numPr>
          <w:ilvl w:val="0"/>
          <w:numId w:val="53"/>
        </w:numPr>
        <w:rPr>
          <w:rFonts w:cs="Arial"/>
          <w:b/>
          <w:bCs/>
          <w:sz w:val="22"/>
          <w:szCs w:val="22"/>
        </w:rPr>
      </w:pPr>
      <w:r w:rsidRPr="008230BA">
        <w:rPr>
          <w:rFonts w:cs="Arial"/>
          <w:sz w:val="22"/>
          <w:szCs w:val="22"/>
        </w:rPr>
        <w:t xml:space="preserve">NO: </w:t>
      </w:r>
      <w:r w:rsidRPr="008230BA">
        <w:rPr>
          <w:rFonts w:cs="Arial"/>
          <w:b/>
          <w:bCs/>
          <w:sz w:val="22"/>
          <w:szCs w:val="22"/>
        </w:rPr>
        <w:t>Please have a parent or guardian of the (AGE) year-old child call us at 1-800-848-4079</w:t>
      </w:r>
      <w:r w:rsidR="00106153">
        <w:rPr>
          <w:rFonts w:cs="Arial"/>
          <w:b/>
          <w:bCs/>
          <w:sz w:val="22"/>
          <w:szCs w:val="22"/>
        </w:rPr>
        <w:t>,</w:t>
      </w:r>
      <w:r w:rsidRPr="008230BA">
        <w:rPr>
          <w:b/>
          <w:bCs/>
          <w:sz w:val="22"/>
        </w:rPr>
        <w:t xml:space="preserve"> any day of the week. The child will also need to be on the call as well. </w:t>
      </w:r>
      <w:r w:rsidRPr="008230BA">
        <w:rPr>
          <w:rFonts w:cs="Arial"/>
          <w:b/>
          <w:bCs/>
          <w:sz w:val="22"/>
          <w:szCs w:val="22"/>
        </w:rPr>
        <w:t>Thank you for your time.</w:t>
      </w:r>
      <w:r w:rsidRPr="008230BA">
        <w:rPr>
          <w:rFonts w:cs="Arial"/>
          <w:sz w:val="22"/>
          <w:szCs w:val="22"/>
        </w:rPr>
        <w:t xml:space="preserve">  END CALL. ENTER NOTES AND CLICK SAVE.</w:t>
      </w:r>
    </w:p>
    <w:p w:rsidR="0005522D" w:rsidP="0005522D" w:rsidRDefault="0005522D" w14:paraId="4F39FDD3" w14:textId="7C8FC575">
      <w:pPr>
        <w:tabs>
          <w:tab w:val="left" w:pos="0"/>
        </w:tabs>
        <w:rPr>
          <w:rFonts w:cs="Arial"/>
          <w:b/>
          <w:sz w:val="22"/>
          <w:szCs w:val="22"/>
        </w:rPr>
      </w:pPr>
    </w:p>
    <w:p w:rsidRPr="00E169C0" w:rsidR="00060D14" w:rsidP="0005522D" w:rsidRDefault="00060D14" w14:paraId="32971F7A" w14:textId="5A38DD4F">
      <w:pPr>
        <w:tabs>
          <w:tab w:val="left" w:pos="0"/>
        </w:tabs>
        <w:rPr>
          <w:sz w:val="22"/>
          <w:u w:val="single"/>
        </w:rPr>
      </w:pPr>
      <w:r>
        <w:rPr>
          <w:sz w:val="22"/>
        </w:rPr>
        <w:tab/>
      </w:r>
      <w:r w:rsidRPr="00E169C0">
        <w:rPr>
          <w:sz w:val="22"/>
          <w:u w:val="single"/>
        </w:rPr>
        <w:t>TWO YOUTHS SELECTED</w:t>
      </w:r>
    </w:p>
    <w:p w:rsidRPr="00B32CD7" w:rsidR="00060D14" w:rsidP="0005522D" w:rsidRDefault="00060D14" w14:paraId="095943C1" w14:textId="77777777">
      <w:pPr>
        <w:tabs>
          <w:tab w:val="left" w:pos="0"/>
        </w:tabs>
        <w:rPr>
          <w:b/>
          <w:bCs/>
          <w:sz w:val="22"/>
        </w:rPr>
      </w:pPr>
    </w:p>
    <w:p w:rsidRPr="00B32CD7" w:rsidR="0005522D" w:rsidP="0005522D" w:rsidRDefault="0005522D" w14:paraId="7ECB6DB3" w14:textId="77777777">
      <w:pPr>
        <w:tabs>
          <w:tab w:val="left" w:pos="0"/>
        </w:tabs>
        <w:ind w:left="720"/>
        <w:rPr>
          <w:b/>
          <w:bCs/>
          <w:sz w:val="22"/>
        </w:rPr>
      </w:pPr>
      <w:r w:rsidRPr="00B32CD7">
        <w:rPr>
          <w:b/>
          <w:bCs/>
          <w:sz w:val="22"/>
        </w:rPr>
        <w:t xml:space="preserve">Our records </w:t>
      </w:r>
      <w:r>
        <w:rPr>
          <w:b/>
          <w:bCs/>
          <w:sz w:val="22"/>
        </w:rPr>
        <w:t>indicate</w:t>
      </w:r>
      <w:r w:rsidRPr="00B32CD7">
        <w:rPr>
          <w:b/>
          <w:bCs/>
          <w:sz w:val="22"/>
        </w:rPr>
        <w:t xml:space="preserve"> that two children were </w:t>
      </w:r>
      <w:r>
        <w:rPr>
          <w:b/>
          <w:bCs/>
          <w:sz w:val="22"/>
        </w:rPr>
        <w:t xml:space="preserve">randomly </w:t>
      </w:r>
      <w:r w:rsidRPr="00B32CD7">
        <w:rPr>
          <w:b/>
          <w:bCs/>
          <w:sz w:val="22"/>
        </w:rPr>
        <w:t>selected in your household to complete the full interview</w:t>
      </w:r>
      <w:r>
        <w:rPr>
          <w:b/>
          <w:bCs/>
          <w:sz w:val="22"/>
        </w:rPr>
        <w:t xml:space="preserve"> online</w:t>
      </w:r>
      <w:r w:rsidRPr="00B32CD7">
        <w:rPr>
          <w:b/>
          <w:bCs/>
          <w:sz w:val="22"/>
        </w:rPr>
        <w:t xml:space="preserve">: a (AGE) year-old child and a (AGE) year-old child. </w:t>
      </w:r>
    </w:p>
    <w:p w:rsidRPr="00B32CD7" w:rsidR="0005522D" w:rsidP="0005522D" w:rsidRDefault="0005522D" w14:paraId="5D3C7B5D" w14:textId="77777777">
      <w:pPr>
        <w:tabs>
          <w:tab w:val="left" w:pos="0"/>
        </w:tabs>
        <w:ind w:left="720"/>
        <w:rPr>
          <w:b/>
          <w:bCs/>
          <w:sz w:val="22"/>
        </w:rPr>
      </w:pPr>
    </w:p>
    <w:p w:rsidRPr="00B32CD7" w:rsidR="0005522D" w:rsidP="0005522D" w:rsidRDefault="0005522D" w14:paraId="74558B0E" w14:textId="77777777">
      <w:pPr>
        <w:tabs>
          <w:tab w:val="left" w:pos="0"/>
        </w:tabs>
        <w:ind w:left="720"/>
        <w:rPr>
          <w:b/>
          <w:bCs/>
          <w:sz w:val="22"/>
        </w:rPr>
      </w:pPr>
      <w:r w:rsidRPr="00B32CD7">
        <w:rPr>
          <w:b/>
          <w:bCs/>
          <w:sz w:val="22"/>
        </w:rPr>
        <w:t xml:space="preserve">Are you a parent or guardian for </w:t>
      </w:r>
      <w:r w:rsidRPr="009A4291">
        <w:rPr>
          <w:b/>
          <w:bCs/>
          <w:sz w:val="22"/>
          <w:u w:val="single"/>
        </w:rPr>
        <w:t>at least one</w:t>
      </w:r>
      <w:r w:rsidRPr="00B32CD7">
        <w:rPr>
          <w:b/>
          <w:bCs/>
          <w:sz w:val="22"/>
        </w:rPr>
        <w:t xml:space="preserve"> of the selected children?    </w:t>
      </w:r>
    </w:p>
    <w:p w:rsidR="0005522D" w:rsidP="0005522D" w:rsidRDefault="0005522D" w14:paraId="10C483FC" w14:textId="77777777">
      <w:pPr>
        <w:tabs>
          <w:tab w:val="left" w:pos="0"/>
        </w:tabs>
        <w:ind w:left="720"/>
        <w:rPr>
          <w:b/>
          <w:bCs/>
          <w:sz w:val="22"/>
        </w:rPr>
      </w:pPr>
    </w:p>
    <w:p w:rsidRPr="008230BA" w:rsidR="0005522D" w:rsidP="0005522D" w:rsidRDefault="0005522D" w14:paraId="5E08239A" w14:textId="77777777">
      <w:pPr>
        <w:tabs>
          <w:tab w:val="left" w:pos="0"/>
        </w:tabs>
        <w:ind w:left="720"/>
        <w:rPr>
          <w:sz w:val="22"/>
        </w:rPr>
      </w:pPr>
      <w:r>
        <w:rPr>
          <w:sz w:val="22"/>
        </w:rPr>
        <w:t>YES: PROCEED BELOW</w:t>
      </w:r>
    </w:p>
    <w:p w:rsidRPr="00B32CD7" w:rsidR="0005522D" w:rsidP="0005522D" w:rsidRDefault="0005522D" w14:paraId="794AA89A" w14:textId="77777777">
      <w:pPr>
        <w:tabs>
          <w:tab w:val="left" w:pos="0"/>
        </w:tabs>
        <w:ind w:left="720"/>
        <w:rPr>
          <w:rFonts w:cs="Arial"/>
          <w:b/>
          <w:bCs/>
          <w:sz w:val="22"/>
          <w:szCs w:val="22"/>
        </w:rPr>
      </w:pPr>
      <w:r w:rsidRPr="00B32CD7">
        <w:rPr>
          <w:sz w:val="22"/>
        </w:rPr>
        <w:t xml:space="preserve">NO: </w:t>
      </w:r>
      <w:r w:rsidRPr="00B32CD7">
        <w:rPr>
          <w:b/>
          <w:bCs/>
          <w:sz w:val="22"/>
        </w:rPr>
        <w:t xml:space="preserve">I apologize but </w:t>
      </w:r>
      <w:r w:rsidRPr="00B32CD7">
        <w:rPr>
          <w:rFonts w:cs="Arial"/>
          <w:b/>
          <w:bCs/>
          <w:sz w:val="22"/>
          <w:szCs w:val="22"/>
        </w:rPr>
        <w:t>I must speak to a parent or guardian for each selected child. Is there a parent or guardian available for me to talk to</w:t>
      </w:r>
      <w:r>
        <w:rPr>
          <w:rFonts w:cs="Arial"/>
          <w:b/>
          <w:bCs/>
          <w:sz w:val="22"/>
          <w:szCs w:val="22"/>
        </w:rPr>
        <w:t xml:space="preserve"> and may I speak to that person</w:t>
      </w:r>
      <w:r w:rsidRPr="00B32CD7">
        <w:rPr>
          <w:rFonts w:cs="Arial"/>
          <w:b/>
          <w:bCs/>
          <w:sz w:val="22"/>
          <w:szCs w:val="22"/>
        </w:rPr>
        <w:t xml:space="preserve">?   </w:t>
      </w:r>
    </w:p>
    <w:p w:rsidRPr="008230BA" w:rsidR="0005522D" w:rsidP="0005522D" w:rsidRDefault="0005522D" w14:paraId="40331E19" w14:textId="77777777">
      <w:pPr>
        <w:pStyle w:val="ListParagraph"/>
        <w:numPr>
          <w:ilvl w:val="0"/>
          <w:numId w:val="53"/>
        </w:numPr>
        <w:rPr>
          <w:rFonts w:cs="Arial"/>
          <w:b/>
          <w:bCs/>
          <w:sz w:val="22"/>
          <w:szCs w:val="22"/>
        </w:rPr>
      </w:pPr>
      <w:r w:rsidRPr="00B32CD7">
        <w:rPr>
          <w:rFonts w:cs="Arial"/>
          <w:sz w:val="22"/>
          <w:szCs w:val="22"/>
        </w:rPr>
        <w:t>YES:  WHEN PERSON JOINS, INTRODUCE YOURSELF AND EXPLAIN THE SITUATION</w:t>
      </w:r>
      <w:r>
        <w:rPr>
          <w:rFonts w:cs="Arial"/>
          <w:sz w:val="22"/>
          <w:szCs w:val="22"/>
        </w:rPr>
        <w:t>, THEN CONTINUE.</w:t>
      </w:r>
    </w:p>
    <w:p w:rsidRPr="001D0AB5" w:rsidR="0005522D" w:rsidP="0005522D" w:rsidRDefault="0005522D" w14:paraId="04166C31" w14:textId="77777777">
      <w:pPr>
        <w:pStyle w:val="ListParagraph"/>
        <w:numPr>
          <w:ilvl w:val="1"/>
          <w:numId w:val="53"/>
        </w:numPr>
        <w:rPr>
          <w:rFonts w:cs="Arial"/>
          <w:sz w:val="22"/>
          <w:szCs w:val="22"/>
        </w:rPr>
      </w:pPr>
      <w:r>
        <w:rPr>
          <w:rFonts w:cs="Arial"/>
          <w:b/>
          <w:bCs/>
          <w:sz w:val="22"/>
          <w:szCs w:val="22"/>
        </w:rPr>
        <w:t>What is your relationship to the child?</w:t>
      </w:r>
      <w:r w:rsidRPr="00B32CD7">
        <w:rPr>
          <w:rFonts w:cs="Arial"/>
          <w:sz w:val="22"/>
          <w:szCs w:val="22"/>
        </w:rPr>
        <w:t xml:space="preserve"> </w:t>
      </w:r>
      <w:r w:rsidRPr="001D0AB5">
        <w:rPr>
          <w:rFonts w:cs="Arial"/>
          <w:sz w:val="22"/>
          <w:szCs w:val="22"/>
        </w:rPr>
        <w:t>SELECT RELATIONSHIP AND CLICK SAVE.</w:t>
      </w:r>
      <w:r w:rsidRPr="001D0AB5">
        <w:rPr>
          <w:sz w:val="22"/>
        </w:rPr>
        <w:t xml:space="preserve"> </w:t>
      </w:r>
    </w:p>
    <w:p w:rsidRPr="001D0AB5" w:rsidR="0005522D" w:rsidP="0005522D" w:rsidRDefault="0005522D" w14:paraId="6B4155BC" w14:textId="77777777">
      <w:pPr>
        <w:pStyle w:val="ListParagraph"/>
        <w:numPr>
          <w:ilvl w:val="2"/>
          <w:numId w:val="53"/>
        </w:numPr>
        <w:rPr>
          <w:rFonts w:cs="Arial"/>
          <w:sz w:val="22"/>
          <w:szCs w:val="22"/>
        </w:rPr>
      </w:pPr>
      <w:r w:rsidRPr="001D0AB5">
        <w:rPr>
          <w:rFonts w:cs="Arial"/>
          <w:sz w:val="22"/>
          <w:szCs w:val="22"/>
        </w:rPr>
        <w:t>IF MOTHER (INCLUDING STEP) OR FATHER (INCLUDING STEP): PROCEED TO “PARENT/GUARDIAN AND YOUTH IR AVAILABILITY” SECTION BY CLICKING SAVE.</w:t>
      </w:r>
    </w:p>
    <w:p w:rsidRPr="001D0AB5" w:rsidR="0005522D" w:rsidP="0005522D" w:rsidRDefault="0005522D" w14:paraId="44830781" w14:textId="77777777">
      <w:pPr>
        <w:pStyle w:val="ListParagraph"/>
        <w:numPr>
          <w:ilvl w:val="2"/>
          <w:numId w:val="53"/>
        </w:numPr>
        <w:rPr>
          <w:rFonts w:cs="Arial"/>
          <w:sz w:val="22"/>
          <w:szCs w:val="22"/>
        </w:rPr>
      </w:pPr>
      <w:r w:rsidRPr="001D0AB5">
        <w:rPr>
          <w:rFonts w:cs="Arial"/>
          <w:sz w:val="22"/>
          <w:szCs w:val="22"/>
        </w:rPr>
        <w:t xml:space="preserve">IF GUARDIAN: </w:t>
      </w:r>
      <w:r w:rsidRPr="001D0AB5">
        <w:rPr>
          <w:rFonts w:cs="Arial"/>
          <w:b/>
          <w:bCs/>
          <w:sz w:val="22"/>
          <w:szCs w:val="22"/>
        </w:rPr>
        <w:t>Does the child have a parent living in the household?</w:t>
      </w:r>
    </w:p>
    <w:p w:rsidRPr="001D0AB5" w:rsidR="0005522D" w:rsidP="0005522D" w:rsidRDefault="0005522D" w14:paraId="71C3C397" w14:textId="77777777">
      <w:pPr>
        <w:pStyle w:val="ListParagraph"/>
        <w:numPr>
          <w:ilvl w:val="3"/>
          <w:numId w:val="53"/>
        </w:numPr>
        <w:rPr>
          <w:rFonts w:cs="Arial"/>
          <w:sz w:val="22"/>
          <w:szCs w:val="22"/>
        </w:rPr>
      </w:pPr>
      <w:r w:rsidRPr="001D0AB5">
        <w:rPr>
          <w:rFonts w:cs="Arial"/>
          <w:sz w:val="22"/>
          <w:szCs w:val="22"/>
        </w:rPr>
        <w:t xml:space="preserve">YES: </w:t>
      </w:r>
      <w:r w:rsidRPr="001D0AB5">
        <w:rPr>
          <w:b/>
          <w:bCs/>
          <w:sz w:val="22"/>
        </w:rPr>
        <w:t xml:space="preserve">May I speak to that person? </w:t>
      </w:r>
    </w:p>
    <w:p w:rsidRPr="001D0AB5" w:rsidR="0005522D" w:rsidP="0005522D" w:rsidRDefault="0005522D" w14:paraId="7E336EFD" w14:textId="77777777">
      <w:pPr>
        <w:pStyle w:val="ListParagraph"/>
        <w:numPr>
          <w:ilvl w:val="4"/>
          <w:numId w:val="53"/>
        </w:numPr>
        <w:rPr>
          <w:rFonts w:cs="Arial"/>
          <w:sz w:val="22"/>
          <w:szCs w:val="22"/>
        </w:rPr>
      </w:pPr>
      <w:r w:rsidRPr="001D0AB5">
        <w:rPr>
          <w:sz w:val="22"/>
        </w:rPr>
        <w:t xml:space="preserve">YES: </w:t>
      </w:r>
      <w:r w:rsidRPr="001D0AB5">
        <w:rPr>
          <w:sz w:val="22"/>
        </w:rPr>
        <w:tab/>
        <w:t xml:space="preserve">WHEN PERSON JOINS, INTRODUCE YOURSELF AND EXPLAIN THE SITUATION.  CONFIRM THAT THEY ARE THE CHILD’S PARENT. IF THEY CONFIRM PROCEED TO “PARENT/GUARDIAN AND YOUTH IR AVAILABILITY” SECTION BY CLICKING SAVE. </w:t>
      </w:r>
    </w:p>
    <w:p w:rsidRPr="001D0AB5" w:rsidR="0005522D" w:rsidP="0005522D" w:rsidRDefault="0005522D" w14:paraId="1635D8EC" w14:textId="3C39D840">
      <w:pPr>
        <w:pStyle w:val="ListParagraph"/>
        <w:numPr>
          <w:ilvl w:val="4"/>
          <w:numId w:val="53"/>
        </w:numPr>
        <w:rPr>
          <w:rFonts w:cs="Arial"/>
          <w:sz w:val="22"/>
          <w:szCs w:val="22"/>
        </w:rPr>
      </w:pPr>
      <w:r w:rsidRPr="001D0AB5">
        <w:rPr>
          <w:sz w:val="22"/>
        </w:rPr>
        <w:lastRenderedPageBreak/>
        <w:t>NO:</w:t>
      </w:r>
      <w:r w:rsidRPr="001D0AB5">
        <w:rPr>
          <w:b/>
          <w:bCs/>
          <w:sz w:val="22"/>
        </w:rPr>
        <w:t xml:space="preserve"> Please have a parent call us at</w:t>
      </w:r>
      <w:r w:rsidRPr="001D0AB5">
        <w:rPr>
          <w:rFonts w:cs="Arial"/>
          <w:b/>
          <w:bCs/>
          <w:sz w:val="22"/>
          <w:szCs w:val="22"/>
        </w:rPr>
        <w:t xml:space="preserve"> </w:t>
      </w:r>
      <w:r w:rsidRPr="0015769A">
        <w:rPr>
          <w:rFonts w:cs="Arial"/>
          <w:b/>
          <w:bCs/>
          <w:sz w:val="22"/>
          <w:szCs w:val="22"/>
        </w:rPr>
        <w:t>1-800-848-4079</w:t>
      </w:r>
      <w:r w:rsidR="00106153">
        <w:rPr>
          <w:rFonts w:cs="Arial"/>
          <w:b/>
          <w:bCs/>
          <w:sz w:val="22"/>
          <w:szCs w:val="22"/>
        </w:rPr>
        <w:t>,</w:t>
      </w:r>
      <w:r w:rsidRPr="001D0AB5">
        <w:rPr>
          <w:b/>
          <w:bCs/>
          <w:sz w:val="22"/>
        </w:rPr>
        <w:t xml:space="preserve"> any day of the week. The child will also need to be on the call as well. Thank you for your time. </w:t>
      </w:r>
      <w:r w:rsidRPr="001D0AB5">
        <w:rPr>
          <w:sz w:val="22"/>
        </w:rPr>
        <w:t>END CALL</w:t>
      </w:r>
      <w:r w:rsidRPr="001D0AB5">
        <w:rPr>
          <w:b/>
          <w:bCs/>
          <w:sz w:val="22"/>
        </w:rPr>
        <w:t xml:space="preserve">. </w:t>
      </w:r>
      <w:r w:rsidRPr="001D0AB5">
        <w:rPr>
          <w:sz w:val="22"/>
        </w:rPr>
        <w:t>ENTER NOTES AND CLICK SAVE.</w:t>
      </w:r>
    </w:p>
    <w:p w:rsidRPr="00B32CD7" w:rsidR="0005522D" w:rsidP="0005522D" w:rsidRDefault="0005522D" w14:paraId="2ACF96B3" w14:textId="77777777">
      <w:pPr>
        <w:pStyle w:val="ListParagraph"/>
        <w:numPr>
          <w:ilvl w:val="1"/>
          <w:numId w:val="53"/>
        </w:numPr>
        <w:rPr>
          <w:rFonts w:cs="Arial"/>
          <w:b/>
          <w:bCs/>
          <w:sz w:val="22"/>
          <w:szCs w:val="22"/>
        </w:rPr>
      </w:pPr>
      <w:r w:rsidRPr="001D0AB5">
        <w:rPr>
          <w:rFonts w:cs="Arial"/>
          <w:sz w:val="22"/>
          <w:szCs w:val="22"/>
        </w:rPr>
        <w:t>NO: PROCEED TO “PARENT/GUARDIAN AND YOUTH IR AVAILABILITY” SECTION BY CLICKING SAVE.</w:t>
      </w:r>
    </w:p>
    <w:p w:rsidRPr="00B32CD7" w:rsidR="0005522D" w:rsidP="0005522D" w:rsidRDefault="0005522D" w14:paraId="78D51702" w14:textId="76D75109">
      <w:pPr>
        <w:pStyle w:val="ListParagraph"/>
        <w:numPr>
          <w:ilvl w:val="0"/>
          <w:numId w:val="53"/>
        </w:numPr>
        <w:tabs>
          <w:tab w:val="left" w:pos="0"/>
        </w:tabs>
        <w:rPr>
          <w:rFonts w:cs="Arial"/>
          <w:b/>
          <w:bCs/>
          <w:sz w:val="22"/>
          <w:szCs w:val="22"/>
        </w:rPr>
      </w:pPr>
      <w:r w:rsidRPr="00B32CD7">
        <w:rPr>
          <w:rFonts w:cs="Arial"/>
          <w:sz w:val="22"/>
          <w:szCs w:val="22"/>
        </w:rPr>
        <w:t xml:space="preserve">NO: </w:t>
      </w:r>
      <w:r w:rsidRPr="00B32CD7">
        <w:rPr>
          <w:rFonts w:cs="Arial"/>
          <w:b/>
          <w:bCs/>
          <w:sz w:val="22"/>
          <w:szCs w:val="22"/>
        </w:rPr>
        <w:t xml:space="preserve">Please have the parent call us at </w:t>
      </w:r>
      <w:r>
        <w:rPr>
          <w:rFonts w:cs="Arial"/>
          <w:b/>
          <w:bCs/>
          <w:sz w:val="22"/>
          <w:szCs w:val="22"/>
        </w:rPr>
        <w:t>1-800-848-4079</w:t>
      </w:r>
      <w:r w:rsidR="00106153">
        <w:rPr>
          <w:rFonts w:cs="Arial"/>
          <w:b/>
          <w:bCs/>
          <w:sz w:val="22"/>
          <w:szCs w:val="22"/>
        </w:rPr>
        <w:t>,</w:t>
      </w:r>
      <w:r w:rsidRPr="00B32CD7">
        <w:rPr>
          <w:b/>
          <w:bCs/>
          <w:sz w:val="22"/>
        </w:rPr>
        <w:t xml:space="preserve"> any day of the week. </w:t>
      </w:r>
      <w:r w:rsidRPr="00B32CD7">
        <w:rPr>
          <w:rFonts w:cs="Arial"/>
          <w:b/>
          <w:bCs/>
          <w:sz w:val="22"/>
          <w:szCs w:val="22"/>
        </w:rPr>
        <w:t xml:space="preserve">The children will also need to be on the call as well. Thank you for your time. </w:t>
      </w:r>
      <w:r w:rsidRPr="00B32CD7">
        <w:rPr>
          <w:rFonts w:cs="Arial"/>
          <w:sz w:val="22"/>
          <w:szCs w:val="22"/>
        </w:rPr>
        <w:t>END CALL</w:t>
      </w:r>
      <w:r>
        <w:rPr>
          <w:rFonts w:cs="Arial"/>
          <w:sz w:val="22"/>
          <w:szCs w:val="22"/>
        </w:rPr>
        <w:t>. ENTER NOTES AND CLICK SAVE.</w:t>
      </w:r>
    </w:p>
    <w:p w:rsidR="0005522D" w:rsidP="0005522D" w:rsidRDefault="0005522D" w14:paraId="21E09A98" w14:textId="77777777">
      <w:pPr>
        <w:tabs>
          <w:tab w:val="left" w:pos="0"/>
        </w:tabs>
        <w:rPr>
          <w:sz w:val="22"/>
        </w:rPr>
      </w:pPr>
      <w:r w:rsidRPr="00B32CD7">
        <w:rPr>
          <w:sz w:val="22"/>
        </w:rPr>
        <w:tab/>
      </w:r>
    </w:p>
    <w:p w:rsidRPr="00B32CD7" w:rsidR="0005522D" w:rsidP="0005522D" w:rsidRDefault="0005522D" w14:paraId="40977E3A" w14:textId="77777777">
      <w:pPr>
        <w:tabs>
          <w:tab w:val="left" w:pos="0"/>
        </w:tabs>
        <w:rPr>
          <w:rFonts w:cs="Arial"/>
          <w:b/>
          <w:bCs/>
          <w:sz w:val="22"/>
          <w:szCs w:val="22"/>
        </w:rPr>
      </w:pPr>
      <w:r>
        <w:rPr>
          <w:sz w:val="22"/>
        </w:rPr>
        <w:tab/>
      </w:r>
      <w:r w:rsidRPr="00B32CD7">
        <w:rPr>
          <w:b/>
          <w:bCs/>
          <w:sz w:val="22"/>
        </w:rPr>
        <w:t xml:space="preserve">Are you the parent or guardian for </w:t>
      </w:r>
      <w:r w:rsidRPr="00B32CD7">
        <w:rPr>
          <w:b/>
          <w:bCs/>
          <w:sz w:val="22"/>
          <w:u w:val="single"/>
        </w:rPr>
        <w:t>both</w:t>
      </w:r>
      <w:r w:rsidRPr="00B32CD7">
        <w:rPr>
          <w:b/>
          <w:bCs/>
          <w:sz w:val="22"/>
        </w:rPr>
        <w:t xml:space="preserve"> selected children?</w:t>
      </w:r>
      <w:r w:rsidRPr="00B32CD7">
        <w:rPr>
          <w:sz w:val="22"/>
        </w:rPr>
        <w:t xml:space="preserve"> </w:t>
      </w:r>
    </w:p>
    <w:p w:rsidRPr="00605D2C" w:rsidR="0005522D" w:rsidP="0005522D" w:rsidRDefault="0005522D" w14:paraId="0ED25C14" w14:textId="77777777">
      <w:pPr>
        <w:pStyle w:val="ListParagraph"/>
        <w:numPr>
          <w:ilvl w:val="0"/>
          <w:numId w:val="54"/>
        </w:numPr>
        <w:tabs>
          <w:tab w:val="left" w:pos="0"/>
        </w:tabs>
        <w:rPr>
          <w:rFonts w:cs="Arial"/>
          <w:b/>
          <w:bCs/>
          <w:sz w:val="22"/>
          <w:szCs w:val="22"/>
        </w:rPr>
      </w:pPr>
      <w:r w:rsidRPr="00605D2C">
        <w:rPr>
          <w:sz w:val="22"/>
        </w:rPr>
        <w:t xml:space="preserve">YES: </w:t>
      </w:r>
      <w:r w:rsidRPr="00605D2C">
        <w:rPr>
          <w:b/>
          <w:bCs/>
          <w:sz w:val="22"/>
        </w:rPr>
        <w:t xml:space="preserve">What is your relationship to the children? </w:t>
      </w:r>
      <w:r w:rsidRPr="00605D2C">
        <w:t xml:space="preserve"> </w:t>
      </w:r>
      <w:r>
        <w:rPr>
          <w:rFonts w:cs="Arial"/>
          <w:sz w:val="22"/>
          <w:szCs w:val="22"/>
        </w:rPr>
        <w:t>SELECT RELATIONSHIP AND CLICK SAVE.</w:t>
      </w:r>
      <w:r w:rsidRPr="00605D2C">
        <w:rPr>
          <w:sz w:val="22"/>
        </w:rPr>
        <w:t xml:space="preserve"> </w:t>
      </w:r>
    </w:p>
    <w:p w:rsidRPr="00E127E3" w:rsidR="0005522D" w:rsidP="0005522D" w:rsidRDefault="0005522D" w14:paraId="3723190C" w14:textId="77777777">
      <w:pPr>
        <w:pStyle w:val="ListParagraph"/>
        <w:numPr>
          <w:ilvl w:val="1"/>
          <w:numId w:val="54"/>
        </w:numPr>
        <w:tabs>
          <w:tab w:val="left" w:pos="0"/>
        </w:tabs>
        <w:rPr>
          <w:rFonts w:cs="Arial"/>
          <w:b/>
          <w:bCs/>
          <w:sz w:val="22"/>
          <w:szCs w:val="22"/>
        </w:rPr>
      </w:pPr>
      <w:r w:rsidRPr="00B32CD7">
        <w:rPr>
          <w:sz w:val="22"/>
        </w:rPr>
        <w:t>IF MOTHER</w:t>
      </w:r>
      <w:r>
        <w:rPr>
          <w:sz w:val="22"/>
        </w:rPr>
        <w:t xml:space="preserve"> (INCLUDING STEP)</w:t>
      </w:r>
      <w:r w:rsidRPr="00B32CD7">
        <w:rPr>
          <w:sz w:val="22"/>
        </w:rPr>
        <w:t xml:space="preserve"> OR FATHER</w:t>
      </w:r>
      <w:r>
        <w:rPr>
          <w:sz w:val="22"/>
        </w:rPr>
        <w:t xml:space="preserve"> (INCLUDING STEP)</w:t>
      </w:r>
      <w:r w:rsidRPr="00B32CD7">
        <w:rPr>
          <w:sz w:val="22"/>
        </w:rPr>
        <w:t>: PROCEED TO “PARENT/</w:t>
      </w:r>
      <w:r>
        <w:rPr>
          <w:sz w:val="22"/>
        </w:rPr>
        <w:t>GUARDIAN</w:t>
      </w:r>
      <w:r w:rsidRPr="00B32CD7">
        <w:rPr>
          <w:sz w:val="22"/>
        </w:rPr>
        <w:t xml:space="preserve"> AND YOUTH IR AVAILABILITY” </w:t>
      </w:r>
      <w:r w:rsidRPr="00E127E3">
        <w:rPr>
          <w:sz w:val="22"/>
        </w:rPr>
        <w:t>SECTION.</w:t>
      </w:r>
    </w:p>
    <w:p w:rsidRPr="008230BA" w:rsidR="0005522D" w:rsidP="0005522D" w:rsidRDefault="0005522D" w14:paraId="5884BA86" w14:textId="77777777">
      <w:pPr>
        <w:pStyle w:val="ListParagraph"/>
        <w:numPr>
          <w:ilvl w:val="1"/>
          <w:numId w:val="54"/>
        </w:numPr>
        <w:tabs>
          <w:tab w:val="left" w:pos="0"/>
        </w:tabs>
        <w:rPr>
          <w:rFonts w:cs="Arial"/>
          <w:b/>
          <w:bCs/>
          <w:sz w:val="22"/>
          <w:szCs w:val="22"/>
        </w:rPr>
      </w:pPr>
      <w:r w:rsidRPr="00E127E3">
        <w:rPr>
          <w:sz w:val="22"/>
        </w:rPr>
        <w:t xml:space="preserve">IF GUARDIAN: </w:t>
      </w:r>
      <w:r w:rsidRPr="008230BA">
        <w:rPr>
          <w:b/>
          <w:bCs/>
          <w:sz w:val="22"/>
        </w:rPr>
        <w:t>Does either child have a parent living in the household?</w:t>
      </w:r>
    </w:p>
    <w:p w:rsidRPr="00B32CD7" w:rsidR="0005522D" w:rsidP="0005522D" w:rsidRDefault="0005522D" w14:paraId="76F4865C" w14:textId="77777777">
      <w:pPr>
        <w:pStyle w:val="ListParagraph"/>
        <w:numPr>
          <w:ilvl w:val="3"/>
          <w:numId w:val="28"/>
        </w:numPr>
        <w:tabs>
          <w:tab w:val="left" w:pos="0"/>
        </w:tabs>
        <w:ind w:left="3330"/>
        <w:rPr>
          <w:sz w:val="22"/>
        </w:rPr>
      </w:pPr>
      <w:r w:rsidRPr="00605D2C">
        <w:rPr>
          <w:sz w:val="22"/>
        </w:rPr>
        <w:t xml:space="preserve">YES: </w:t>
      </w:r>
      <w:r w:rsidRPr="00605D2C">
        <w:rPr>
          <w:b/>
          <w:bCs/>
          <w:sz w:val="22"/>
        </w:rPr>
        <w:t>Are any of them available for me to talk</w:t>
      </w:r>
      <w:r>
        <w:rPr>
          <w:b/>
          <w:bCs/>
          <w:sz w:val="22"/>
        </w:rPr>
        <w:t xml:space="preserve"> to</w:t>
      </w:r>
      <w:r w:rsidRPr="00605D2C">
        <w:rPr>
          <w:b/>
          <w:bCs/>
          <w:sz w:val="22"/>
        </w:rPr>
        <w:t xml:space="preserve"> </w:t>
      </w:r>
      <w:r>
        <w:rPr>
          <w:b/>
          <w:bCs/>
          <w:sz w:val="22"/>
        </w:rPr>
        <w:t>and may I speak with them</w:t>
      </w:r>
      <w:r w:rsidRPr="00605D2C">
        <w:rPr>
          <w:b/>
          <w:bCs/>
          <w:sz w:val="22"/>
        </w:rPr>
        <w:t>?</w:t>
      </w:r>
      <w:r w:rsidRPr="00605D2C">
        <w:rPr>
          <w:sz w:val="22"/>
        </w:rPr>
        <w:t xml:space="preserve"> </w:t>
      </w:r>
    </w:p>
    <w:p w:rsidR="0005522D" w:rsidP="0005522D" w:rsidRDefault="0005522D" w14:paraId="1DD375E7" w14:textId="77777777">
      <w:pPr>
        <w:pStyle w:val="ListParagraph"/>
        <w:numPr>
          <w:ilvl w:val="4"/>
          <w:numId w:val="28"/>
        </w:numPr>
        <w:tabs>
          <w:tab w:val="left" w:pos="0"/>
        </w:tabs>
        <w:rPr>
          <w:sz w:val="22"/>
        </w:rPr>
      </w:pPr>
      <w:r w:rsidRPr="00605D2C">
        <w:rPr>
          <w:sz w:val="22"/>
        </w:rPr>
        <w:t xml:space="preserve">YES: WHEN PERSON(S) JOINS, INTRODUCE YOURSELF AND EXPLAIN THE SITUATION. CONFIRM THEY ARE THE CHILD’S PARENT. </w:t>
      </w:r>
      <w:r w:rsidRPr="00605D2C">
        <w:rPr>
          <w:rFonts w:cs="Arial"/>
          <w:sz w:val="22"/>
          <w:szCs w:val="22"/>
        </w:rPr>
        <w:t>IF THEY CONFIRM PROCEED TO “PARENT/GUARDIAN AND YOUTH IR AVAILABILITY” SECTION</w:t>
      </w:r>
      <w:r>
        <w:rPr>
          <w:rFonts w:cs="Arial"/>
          <w:sz w:val="22"/>
          <w:szCs w:val="22"/>
        </w:rPr>
        <w:t xml:space="preserve"> BY CLICKING SAVE</w:t>
      </w:r>
      <w:r w:rsidRPr="00605D2C">
        <w:rPr>
          <w:sz w:val="22"/>
        </w:rPr>
        <w:t xml:space="preserve">. </w:t>
      </w:r>
    </w:p>
    <w:p w:rsidR="0005522D" w:rsidP="0005522D" w:rsidRDefault="0005522D" w14:paraId="545EE9C5" w14:textId="033F6EC5">
      <w:pPr>
        <w:pStyle w:val="ListParagraph"/>
        <w:numPr>
          <w:ilvl w:val="4"/>
          <w:numId w:val="28"/>
        </w:numPr>
        <w:tabs>
          <w:tab w:val="left" w:pos="0"/>
        </w:tabs>
        <w:rPr>
          <w:sz w:val="22"/>
        </w:rPr>
      </w:pPr>
      <w:r>
        <w:rPr>
          <w:sz w:val="22"/>
        </w:rPr>
        <w:t xml:space="preserve">NO: </w:t>
      </w:r>
      <w:r w:rsidRPr="00605D2C">
        <w:rPr>
          <w:b/>
          <w:bCs/>
          <w:sz w:val="22"/>
        </w:rPr>
        <w:t xml:space="preserve">Please have the </w:t>
      </w:r>
      <w:r w:rsidRPr="00605D2C">
        <w:rPr>
          <w:rFonts w:cs="Arial"/>
          <w:b/>
          <w:bCs/>
          <w:i/>
          <w:iCs/>
          <w:sz w:val="22"/>
          <w:szCs w:val="22"/>
        </w:rPr>
        <w:t>(parent/parents)</w:t>
      </w:r>
      <w:r w:rsidRPr="00605D2C">
        <w:rPr>
          <w:rFonts w:cs="Arial"/>
          <w:b/>
          <w:bCs/>
          <w:sz w:val="22"/>
          <w:szCs w:val="22"/>
        </w:rPr>
        <w:t xml:space="preserve"> </w:t>
      </w:r>
      <w:r w:rsidRPr="00605D2C">
        <w:rPr>
          <w:b/>
          <w:bCs/>
          <w:sz w:val="22"/>
        </w:rPr>
        <w:t>call us at</w:t>
      </w:r>
      <w:r>
        <w:rPr>
          <w:b/>
          <w:bCs/>
          <w:sz w:val="22"/>
        </w:rPr>
        <w:t xml:space="preserve"> 1-800-848-4079</w:t>
      </w:r>
      <w:r w:rsidR="00106153">
        <w:rPr>
          <w:b/>
          <w:bCs/>
          <w:sz w:val="22"/>
        </w:rPr>
        <w:t>,</w:t>
      </w:r>
      <w:r w:rsidRPr="00605D2C">
        <w:rPr>
          <w:b/>
          <w:bCs/>
          <w:sz w:val="22"/>
        </w:rPr>
        <w:t xml:space="preserve"> any day of the week. The children will also need to be on the call as well. Thank you for your time</w:t>
      </w:r>
      <w:r w:rsidRPr="00605D2C">
        <w:rPr>
          <w:sz w:val="22"/>
        </w:rPr>
        <w:t xml:space="preserve"> END CALL</w:t>
      </w:r>
      <w:r>
        <w:rPr>
          <w:sz w:val="22"/>
        </w:rPr>
        <w:t>.</w:t>
      </w:r>
      <w:r w:rsidRPr="00605D2C">
        <w:rPr>
          <w:sz w:val="22"/>
        </w:rPr>
        <w:t xml:space="preserve"> ENTER NOTE</w:t>
      </w:r>
      <w:r>
        <w:rPr>
          <w:sz w:val="22"/>
        </w:rPr>
        <w:t>S AND CLICK SAVE.</w:t>
      </w:r>
    </w:p>
    <w:p w:rsidRPr="00605D2C" w:rsidR="0005522D" w:rsidP="0005522D" w:rsidRDefault="0005522D" w14:paraId="583B1603" w14:textId="77777777">
      <w:pPr>
        <w:pStyle w:val="ListParagraph"/>
        <w:numPr>
          <w:ilvl w:val="0"/>
          <w:numId w:val="28"/>
        </w:numPr>
        <w:tabs>
          <w:tab w:val="left" w:pos="0"/>
        </w:tabs>
        <w:ind w:left="3330"/>
        <w:rPr>
          <w:sz w:val="22"/>
        </w:rPr>
      </w:pPr>
      <w:r w:rsidRPr="00605D2C">
        <w:rPr>
          <w:sz w:val="22"/>
        </w:rPr>
        <w:t xml:space="preserve">NO: </w:t>
      </w:r>
      <w:r w:rsidRPr="00B32CD7">
        <w:rPr>
          <w:sz w:val="22"/>
        </w:rPr>
        <w:t>PROCEED TO “PARENT/</w:t>
      </w:r>
      <w:r>
        <w:rPr>
          <w:sz w:val="22"/>
        </w:rPr>
        <w:t>GUARDIAN</w:t>
      </w:r>
      <w:r w:rsidRPr="00B32CD7">
        <w:rPr>
          <w:sz w:val="22"/>
        </w:rPr>
        <w:t xml:space="preserve"> AND YOUTH IR AVAILABILITY” SECTION.</w:t>
      </w:r>
    </w:p>
    <w:p w:rsidRPr="00F26E41" w:rsidR="0005522D" w:rsidP="0005522D" w:rsidRDefault="0005522D" w14:paraId="6DC85D0F" w14:textId="77777777">
      <w:pPr>
        <w:pStyle w:val="ListParagraph"/>
        <w:numPr>
          <w:ilvl w:val="0"/>
          <w:numId w:val="54"/>
        </w:numPr>
        <w:tabs>
          <w:tab w:val="left" w:pos="0"/>
        </w:tabs>
        <w:rPr>
          <w:rFonts w:cs="Arial"/>
          <w:b/>
          <w:bCs/>
          <w:sz w:val="22"/>
          <w:szCs w:val="22"/>
        </w:rPr>
      </w:pPr>
      <w:r w:rsidRPr="00B32CD7">
        <w:rPr>
          <w:sz w:val="22"/>
        </w:rPr>
        <w:t xml:space="preserve">NO: </w:t>
      </w:r>
      <w:r w:rsidRPr="00B32CD7">
        <w:rPr>
          <w:b/>
          <w:bCs/>
          <w:sz w:val="22"/>
        </w:rPr>
        <w:t xml:space="preserve">Which child are you calling for? </w:t>
      </w:r>
      <w:r>
        <w:rPr>
          <w:b/>
          <w:bCs/>
          <w:sz w:val="22"/>
        </w:rPr>
        <w:t xml:space="preserve">The [AGE_A] year old [GENDER_A] or the [AGE_B] year old [GENDER_B]? </w:t>
      </w:r>
      <w:r>
        <w:rPr>
          <w:sz w:val="22"/>
        </w:rPr>
        <w:t>DISCLOSE THE RELATION TO CLARIFY. SELECT A OR B TO PROCEED.</w:t>
      </w:r>
    </w:p>
    <w:p w:rsidRPr="008230BA" w:rsidR="0005522D" w:rsidP="0005522D" w:rsidRDefault="0005522D" w14:paraId="3AA6FED6" w14:textId="77777777">
      <w:pPr>
        <w:pStyle w:val="ListParagraph"/>
        <w:numPr>
          <w:ilvl w:val="1"/>
          <w:numId w:val="54"/>
        </w:numPr>
        <w:tabs>
          <w:tab w:val="left" w:pos="0"/>
        </w:tabs>
        <w:rPr>
          <w:rFonts w:cs="Arial"/>
          <w:b/>
          <w:bCs/>
          <w:sz w:val="22"/>
          <w:szCs w:val="22"/>
        </w:rPr>
      </w:pPr>
      <w:r w:rsidRPr="00B32CD7">
        <w:rPr>
          <w:b/>
          <w:bCs/>
          <w:sz w:val="22"/>
        </w:rPr>
        <w:t xml:space="preserve">Are you a parent or guardian </w:t>
      </w:r>
      <w:r>
        <w:rPr>
          <w:b/>
          <w:bCs/>
          <w:sz w:val="22"/>
        </w:rPr>
        <w:t>for the selected [AGE] year old [GENDER]</w:t>
      </w:r>
      <w:r w:rsidRPr="00B32CD7">
        <w:rPr>
          <w:b/>
          <w:bCs/>
          <w:sz w:val="22"/>
        </w:rPr>
        <w:t>?</w:t>
      </w:r>
      <w:r w:rsidRPr="00B32CD7">
        <w:rPr>
          <w:sz w:val="22"/>
        </w:rPr>
        <w:t xml:space="preserve"> </w:t>
      </w:r>
    </w:p>
    <w:p w:rsidRPr="008230BA" w:rsidR="0005522D" w:rsidP="0005522D" w:rsidRDefault="0005522D" w14:paraId="338B3148" w14:textId="77777777">
      <w:pPr>
        <w:pStyle w:val="ListParagraph"/>
        <w:numPr>
          <w:ilvl w:val="2"/>
          <w:numId w:val="54"/>
        </w:numPr>
        <w:tabs>
          <w:tab w:val="left" w:pos="0"/>
        </w:tabs>
        <w:rPr>
          <w:rFonts w:cs="Arial"/>
          <w:b/>
          <w:bCs/>
          <w:sz w:val="22"/>
          <w:szCs w:val="22"/>
        </w:rPr>
      </w:pPr>
      <w:r>
        <w:rPr>
          <w:sz w:val="22"/>
        </w:rPr>
        <w:t>YES: PROCEED BELOW</w:t>
      </w:r>
    </w:p>
    <w:p w:rsidRPr="008230BA" w:rsidR="0005522D" w:rsidP="0005522D" w:rsidRDefault="0005522D" w14:paraId="7DEE7351" w14:textId="0072C79E">
      <w:pPr>
        <w:pStyle w:val="ListParagraph"/>
        <w:numPr>
          <w:ilvl w:val="2"/>
          <w:numId w:val="54"/>
        </w:numPr>
        <w:tabs>
          <w:tab w:val="left" w:pos="0"/>
        </w:tabs>
        <w:rPr>
          <w:rFonts w:cs="Arial"/>
          <w:b/>
          <w:bCs/>
          <w:sz w:val="22"/>
          <w:szCs w:val="22"/>
        </w:rPr>
      </w:pPr>
      <w:r>
        <w:rPr>
          <w:sz w:val="22"/>
        </w:rPr>
        <w:t xml:space="preserve">NO:  CONFIRM ROSTER AGAIN AND DETERMINE IF THE PERSON ON THE PHONE IS THE PARENT OR GUARDIAN OF ANY ROSTERED CHILDREN. IF THEY ARE NOT: </w:t>
      </w:r>
      <w:r>
        <w:rPr>
          <w:b/>
          <w:bCs/>
          <w:sz w:val="22"/>
        </w:rPr>
        <w:t>Please have a parent call us back at 1-800-848-4079</w:t>
      </w:r>
      <w:r w:rsidR="00106153">
        <w:rPr>
          <w:b/>
          <w:bCs/>
          <w:sz w:val="22"/>
        </w:rPr>
        <w:t>,</w:t>
      </w:r>
      <w:r>
        <w:rPr>
          <w:b/>
          <w:bCs/>
          <w:sz w:val="22"/>
        </w:rPr>
        <w:t xml:space="preserve"> any day of the week. The children will also need to be on the call as well. Thank you for your time. </w:t>
      </w:r>
      <w:r w:rsidRPr="008230BA">
        <w:rPr>
          <w:sz w:val="22"/>
        </w:rPr>
        <w:t>END CALL</w:t>
      </w:r>
      <w:r>
        <w:rPr>
          <w:sz w:val="22"/>
        </w:rPr>
        <w:t>. ENTER NOTES AND CLICK SAVE.</w:t>
      </w:r>
    </w:p>
    <w:p w:rsidRPr="00B32CD7" w:rsidR="0005522D" w:rsidP="0005522D" w:rsidRDefault="0005522D" w14:paraId="3FCAD44D" w14:textId="77777777">
      <w:pPr>
        <w:pStyle w:val="ListParagraph"/>
        <w:numPr>
          <w:ilvl w:val="1"/>
          <w:numId w:val="54"/>
        </w:numPr>
        <w:tabs>
          <w:tab w:val="left" w:pos="0"/>
        </w:tabs>
        <w:rPr>
          <w:rFonts w:cs="Arial"/>
          <w:b/>
          <w:bCs/>
          <w:sz w:val="22"/>
          <w:szCs w:val="22"/>
        </w:rPr>
      </w:pPr>
      <w:r w:rsidRPr="00B32CD7">
        <w:rPr>
          <w:b/>
          <w:bCs/>
          <w:sz w:val="22"/>
        </w:rPr>
        <w:t xml:space="preserve">What is your relationship to the child? </w:t>
      </w:r>
      <w:r>
        <w:rPr>
          <w:rFonts w:cs="Arial"/>
          <w:sz w:val="22"/>
          <w:szCs w:val="22"/>
        </w:rPr>
        <w:t>SELECT RELATIONSHIP AND CLICK SAVE.</w:t>
      </w:r>
      <w:r w:rsidRPr="00605D2C">
        <w:rPr>
          <w:sz w:val="22"/>
        </w:rPr>
        <w:t xml:space="preserve"> </w:t>
      </w:r>
    </w:p>
    <w:p w:rsidRPr="00E127E3" w:rsidR="0005522D" w:rsidP="0005522D" w:rsidRDefault="0005522D" w14:paraId="633F5AC6" w14:textId="77777777">
      <w:pPr>
        <w:pStyle w:val="ListParagraph"/>
        <w:numPr>
          <w:ilvl w:val="2"/>
          <w:numId w:val="54"/>
        </w:numPr>
        <w:tabs>
          <w:tab w:val="left" w:pos="0"/>
        </w:tabs>
        <w:rPr>
          <w:rFonts w:cs="Arial"/>
          <w:b/>
          <w:bCs/>
          <w:sz w:val="22"/>
          <w:szCs w:val="22"/>
        </w:rPr>
      </w:pPr>
      <w:r w:rsidRPr="00B32CD7">
        <w:rPr>
          <w:sz w:val="22"/>
        </w:rPr>
        <w:t xml:space="preserve">IF MOTHER </w:t>
      </w:r>
      <w:r>
        <w:rPr>
          <w:sz w:val="22"/>
        </w:rPr>
        <w:t xml:space="preserve">(INCLUDING STEP) </w:t>
      </w:r>
      <w:r w:rsidRPr="00B32CD7">
        <w:rPr>
          <w:sz w:val="22"/>
        </w:rPr>
        <w:t>OR FATHER</w:t>
      </w:r>
      <w:r>
        <w:rPr>
          <w:sz w:val="22"/>
        </w:rPr>
        <w:t xml:space="preserve"> (INCLUDING STEP)</w:t>
      </w:r>
      <w:r w:rsidRPr="00B32CD7">
        <w:rPr>
          <w:sz w:val="22"/>
        </w:rPr>
        <w:t>: PROCEED TO “PARENT/</w:t>
      </w:r>
      <w:r>
        <w:rPr>
          <w:sz w:val="22"/>
        </w:rPr>
        <w:t>GUARDIAN</w:t>
      </w:r>
      <w:r w:rsidRPr="00B32CD7">
        <w:rPr>
          <w:sz w:val="22"/>
        </w:rPr>
        <w:t xml:space="preserve"> AND YOUTH IR </w:t>
      </w:r>
      <w:r w:rsidRPr="00E127E3">
        <w:rPr>
          <w:sz w:val="22"/>
        </w:rPr>
        <w:t>AVAILABILITY” SECTION.</w:t>
      </w:r>
    </w:p>
    <w:p w:rsidRPr="008230BA" w:rsidR="0005522D" w:rsidP="0005522D" w:rsidRDefault="0005522D" w14:paraId="108A3EBE" w14:textId="77777777">
      <w:pPr>
        <w:pStyle w:val="ListParagraph"/>
        <w:numPr>
          <w:ilvl w:val="2"/>
          <w:numId w:val="54"/>
        </w:numPr>
        <w:tabs>
          <w:tab w:val="left" w:pos="0"/>
        </w:tabs>
        <w:rPr>
          <w:rFonts w:cs="Arial"/>
          <w:b/>
          <w:bCs/>
          <w:sz w:val="22"/>
          <w:szCs w:val="22"/>
        </w:rPr>
      </w:pPr>
      <w:r w:rsidRPr="00E127E3">
        <w:rPr>
          <w:sz w:val="22"/>
        </w:rPr>
        <w:lastRenderedPageBreak/>
        <w:t xml:space="preserve">IF GUARDIAN: </w:t>
      </w:r>
      <w:r w:rsidRPr="008230BA">
        <w:rPr>
          <w:b/>
          <w:bCs/>
          <w:sz w:val="22"/>
        </w:rPr>
        <w:t>Does the child have a parent living in the household?</w:t>
      </w:r>
    </w:p>
    <w:p w:rsidRPr="00E127E3" w:rsidR="0005522D" w:rsidP="0005522D" w:rsidRDefault="0005522D" w14:paraId="2295A637" w14:textId="77777777">
      <w:pPr>
        <w:pStyle w:val="ListParagraph"/>
        <w:numPr>
          <w:ilvl w:val="3"/>
          <w:numId w:val="28"/>
        </w:numPr>
        <w:tabs>
          <w:tab w:val="left" w:pos="0"/>
        </w:tabs>
        <w:rPr>
          <w:sz w:val="22"/>
        </w:rPr>
      </w:pPr>
      <w:r w:rsidRPr="00E127E3">
        <w:rPr>
          <w:sz w:val="22"/>
        </w:rPr>
        <w:t xml:space="preserve">YES: </w:t>
      </w:r>
      <w:r w:rsidRPr="00E127E3">
        <w:rPr>
          <w:b/>
          <w:bCs/>
          <w:sz w:val="22"/>
        </w:rPr>
        <w:t>Is that person available for me to talk to and may I speak to them?</w:t>
      </w:r>
    </w:p>
    <w:p w:rsidRPr="00E127E3" w:rsidR="0005522D" w:rsidP="0005522D" w:rsidRDefault="0005522D" w14:paraId="62163F61" w14:textId="77777777">
      <w:pPr>
        <w:pStyle w:val="ListParagraph"/>
        <w:numPr>
          <w:ilvl w:val="4"/>
          <w:numId w:val="28"/>
        </w:numPr>
        <w:tabs>
          <w:tab w:val="left" w:pos="0"/>
        </w:tabs>
        <w:rPr>
          <w:sz w:val="22"/>
        </w:rPr>
      </w:pPr>
      <w:r w:rsidRPr="00E127E3">
        <w:rPr>
          <w:sz w:val="22"/>
        </w:rPr>
        <w:t xml:space="preserve">YES: WHEN PERSON JOINS, INTRODUCE YOURSELF AND EXPLAIN THE SITUATION. CONFIRM THEY ARE THE CHILD’S PARENT. </w:t>
      </w:r>
      <w:r w:rsidRPr="00E127E3">
        <w:rPr>
          <w:rFonts w:cs="Arial"/>
          <w:sz w:val="22"/>
          <w:szCs w:val="22"/>
        </w:rPr>
        <w:t>IF THEY CONFIRM PROCEED TO “PARENT/GUARDIAN AND YOUTH IR AVAILABILITY” SECTION</w:t>
      </w:r>
      <w:r w:rsidRPr="00E127E3">
        <w:rPr>
          <w:sz w:val="22"/>
        </w:rPr>
        <w:t>.</w:t>
      </w:r>
    </w:p>
    <w:p w:rsidRPr="00E127E3" w:rsidR="0005522D" w:rsidP="0005522D" w:rsidRDefault="0005522D" w14:paraId="0A8A5D4F" w14:textId="0C444674">
      <w:pPr>
        <w:pStyle w:val="ListParagraph"/>
        <w:numPr>
          <w:ilvl w:val="4"/>
          <w:numId w:val="28"/>
        </w:numPr>
        <w:tabs>
          <w:tab w:val="left" w:pos="0"/>
        </w:tabs>
        <w:rPr>
          <w:sz w:val="22"/>
        </w:rPr>
      </w:pPr>
      <w:r w:rsidRPr="00E127E3">
        <w:rPr>
          <w:sz w:val="22"/>
        </w:rPr>
        <w:t xml:space="preserve">NO:  </w:t>
      </w:r>
      <w:r w:rsidRPr="00E127E3">
        <w:rPr>
          <w:b/>
          <w:bCs/>
          <w:sz w:val="22"/>
        </w:rPr>
        <w:t xml:space="preserve">Please have </w:t>
      </w:r>
      <w:r w:rsidRPr="00E127E3">
        <w:rPr>
          <w:rFonts w:cs="Arial"/>
          <w:b/>
          <w:bCs/>
          <w:sz w:val="22"/>
          <w:szCs w:val="22"/>
        </w:rPr>
        <w:t xml:space="preserve">a parent </w:t>
      </w:r>
      <w:r w:rsidRPr="00E127E3">
        <w:rPr>
          <w:b/>
          <w:bCs/>
          <w:sz w:val="22"/>
        </w:rPr>
        <w:t>call us at 1-800-848-4079</w:t>
      </w:r>
      <w:r w:rsidR="00106153">
        <w:rPr>
          <w:b/>
          <w:bCs/>
          <w:sz w:val="22"/>
        </w:rPr>
        <w:t>,</w:t>
      </w:r>
      <w:r w:rsidRPr="00E127E3">
        <w:rPr>
          <w:b/>
          <w:bCs/>
          <w:sz w:val="22"/>
        </w:rPr>
        <w:t xml:space="preserve"> any day of the week. The children will also need to be on the call as well. Thank you for your time.</w:t>
      </w:r>
      <w:r w:rsidRPr="00E127E3">
        <w:rPr>
          <w:sz w:val="22"/>
        </w:rPr>
        <w:t xml:space="preserve"> END CALL. ENTER NOTES AND CLICK SAVE.</w:t>
      </w:r>
    </w:p>
    <w:p w:rsidRPr="00E127E3" w:rsidR="0005522D" w:rsidP="0005522D" w:rsidRDefault="0005522D" w14:paraId="792A56D8" w14:textId="77777777"/>
    <w:p w:rsidRPr="00E127E3" w:rsidR="0005522D" w:rsidP="0005522D" w:rsidRDefault="0005522D" w14:paraId="685290AE" w14:textId="77777777">
      <w:pPr>
        <w:pStyle w:val="ListParagraph"/>
        <w:numPr>
          <w:ilvl w:val="3"/>
          <w:numId w:val="28"/>
        </w:numPr>
        <w:tabs>
          <w:tab w:val="left" w:pos="0"/>
        </w:tabs>
        <w:rPr>
          <w:b/>
          <w:bCs/>
          <w:sz w:val="22"/>
        </w:rPr>
      </w:pPr>
      <w:r w:rsidRPr="00E127E3">
        <w:rPr>
          <w:sz w:val="22"/>
        </w:rPr>
        <w:t>NO: PROCEED TO “PARENT/GUARDIAN AND YOUTH IR AVAILABILITY” SECTION.</w:t>
      </w:r>
    </w:p>
    <w:p w:rsidR="0005522D" w:rsidP="0005522D" w:rsidRDefault="0005522D" w14:paraId="67B4A134" w14:textId="77777777">
      <w:pPr>
        <w:tabs>
          <w:tab w:val="left" w:pos="0"/>
        </w:tabs>
        <w:rPr>
          <w:b/>
          <w:bCs/>
          <w:sz w:val="22"/>
        </w:rPr>
      </w:pPr>
    </w:p>
    <w:p w:rsidR="0005522D" w:rsidP="0005522D" w:rsidRDefault="0005522D" w14:paraId="428558EC" w14:textId="5B2FD408">
      <w:pPr>
        <w:tabs>
          <w:tab w:val="left" w:pos="0"/>
        </w:tabs>
        <w:rPr>
          <w:rFonts w:cs="Arial"/>
          <w:b/>
          <w:color w:val="FFFFFF"/>
          <w:sz w:val="22"/>
          <w:szCs w:val="22"/>
        </w:rPr>
      </w:pPr>
      <w:r>
        <w:rPr>
          <w:b/>
          <w:bCs/>
          <w:sz w:val="22"/>
        </w:rPr>
        <w:t xml:space="preserve">  </w:t>
      </w:r>
      <w:r>
        <w:rPr>
          <w:rFonts w:cs="Arial"/>
          <w:b/>
          <w:color w:val="FFFFFF"/>
          <w:sz w:val="22"/>
          <w:szCs w:val="22"/>
        </w:rPr>
        <w:t>VIEWSELECTION DATA AVAILABLE/ CONFIRM PARENT OR GUARDIAN</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5670"/>
      </w:tblGrid>
      <w:tr w:rsidRPr="00F22C51" w:rsidR="0005522D" w:rsidTr="006371BC" w14:paraId="7A88F468" w14:textId="77777777">
        <w:trPr>
          <w:trHeight w:val="375"/>
        </w:trPr>
        <w:tc>
          <w:tcPr>
            <w:tcW w:w="5670" w:type="dxa"/>
            <w:shd w:val="clear" w:color="auto" w:fill="000000"/>
            <w:vAlign w:val="center"/>
          </w:tcPr>
          <w:p w:rsidRPr="00144CC5" w:rsidR="0005522D" w:rsidP="006371BC" w:rsidRDefault="0005522D" w14:paraId="10B13D4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r>
              <w:rPr>
                <w:rFonts w:cs="Arial"/>
                <w:b/>
                <w:color w:val="FFFFFF"/>
                <w:sz w:val="22"/>
                <w:szCs w:val="22"/>
              </w:rPr>
              <w:t>PARENT/GUARDIAN AND YOUTH IR AVAILABILITY</w:t>
            </w:r>
          </w:p>
        </w:tc>
      </w:tr>
    </w:tbl>
    <w:p w:rsidRPr="007E6745" w:rsidR="0005522D" w:rsidP="0005522D" w:rsidRDefault="0005522D" w14:paraId="73152048"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05522D" w:rsidP="0005522D" w:rsidRDefault="0005522D" w14:paraId="0C845695" w14:textId="77777777">
      <w:pPr>
        <w:tabs>
          <w:tab w:val="left" w:pos="0"/>
        </w:tabs>
        <w:rPr>
          <w:b/>
          <w:bCs/>
          <w:sz w:val="22"/>
        </w:rPr>
      </w:pPr>
      <w:r w:rsidRPr="00A452A5">
        <w:rPr>
          <w:sz w:val="22"/>
          <w:u w:val="single"/>
        </w:rPr>
        <w:t xml:space="preserve">ONE YOUTH </w:t>
      </w:r>
      <w:r>
        <w:rPr>
          <w:sz w:val="22"/>
          <w:u w:val="single"/>
        </w:rPr>
        <w:t xml:space="preserve">IS </w:t>
      </w:r>
      <w:r w:rsidRPr="00A452A5">
        <w:rPr>
          <w:sz w:val="22"/>
          <w:u w:val="single"/>
        </w:rPr>
        <w:t>SELECTED</w:t>
      </w:r>
      <w:r w:rsidRPr="00C05517">
        <w:rPr>
          <w:rFonts w:cs="Arial"/>
          <w:bCs/>
          <w:sz w:val="22"/>
          <w:szCs w:val="22"/>
        </w:rPr>
        <w:t xml:space="preserve"> </w:t>
      </w:r>
    </w:p>
    <w:p w:rsidR="0005522D" w:rsidP="0005522D" w:rsidRDefault="0005522D" w14:paraId="4BFA3F4F" w14:textId="77777777">
      <w:pPr>
        <w:tabs>
          <w:tab w:val="left" w:pos="0"/>
        </w:tabs>
        <w:rPr>
          <w:b/>
          <w:bCs/>
          <w:sz w:val="22"/>
        </w:rPr>
      </w:pPr>
    </w:p>
    <w:p w:rsidR="0005522D" w:rsidP="0005522D" w:rsidRDefault="0005522D" w14:paraId="5A5BA7D8" w14:textId="77777777">
      <w:pPr>
        <w:tabs>
          <w:tab w:val="left" w:pos="0"/>
        </w:tabs>
        <w:rPr>
          <w:b/>
          <w:bCs/>
          <w:sz w:val="22"/>
        </w:rPr>
      </w:pPr>
      <w:r>
        <w:rPr>
          <w:b/>
          <w:bCs/>
          <w:sz w:val="22"/>
        </w:rPr>
        <w:t xml:space="preserve">Is the child currently available to join us on the phone? </w:t>
      </w:r>
    </w:p>
    <w:p w:rsidR="0005522D" w:rsidP="0005522D" w:rsidRDefault="0005522D" w14:paraId="0942E3C3"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Pr="00BE56AA" w:rsidR="0005522D" w:rsidP="0005522D" w:rsidRDefault="0005522D" w14:paraId="66285E98"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BE56AA">
        <w:rPr>
          <w:rFonts w:cs="Arial"/>
          <w:sz w:val="22"/>
          <w:szCs w:val="22"/>
        </w:rPr>
        <w:t>YES:</w:t>
      </w:r>
      <w:r>
        <w:rPr>
          <w:rFonts w:cs="Arial"/>
          <w:sz w:val="22"/>
          <w:szCs w:val="22"/>
        </w:rPr>
        <w:t xml:space="preserve"> PROCEED BELOW.</w:t>
      </w:r>
    </w:p>
    <w:p w:rsidRPr="00BE56AA" w:rsidR="0005522D" w:rsidP="0005522D" w:rsidRDefault="0005522D" w14:paraId="35C1D43F"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BE56AA">
        <w:rPr>
          <w:rFonts w:cs="Arial"/>
          <w:sz w:val="22"/>
          <w:szCs w:val="22"/>
        </w:rPr>
        <w:t xml:space="preserve">NO: </w:t>
      </w:r>
      <w:proofErr w:type="gramStart"/>
      <w:r>
        <w:rPr>
          <w:rFonts w:cs="Arial"/>
          <w:b/>
          <w:sz w:val="22"/>
          <w:szCs w:val="22"/>
        </w:rPr>
        <w:t>I’m</w:t>
      </w:r>
      <w:proofErr w:type="gramEnd"/>
      <w:r>
        <w:rPr>
          <w:rFonts w:cs="Arial"/>
          <w:b/>
          <w:sz w:val="22"/>
          <w:szCs w:val="22"/>
        </w:rPr>
        <w:t xml:space="preserve"> sorry, but I need to speak with both of you during this call to complete the parental permission process. </w:t>
      </w:r>
      <w:r w:rsidRPr="0092054F">
        <w:rPr>
          <w:rFonts w:cs="Arial"/>
          <w:b/>
          <w:bCs/>
          <w:sz w:val="22"/>
          <w:szCs w:val="22"/>
        </w:rPr>
        <w:t xml:space="preserve">Please </w:t>
      </w:r>
      <w:r>
        <w:rPr>
          <w:rFonts w:cs="Arial"/>
          <w:b/>
          <w:bCs/>
          <w:sz w:val="22"/>
          <w:szCs w:val="22"/>
        </w:rPr>
        <w:t xml:space="preserve">call us back at 1-800-848-4079 when both of you are available to talk and when the child is available to begin the online interview. </w:t>
      </w:r>
      <w:r w:rsidRPr="0092054F">
        <w:rPr>
          <w:rFonts w:cs="Arial"/>
          <w:b/>
          <w:bCs/>
          <w:sz w:val="22"/>
          <w:szCs w:val="22"/>
        </w:rPr>
        <w:t xml:space="preserve">Thank you for your time. </w:t>
      </w:r>
      <w:r>
        <w:rPr>
          <w:rFonts w:cs="Arial"/>
          <w:b/>
          <w:sz w:val="22"/>
          <w:szCs w:val="22"/>
        </w:rPr>
        <w:t xml:space="preserve"> </w:t>
      </w:r>
      <w:r w:rsidRPr="00F27038">
        <w:rPr>
          <w:rFonts w:cs="Arial"/>
          <w:bCs/>
          <w:sz w:val="22"/>
          <w:szCs w:val="22"/>
        </w:rPr>
        <w:t>END CALL</w:t>
      </w:r>
      <w:r>
        <w:rPr>
          <w:rFonts w:cs="Arial"/>
          <w:bCs/>
          <w:sz w:val="22"/>
          <w:szCs w:val="22"/>
        </w:rPr>
        <w:t>. ENTER NOTES AND CLICK SAVE</w:t>
      </w:r>
      <w:r w:rsidRPr="00F27038">
        <w:rPr>
          <w:rFonts w:cs="Arial"/>
          <w:bCs/>
          <w:sz w:val="22"/>
          <w:szCs w:val="22"/>
        </w:rPr>
        <w:t>.</w:t>
      </w:r>
      <w:r>
        <w:rPr>
          <w:rFonts w:cs="Arial"/>
          <w:b/>
          <w:sz w:val="22"/>
          <w:szCs w:val="22"/>
        </w:rPr>
        <w:t xml:space="preserve">  </w:t>
      </w:r>
    </w:p>
    <w:p w:rsidR="0005522D" w:rsidP="0005522D" w:rsidRDefault="0005522D" w14:paraId="67F8455C" w14:textId="77777777">
      <w:pPr>
        <w:tabs>
          <w:tab w:val="left" w:pos="0"/>
        </w:tabs>
        <w:rPr>
          <w:b/>
          <w:bCs/>
          <w:sz w:val="22"/>
        </w:rPr>
      </w:pPr>
    </w:p>
    <w:p w:rsidR="0005522D" w:rsidP="0005522D" w:rsidRDefault="0005522D" w14:paraId="3A89B769" w14:textId="77777777">
      <w:pPr>
        <w:tabs>
          <w:tab w:val="left" w:pos="0"/>
        </w:tabs>
        <w:rPr>
          <w:b/>
          <w:bCs/>
          <w:sz w:val="22"/>
        </w:rPr>
      </w:pPr>
      <w:r>
        <w:rPr>
          <w:b/>
          <w:bCs/>
          <w:sz w:val="22"/>
        </w:rPr>
        <w:t>Is the child available to complete the online interview now?</w:t>
      </w:r>
    </w:p>
    <w:p w:rsidR="0005522D" w:rsidP="0005522D" w:rsidRDefault="0005522D" w14:paraId="504DFA94"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Pr="00BE56AA" w:rsidR="0005522D" w:rsidP="0005522D" w:rsidRDefault="0005522D" w14:paraId="5A92EBE3"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BE56AA">
        <w:rPr>
          <w:rFonts w:cs="Arial"/>
          <w:sz w:val="22"/>
          <w:szCs w:val="22"/>
        </w:rPr>
        <w:t>YES:</w:t>
      </w:r>
      <w:r>
        <w:rPr>
          <w:rFonts w:cs="Arial"/>
          <w:sz w:val="22"/>
          <w:szCs w:val="22"/>
        </w:rPr>
        <w:t xml:space="preserve"> </w:t>
      </w:r>
      <w:r w:rsidRPr="00BE56AA">
        <w:rPr>
          <w:rFonts w:cs="Arial"/>
          <w:sz w:val="22"/>
          <w:szCs w:val="22"/>
        </w:rPr>
        <w:t>PROCEE</w:t>
      </w:r>
      <w:r>
        <w:rPr>
          <w:rFonts w:cs="Arial"/>
          <w:sz w:val="22"/>
          <w:szCs w:val="22"/>
        </w:rPr>
        <w:t>D TO PARENTAL PERMISSION.</w:t>
      </w:r>
    </w:p>
    <w:p w:rsidR="0005522D" w:rsidP="0005522D" w:rsidRDefault="0005522D" w14:paraId="5170416D"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BE56AA">
        <w:rPr>
          <w:rFonts w:cs="Arial"/>
          <w:sz w:val="22"/>
          <w:szCs w:val="22"/>
        </w:rPr>
        <w:t xml:space="preserve">NO: </w:t>
      </w:r>
      <w:r w:rsidRPr="008230BA">
        <w:rPr>
          <w:rFonts w:cs="Arial"/>
          <w:b/>
          <w:bCs/>
          <w:sz w:val="22"/>
          <w:szCs w:val="22"/>
        </w:rPr>
        <w:t>It is important for the child to start the online interview immediately after this call if possible. If that is not possible, after this call, the child may complete the online interview at any time prior to Thursday, December 31</w:t>
      </w:r>
      <w:r>
        <w:rPr>
          <w:rFonts w:cs="Arial"/>
          <w:b/>
          <w:bCs/>
          <w:sz w:val="22"/>
          <w:szCs w:val="22"/>
        </w:rPr>
        <w:t>,</w:t>
      </w:r>
      <w:r w:rsidRPr="008230BA">
        <w:rPr>
          <w:rFonts w:cs="Arial"/>
          <w:b/>
          <w:bCs/>
          <w:sz w:val="22"/>
          <w:szCs w:val="22"/>
        </w:rPr>
        <w:t xml:space="preserve"> 2020 </w:t>
      </w:r>
      <w:proofErr w:type="gramStart"/>
      <w:r w:rsidRPr="008230BA">
        <w:rPr>
          <w:rFonts w:cs="Arial"/>
          <w:b/>
          <w:bCs/>
          <w:sz w:val="22"/>
          <w:szCs w:val="22"/>
        </w:rPr>
        <w:t>as long as</w:t>
      </w:r>
      <w:proofErr w:type="gramEnd"/>
      <w:r w:rsidRPr="008230BA">
        <w:rPr>
          <w:rFonts w:cs="Arial"/>
          <w:b/>
          <w:bCs/>
          <w:sz w:val="22"/>
          <w:szCs w:val="22"/>
        </w:rPr>
        <w:t xml:space="preserve"> you</w:t>
      </w:r>
      <w:r>
        <w:rPr>
          <w:rFonts w:cs="Arial"/>
          <w:b/>
          <w:bCs/>
          <w:sz w:val="22"/>
          <w:szCs w:val="22"/>
        </w:rPr>
        <w:t>r</w:t>
      </w:r>
      <w:r w:rsidRPr="008230BA">
        <w:rPr>
          <w:rFonts w:cs="Arial"/>
          <w:b/>
          <w:bCs/>
          <w:sz w:val="22"/>
          <w:szCs w:val="22"/>
        </w:rPr>
        <w:t xml:space="preserve"> child is at home in a private location and a parent is also present in the home. </w:t>
      </w:r>
      <w:proofErr w:type="gramStart"/>
      <w:r w:rsidRPr="008230BA">
        <w:rPr>
          <w:rFonts w:cs="Arial"/>
          <w:b/>
          <w:bCs/>
          <w:sz w:val="22"/>
          <w:szCs w:val="22"/>
        </w:rPr>
        <w:t>Let’s</w:t>
      </w:r>
      <w:proofErr w:type="gramEnd"/>
      <w:r w:rsidRPr="008230BA">
        <w:rPr>
          <w:rFonts w:cs="Arial"/>
          <w:b/>
          <w:bCs/>
          <w:sz w:val="22"/>
          <w:szCs w:val="22"/>
        </w:rPr>
        <w:t xml:space="preserve"> talk more about that now.</w:t>
      </w:r>
      <w:r>
        <w:rPr>
          <w:rFonts w:cs="Arial"/>
          <w:sz w:val="22"/>
          <w:szCs w:val="22"/>
        </w:rPr>
        <w:t xml:space="preserve"> </w:t>
      </w:r>
      <w:r>
        <w:rPr>
          <w:rFonts w:cs="Arial"/>
          <w:bCs/>
          <w:sz w:val="22"/>
          <w:szCs w:val="22"/>
        </w:rPr>
        <w:t>PROCEED TO “PARENTAL PERMISSION” SECTION BY CLICKING SAVE.</w:t>
      </w:r>
      <w:r w:rsidRPr="00F27038">
        <w:rPr>
          <w:rFonts w:cs="Arial"/>
          <w:b/>
          <w:sz w:val="22"/>
          <w:szCs w:val="22"/>
        </w:rPr>
        <w:t xml:space="preserve"> </w:t>
      </w:r>
    </w:p>
    <w:p w:rsidR="0005522D" w:rsidP="0005522D" w:rsidRDefault="0005522D" w14:paraId="5A8AC3E5"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05522D" w:rsidP="0005522D" w:rsidRDefault="0005522D" w14:paraId="188A051B" w14:textId="77777777">
      <w:pPr>
        <w:tabs>
          <w:tab w:val="left" w:pos="0"/>
        </w:tabs>
        <w:rPr>
          <w:b/>
          <w:bCs/>
          <w:sz w:val="22"/>
        </w:rPr>
      </w:pPr>
      <w:r>
        <w:rPr>
          <w:sz w:val="22"/>
          <w:u w:val="single"/>
        </w:rPr>
        <w:t>TWO</w:t>
      </w:r>
      <w:r w:rsidRPr="00A452A5">
        <w:rPr>
          <w:sz w:val="22"/>
          <w:u w:val="single"/>
        </w:rPr>
        <w:t xml:space="preserve"> YOUTH</w:t>
      </w:r>
      <w:r>
        <w:rPr>
          <w:sz w:val="22"/>
          <w:u w:val="single"/>
        </w:rPr>
        <w:t>S</w:t>
      </w:r>
      <w:r w:rsidRPr="00A452A5">
        <w:rPr>
          <w:sz w:val="22"/>
          <w:u w:val="single"/>
        </w:rPr>
        <w:t xml:space="preserve"> </w:t>
      </w:r>
      <w:r>
        <w:rPr>
          <w:sz w:val="22"/>
          <w:u w:val="single"/>
        </w:rPr>
        <w:t xml:space="preserve">ARE </w:t>
      </w:r>
      <w:r w:rsidRPr="00A452A5">
        <w:rPr>
          <w:sz w:val="22"/>
          <w:u w:val="single"/>
        </w:rPr>
        <w:t>SELECTED</w:t>
      </w:r>
      <w:r w:rsidRPr="00C05517">
        <w:rPr>
          <w:rFonts w:cs="Arial"/>
          <w:bCs/>
          <w:sz w:val="22"/>
          <w:szCs w:val="22"/>
        </w:rPr>
        <w:t xml:space="preserve"> </w:t>
      </w:r>
    </w:p>
    <w:p w:rsidR="0005522D" w:rsidP="0005522D" w:rsidRDefault="0005522D" w14:paraId="01F29948" w14:textId="77777777">
      <w:pPr>
        <w:tabs>
          <w:tab w:val="left" w:pos="0"/>
        </w:tabs>
        <w:rPr>
          <w:b/>
          <w:bCs/>
          <w:sz w:val="22"/>
        </w:rPr>
      </w:pPr>
    </w:p>
    <w:p w:rsidR="0005522D" w:rsidP="0005522D" w:rsidRDefault="0005522D" w14:paraId="52EF02AC" w14:textId="77777777">
      <w:pPr>
        <w:tabs>
          <w:tab w:val="left" w:pos="0"/>
        </w:tabs>
        <w:rPr>
          <w:b/>
          <w:bCs/>
          <w:sz w:val="22"/>
        </w:rPr>
      </w:pPr>
      <w:r>
        <w:rPr>
          <w:b/>
          <w:bCs/>
          <w:sz w:val="22"/>
        </w:rPr>
        <w:t xml:space="preserve">Are both children currently available to join us on the phone? </w:t>
      </w:r>
    </w:p>
    <w:p w:rsidR="0005522D" w:rsidP="0005522D" w:rsidRDefault="0005522D" w14:paraId="36465E13" w14:textId="77777777">
      <w:pPr>
        <w:tabs>
          <w:tab w:val="left" w:pos="0"/>
        </w:tabs>
        <w:rPr>
          <w:b/>
          <w:bCs/>
          <w:sz w:val="22"/>
        </w:rPr>
      </w:pPr>
    </w:p>
    <w:p w:rsidR="0005522D" w:rsidP="0005522D" w:rsidRDefault="0005522D" w14:paraId="4493C45C"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bCs/>
          <w:sz w:val="22"/>
          <w:szCs w:val="22"/>
        </w:rPr>
      </w:pPr>
      <w:r w:rsidRPr="00BE56AA">
        <w:rPr>
          <w:rFonts w:cs="Arial"/>
          <w:sz w:val="22"/>
          <w:szCs w:val="22"/>
        </w:rPr>
        <w:t>YES:</w:t>
      </w:r>
      <w:r>
        <w:rPr>
          <w:rFonts w:cs="Arial"/>
          <w:sz w:val="22"/>
          <w:szCs w:val="22"/>
        </w:rPr>
        <w:t xml:space="preserve"> </w:t>
      </w:r>
      <w:r w:rsidRPr="00DE5A01">
        <w:rPr>
          <w:rFonts w:cs="Arial"/>
          <w:b/>
          <w:bCs/>
          <w:sz w:val="22"/>
          <w:szCs w:val="22"/>
        </w:rPr>
        <w:t>Are both available to complete their online interviews now?</w:t>
      </w:r>
      <w:r w:rsidRPr="008045B2">
        <w:rPr>
          <w:rFonts w:cs="Arial"/>
          <w:b/>
          <w:bCs/>
          <w:sz w:val="22"/>
          <w:szCs w:val="22"/>
        </w:rPr>
        <w:t xml:space="preserve">  </w:t>
      </w:r>
    </w:p>
    <w:p w:rsidRPr="00FF3F86" w:rsidR="0005522D" w:rsidP="0005522D" w:rsidRDefault="0005522D" w14:paraId="73E0E5DE" w14:textId="77777777">
      <w:pPr>
        <w:pStyle w:val="ListParagraph"/>
        <w:widowControl w:val="0"/>
        <w:numPr>
          <w:ilvl w:val="0"/>
          <w:numId w:val="33"/>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951105">
        <w:rPr>
          <w:rFonts w:cs="Arial"/>
          <w:sz w:val="22"/>
          <w:szCs w:val="22"/>
        </w:rPr>
        <w:t>YES</w:t>
      </w:r>
      <w:r>
        <w:rPr>
          <w:rFonts w:cs="Arial"/>
          <w:b/>
          <w:bCs/>
          <w:sz w:val="22"/>
          <w:szCs w:val="22"/>
        </w:rPr>
        <w:t xml:space="preserve">: </w:t>
      </w:r>
      <w:r w:rsidRPr="00FF3F86">
        <w:rPr>
          <w:rFonts w:cs="Arial"/>
          <w:sz w:val="22"/>
          <w:szCs w:val="22"/>
        </w:rPr>
        <w:t>PROCEED</w:t>
      </w:r>
      <w:r>
        <w:rPr>
          <w:rFonts w:cs="Arial"/>
          <w:sz w:val="22"/>
          <w:szCs w:val="22"/>
        </w:rPr>
        <w:t xml:space="preserve"> TO</w:t>
      </w:r>
      <w:r w:rsidRPr="00FF3F86">
        <w:rPr>
          <w:rFonts w:cs="Arial"/>
          <w:sz w:val="22"/>
          <w:szCs w:val="22"/>
        </w:rPr>
        <w:t xml:space="preserve"> “PARENTAL PERMISSION” SECTION </w:t>
      </w:r>
    </w:p>
    <w:p w:rsidRPr="00951105" w:rsidR="0005522D" w:rsidP="0005522D" w:rsidRDefault="0005522D" w14:paraId="15DF7DCC" w14:textId="77777777">
      <w:pPr>
        <w:pStyle w:val="ListParagraph"/>
        <w:widowControl w:val="0"/>
        <w:numPr>
          <w:ilvl w:val="0"/>
          <w:numId w:val="33"/>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bCs/>
          <w:sz w:val="22"/>
          <w:szCs w:val="22"/>
        </w:rPr>
      </w:pPr>
      <w:r>
        <w:rPr>
          <w:rFonts w:cs="Arial"/>
          <w:sz w:val="22"/>
          <w:szCs w:val="22"/>
        </w:rPr>
        <w:t>NO: PROCEED BELOW.</w:t>
      </w:r>
    </w:p>
    <w:p w:rsidR="0005522D" w:rsidP="0005522D" w:rsidRDefault="0005522D" w14:paraId="39E9B03C"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BE56AA">
        <w:rPr>
          <w:rFonts w:cs="Arial"/>
          <w:sz w:val="22"/>
          <w:szCs w:val="22"/>
        </w:rPr>
        <w:t xml:space="preserve">NO: </w:t>
      </w:r>
      <w:r w:rsidRPr="00E31C1D">
        <w:rPr>
          <w:rFonts w:cs="Arial"/>
          <w:b/>
          <w:bCs/>
          <w:sz w:val="22"/>
          <w:szCs w:val="22"/>
        </w:rPr>
        <w:t>Is one of them available</w:t>
      </w:r>
      <w:r>
        <w:rPr>
          <w:rFonts w:cs="Arial"/>
          <w:b/>
          <w:bCs/>
          <w:sz w:val="22"/>
          <w:szCs w:val="22"/>
        </w:rPr>
        <w:t xml:space="preserve"> to join us</w:t>
      </w:r>
      <w:r w:rsidRPr="00E31C1D">
        <w:rPr>
          <w:rFonts w:cs="Arial"/>
          <w:b/>
          <w:bCs/>
          <w:sz w:val="22"/>
          <w:szCs w:val="22"/>
        </w:rPr>
        <w:t>?</w:t>
      </w:r>
      <w:r>
        <w:rPr>
          <w:rFonts w:cs="Arial"/>
          <w:sz w:val="22"/>
          <w:szCs w:val="22"/>
        </w:rPr>
        <w:t xml:space="preserve"> </w:t>
      </w:r>
    </w:p>
    <w:p w:rsidRPr="008230BA" w:rsidR="0005522D" w:rsidP="0005522D" w:rsidRDefault="0005522D" w14:paraId="551ABF51" w14:textId="77777777">
      <w:pPr>
        <w:pStyle w:val="ListParagraph"/>
        <w:numPr>
          <w:ilvl w:val="0"/>
          <w:numId w:val="54"/>
        </w:numPr>
        <w:tabs>
          <w:tab w:val="left" w:pos="0"/>
        </w:tabs>
        <w:ind w:left="630"/>
        <w:rPr>
          <w:rFonts w:cs="Arial"/>
          <w:b/>
          <w:bCs/>
          <w:sz w:val="22"/>
          <w:szCs w:val="22"/>
        </w:rPr>
      </w:pPr>
      <w:r w:rsidRPr="00DE5A01">
        <w:rPr>
          <w:rFonts w:cs="Arial"/>
          <w:sz w:val="22"/>
          <w:szCs w:val="22"/>
        </w:rPr>
        <w:t xml:space="preserve">YES: </w:t>
      </w:r>
      <w:r w:rsidRPr="00DE5A01">
        <w:rPr>
          <w:rFonts w:cs="Arial"/>
          <w:b/>
          <w:bCs/>
          <w:sz w:val="22"/>
          <w:szCs w:val="22"/>
        </w:rPr>
        <w:t>Which child is available,</w:t>
      </w:r>
      <w:r>
        <w:rPr>
          <w:rFonts w:cs="Arial"/>
          <w:b/>
          <w:bCs/>
          <w:sz w:val="22"/>
          <w:szCs w:val="22"/>
        </w:rPr>
        <w:t xml:space="preserve"> the [AGE_A] year old [GENDER_A] or the [AGE_B] year old [GENDER_B] and</w:t>
      </w:r>
      <w:r w:rsidRPr="00F52D2A">
        <w:rPr>
          <w:rFonts w:cs="Arial"/>
          <w:b/>
          <w:bCs/>
          <w:sz w:val="22"/>
          <w:szCs w:val="22"/>
        </w:rPr>
        <w:t xml:space="preserve"> </w:t>
      </w:r>
      <w:r>
        <w:rPr>
          <w:rFonts w:cs="Arial"/>
          <w:b/>
          <w:bCs/>
          <w:sz w:val="22"/>
          <w:szCs w:val="22"/>
        </w:rPr>
        <w:t>i</w:t>
      </w:r>
      <w:r w:rsidRPr="00103AAE">
        <w:rPr>
          <w:rFonts w:cs="Arial"/>
          <w:b/>
          <w:bCs/>
          <w:sz w:val="22"/>
          <w:szCs w:val="22"/>
        </w:rPr>
        <w:t>s the child available to complete the interview now?</w:t>
      </w:r>
      <w:r>
        <w:rPr>
          <w:rFonts w:cs="Arial"/>
          <w:sz w:val="22"/>
          <w:szCs w:val="22"/>
        </w:rPr>
        <w:t xml:space="preserve">  </w:t>
      </w:r>
      <w:r w:rsidRPr="00DE5A01">
        <w:rPr>
          <w:sz w:val="22"/>
        </w:rPr>
        <w:t>DISCLOSE THE RELATION TO CLARIFY. SELECT A OR B</w:t>
      </w:r>
      <w:r w:rsidRPr="008230BA">
        <w:rPr>
          <w:sz w:val="22"/>
        </w:rPr>
        <w:t>.</w:t>
      </w:r>
      <w:r w:rsidRPr="00DE5A01">
        <w:rPr>
          <w:sz w:val="22"/>
        </w:rPr>
        <w:t xml:space="preserve"> IF THE CHILD IS AVAILABLE TO COMPLETE THE INTERVIEW</w:t>
      </w:r>
      <w:r w:rsidRPr="008230BA">
        <w:rPr>
          <w:sz w:val="22"/>
        </w:rPr>
        <w:t>, CLICK PROCEED.</w:t>
      </w:r>
      <w:r w:rsidRPr="00DE5A01">
        <w:rPr>
          <w:sz w:val="22"/>
        </w:rPr>
        <w:t xml:space="preserve"> IF THE CHILD CANNOT COMPLETE THE INTERVIEW NOW CLICK CHILD NOT AVAIL. </w:t>
      </w:r>
    </w:p>
    <w:p w:rsidRPr="00CB13CE" w:rsidR="0005522D" w:rsidP="0005522D" w:rsidRDefault="0005522D" w14:paraId="7E2A783D" w14:textId="77777777">
      <w:pPr>
        <w:pStyle w:val="ListParagraph"/>
        <w:widowControl w:val="0"/>
        <w:numPr>
          <w:ilvl w:val="1"/>
          <w:numId w:val="32"/>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lastRenderedPageBreak/>
        <w:t xml:space="preserve">NOT AVAIL A OR B: </w:t>
      </w:r>
      <w:r w:rsidRPr="00FF2334">
        <w:rPr>
          <w:rFonts w:cs="Arial"/>
          <w:b/>
          <w:bCs/>
          <w:sz w:val="22"/>
          <w:szCs w:val="22"/>
        </w:rPr>
        <w:t>It is important for the child to start the online interview immediately after this call if possible. If that is not possible, after this call, the child may complete the online interview at any time prior to Thursday, December 31</w:t>
      </w:r>
      <w:r>
        <w:rPr>
          <w:rFonts w:cs="Arial"/>
          <w:b/>
          <w:bCs/>
          <w:sz w:val="22"/>
          <w:szCs w:val="22"/>
        </w:rPr>
        <w:t>,</w:t>
      </w:r>
      <w:r w:rsidRPr="00FF2334">
        <w:rPr>
          <w:rFonts w:cs="Arial"/>
          <w:b/>
          <w:bCs/>
          <w:sz w:val="22"/>
          <w:szCs w:val="22"/>
        </w:rPr>
        <w:t xml:space="preserve"> 2020 </w:t>
      </w:r>
      <w:proofErr w:type="gramStart"/>
      <w:r w:rsidRPr="00FF2334">
        <w:rPr>
          <w:rFonts w:cs="Arial"/>
          <w:b/>
          <w:bCs/>
          <w:sz w:val="22"/>
          <w:szCs w:val="22"/>
        </w:rPr>
        <w:t>as long as</w:t>
      </w:r>
      <w:proofErr w:type="gramEnd"/>
      <w:r w:rsidRPr="00FF2334">
        <w:rPr>
          <w:rFonts w:cs="Arial"/>
          <w:b/>
          <w:bCs/>
          <w:sz w:val="22"/>
          <w:szCs w:val="22"/>
        </w:rPr>
        <w:t xml:space="preserve"> you</w:t>
      </w:r>
      <w:r>
        <w:rPr>
          <w:rFonts w:cs="Arial"/>
          <w:b/>
          <w:bCs/>
          <w:sz w:val="22"/>
          <w:szCs w:val="22"/>
        </w:rPr>
        <w:t>r</w:t>
      </w:r>
      <w:r w:rsidRPr="00FF2334">
        <w:rPr>
          <w:rFonts w:cs="Arial"/>
          <w:b/>
          <w:bCs/>
          <w:sz w:val="22"/>
          <w:szCs w:val="22"/>
        </w:rPr>
        <w:t xml:space="preserve"> child is at home in a private location and a parent is also present in the home. </w:t>
      </w:r>
      <w:proofErr w:type="gramStart"/>
      <w:r w:rsidRPr="00FF2334">
        <w:rPr>
          <w:rFonts w:cs="Arial"/>
          <w:b/>
          <w:bCs/>
          <w:sz w:val="22"/>
          <w:szCs w:val="22"/>
        </w:rPr>
        <w:t>Let’s</w:t>
      </w:r>
      <w:proofErr w:type="gramEnd"/>
      <w:r w:rsidRPr="00FF2334">
        <w:rPr>
          <w:rFonts w:cs="Arial"/>
          <w:b/>
          <w:bCs/>
          <w:sz w:val="22"/>
          <w:szCs w:val="22"/>
        </w:rPr>
        <w:t xml:space="preserve"> talk more about that now.</w:t>
      </w:r>
      <w:r>
        <w:rPr>
          <w:rFonts w:cs="Arial"/>
          <w:sz w:val="22"/>
          <w:szCs w:val="22"/>
        </w:rPr>
        <w:t xml:space="preserve"> </w:t>
      </w:r>
      <w:r>
        <w:rPr>
          <w:rFonts w:cs="Arial"/>
          <w:bCs/>
          <w:sz w:val="22"/>
          <w:szCs w:val="22"/>
        </w:rPr>
        <w:t xml:space="preserve">PROCEED TO “PARENTAL PERMISSION” SECTION BY CLICKING </w:t>
      </w:r>
      <w:proofErr w:type="gramStart"/>
      <w:r>
        <w:rPr>
          <w:rFonts w:cs="Arial"/>
          <w:bCs/>
          <w:sz w:val="22"/>
          <w:szCs w:val="22"/>
        </w:rPr>
        <w:t>SAVE.</w:t>
      </w:r>
      <w:r w:rsidRPr="00F27038">
        <w:rPr>
          <w:rFonts w:cs="Arial"/>
          <w:bCs/>
          <w:sz w:val="22"/>
          <w:szCs w:val="22"/>
        </w:rPr>
        <w:t>.</w:t>
      </w:r>
      <w:proofErr w:type="gramEnd"/>
      <w:r w:rsidRPr="00F27038">
        <w:rPr>
          <w:rFonts w:cs="Arial"/>
          <w:b/>
          <w:sz w:val="22"/>
          <w:szCs w:val="22"/>
        </w:rPr>
        <w:t xml:space="preserve"> </w:t>
      </w:r>
    </w:p>
    <w:p w:rsidRPr="00B77FF1" w:rsidR="0005522D" w:rsidP="0005522D" w:rsidRDefault="0005522D" w14:paraId="3E53B8FE" w14:textId="77777777">
      <w:pPr>
        <w:pStyle w:val="ListParagraph"/>
        <w:widowControl w:val="0"/>
        <w:numPr>
          <w:ilvl w:val="0"/>
          <w:numId w:val="32"/>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b/>
          <w:bCs/>
          <w:sz w:val="22"/>
        </w:rPr>
      </w:pPr>
      <w:r w:rsidRPr="00471EF6">
        <w:rPr>
          <w:rFonts w:cs="Arial"/>
          <w:sz w:val="22"/>
          <w:szCs w:val="22"/>
        </w:rPr>
        <w:t xml:space="preserve">NO: </w:t>
      </w:r>
      <w:proofErr w:type="gramStart"/>
      <w:r w:rsidRPr="00B77FF1">
        <w:rPr>
          <w:rFonts w:cs="Arial"/>
          <w:b/>
          <w:bCs/>
          <w:sz w:val="22"/>
          <w:szCs w:val="22"/>
        </w:rPr>
        <w:t>I’m</w:t>
      </w:r>
      <w:proofErr w:type="gramEnd"/>
      <w:r w:rsidRPr="00B77FF1">
        <w:rPr>
          <w:rFonts w:cs="Arial"/>
          <w:b/>
          <w:bCs/>
          <w:sz w:val="22"/>
          <w:szCs w:val="22"/>
        </w:rPr>
        <w:t xml:space="preserve"> sorry, but I need to speak with </w:t>
      </w:r>
      <w:r>
        <w:rPr>
          <w:rFonts w:cs="Arial"/>
          <w:b/>
          <w:bCs/>
          <w:sz w:val="22"/>
          <w:szCs w:val="22"/>
        </w:rPr>
        <w:t xml:space="preserve">each selected child and their parent or </w:t>
      </w:r>
      <w:r w:rsidRPr="006967E3">
        <w:rPr>
          <w:rFonts w:cs="Arial"/>
          <w:b/>
          <w:bCs/>
          <w:sz w:val="22"/>
          <w:szCs w:val="22"/>
        </w:rPr>
        <w:t>guardian during this call to complete the parental permission process. Please call us back when all three of you are available to talk and when both children are available to begin the online interview. Thank you for your time.</w:t>
      </w:r>
      <w:r w:rsidRPr="006967E3">
        <w:rPr>
          <w:rFonts w:cs="Arial"/>
          <w:sz w:val="22"/>
          <w:szCs w:val="22"/>
        </w:rPr>
        <w:t xml:space="preserve">  END CALL. ENTER NOTES AND CLICK S</w:t>
      </w:r>
      <w:r>
        <w:rPr>
          <w:rFonts w:cs="Arial"/>
          <w:sz w:val="22"/>
          <w:szCs w:val="22"/>
        </w:rPr>
        <w:t>AVE</w:t>
      </w:r>
      <w:r w:rsidRPr="006967E3">
        <w:rPr>
          <w:rFonts w:cs="Arial"/>
          <w:sz w:val="22"/>
          <w:szCs w:val="22"/>
        </w:rPr>
        <w:t>.</w:t>
      </w:r>
    </w:p>
    <w:p w:rsidR="0005522D" w:rsidP="0005522D" w:rsidRDefault="0005522D" w14:paraId="2CECB36E" w14:textId="77777777">
      <w:pPr>
        <w:pStyle w:val="ListParagraph"/>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b/>
          <w:bCs/>
          <w:sz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2880"/>
      </w:tblGrid>
      <w:tr w:rsidRPr="00F22C51" w:rsidR="0005522D" w:rsidTr="006371BC" w14:paraId="5DC24C12" w14:textId="77777777">
        <w:trPr>
          <w:trHeight w:val="449"/>
        </w:trPr>
        <w:tc>
          <w:tcPr>
            <w:tcW w:w="2880" w:type="dxa"/>
            <w:shd w:val="clear" w:color="auto" w:fill="000000"/>
            <w:vAlign w:val="center"/>
          </w:tcPr>
          <w:p w:rsidRPr="00144CC5" w:rsidR="0005522D" w:rsidP="006371BC" w:rsidRDefault="0005522D" w14:paraId="0FAC3D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Pr>
                <w:rFonts w:cs="Arial"/>
                <w:b/>
                <w:color w:val="FFFFFF"/>
                <w:sz w:val="22"/>
                <w:szCs w:val="22"/>
              </w:rPr>
              <w:t>PARENTAL PERMISSION</w:t>
            </w:r>
          </w:p>
        </w:tc>
      </w:tr>
    </w:tbl>
    <w:p w:rsidRPr="00C76F13" w:rsidR="0005522D" w:rsidP="0005522D" w:rsidRDefault="0005522D" w14:paraId="01ED466E" w14:textId="77777777">
      <w:pPr>
        <w:tabs>
          <w:tab w:val="left" w:pos="0"/>
          <w:tab w:val="left" w:pos="90"/>
        </w:tabs>
        <w:rPr>
          <w:rFonts w:cs="Arial"/>
          <w:sz w:val="22"/>
          <w:szCs w:val="22"/>
        </w:rPr>
      </w:pPr>
    </w:p>
    <w:p w:rsidRPr="00E061ED" w:rsidR="0005522D" w:rsidP="0005522D" w:rsidRDefault="0005522D" w14:paraId="06B38F0E" w14:textId="77777777">
      <w:pPr>
        <w:tabs>
          <w:tab w:val="left" w:pos="0"/>
        </w:tabs>
        <w:rPr>
          <w:b/>
          <w:bCs/>
          <w:sz w:val="22"/>
          <w:u w:val="single"/>
        </w:rPr>
      </w:pPr>
      <w:r>
        <w:rPr>
          <w:sz w:val="22"/>
          <w:u w:val="single"/>
        </w:rPr>
        <w:t>FOR ONE YOUTH</w:t>
      </w:r>
    </w:p>
    <w:p w:rsidR="0005522D" w:rsidP="0005522D" w:rsidRDefault="0005522D" w14:paraId="3183BC32" w14:textId="77777777">
      <w:pPr>
        <w:rPr>
          <w:rFonts w:cs="Arial"/>
          <w:b/>
          <w:sz w:val="22"/>
          <w:szCs w:val="22"/>
        </w:rPr>
      </w:pPr>
    </w:p>
    <w:p w:rsidR="0005522D" w:rsidP="0005522D" w:rsidRDefault="0005522D" w14:paraId="25D785CD" w14:textId="77777777">
      <w:pPr>
        <w:rPr>
          <w:rFonts w:cs="Arial"/>
          <w:b/>
          <w:sz w:val="22"/>
          <w:szCs w:val="22"/>
        </w:rPr>
      </w:pPr>
      <w:r w:rsidRPr="00C76F13">
        <w:rPr>
          <w:rFonts w:cs="Arial"/>
          <w:b/>
          <w:sz w:val="22"/>
          <w:szCs w:val="22"/>
        </w:rPr>
        <w:t xml:space="preserve">Your </w:t>
      </w:r>
      <w:r>
        <w:rPr>
          <w:rFonts w:cs="Arial"/>
          <w:b/>
          <w:sz w:val="22"/>
          <w:szCs w:val="22"/>
        </w:rPr>
        <w:t>(</w:t>
      </w:r>
      <w:r w:rsidRPr="00C76F13">
        <w:rPr>
          <w:rFonts w:cs="Arial"/>
          <w:b/>
          <w:sz w:val="22"/>
          <w:szCs w:val="22"/>
        </w:rPr>
        <w:t xml:space="preserve">AGE) year-old child has been selected to be in this study.  Your child’s participation is voluntary.  This </w:t>
      </w:r>
      <w:r>
        <w:rPr>
          <w:rFonts w:cs="Arial"/>
          <w:b/>
          <w:sz w:val="22"/>
          <w:szCs w:val="22"/>
        </w:rPr>
        <w:t xml:space="preserve">online </w:t>
      </w:r>
      <w:r w:rsidRPr="00C76F13">
        <w:rPr>
          <w:rFonts w:cs="Arial"/>
          <w:b/>
          <w:sz w:val="22"/>
          <w:szCs w:val="22"/>
        </w:rPr>
        <w:t xml:space="preserve">interview asks about tobacco, alcohol, and drug use or non-use, knowledge and attitudes about drugs, mental health, and other health related issues.  </w:t>
      </w:r>
      <w:proofErr w:type="gramStart"/>
      <w:r w:rsidRPr="00C76F13">
        <w:rPr>
          <w:rFonts w:cs="Arial"/>
          <w:b/>
          <w:sz w:val="22"/>
          <w:szCs w:val="22"/>
        </w:rPr>
        <w:t>All of</w:t>
      </w:r>
      <w:proofErr w:type="gramEnd"/>
      <w:r w:rsidRPr="00C76F13">
        <w:rPr>
          <w:rFonts w:cs="Arial"/>
          <w:b/>
          <w:sz w:val="22"/>
          <w:szCs w:val="22"/>
        </w:rPr>
        <w:t xml:space="preserve"> your child’s answers will be confidential and used only for statistical purposes. </w:t>
      </w:r>
      <w:r>
        <w:rPr>
          <w:rFonts w:cs="Arial"/>
          <w:b/>
          <w:sz w:val="22"/>
          <w:szCs w:val="22"/>
        </w:rPr>
        <w:t xml:space="preserve">The child must complete the interview at home with at least one parent present in the home for the entire interview. As the parent providing permission, if you cannot be at home for the entire interview, please advise another parent in the home of your child’s participation in the study. </w:t>
      </w:r>
      <w:r w:rsidRPr="00F02442">
        <w:rPr>
          <w:rFonts w:cs="Arial"/>
          <w:b/>
          <w:sz w:val="22"/>
          <w:szCs w:val="22"/>
        </w:rPr>
        <w:t>It is important for your child to take part in this interview in a private location within the home where no one else can see the answers, including parents</w:t>
      </w:r>
      <w:r>
        <w:rPr>
          <w:rFonts w:cs="Arial"/>
          <w:b/>
          <w:sz w:val="22"/>
          <w:szCs w:val="22"/>
        </w:rPr>
        <w:t xml:space="preserve">. </w:t>
      </w:r>
    </w:p>
    <w:p w:rsidR="0005522D" w:rsidP="0005522D" w:rsidRDefault="0005522D" w14:paraId="5834C42E" w14:textId="77777777">
      <w:pPr>
        <w:rPr>
          <w:rFonts w:cs="Arial"/>
          <w:b/>
          <w:sz w:val="22"/>
          <w:szCs w:val="22"/>
        </w:rPr>
      </w:pPr>
    </w:p>
    <w:p w:rsidRPr="009A0AF3" w:rsidR="0005522D" w:rsidP="0005522D" w:rsidRDefault="0005522D" w14:paraId="7B56EB77" w14:textId="77777777">
      <w:pPr>
        <w:rPr>
          <w:rFonts w:cs="Arial"/>
          <w:b/>
          <w:sz w:val="22"/>
          <w:szCs w:val="22"/>
        </w:rPr>
      </w:pPr>
      <w:r w:rsidRPr="009A0AF3">
        <w:rPr>
          <w:rFonts w:cs="Arial"/>
          <w:b/>
          <w:sz w:val="22"/>
          <w:szCs w:val="22"/>
        </w:rPr>
        <w:t>You</w:t>
      </w:r>
      <w:r>
        <w:rPr>
          <w:rFonts w:cs="Arial"/>
          <w:b/>
          <w:sz w:val="22"/>
          <w:szCs w:val="22"/>
        </w:rPr>
        <w:t>r child</w:t>
      </w:r>
      <w:r w:rsidRPr="009A0AF3">
        <w:rPr>
          <w:rFonts w:cs="Arial"/>
          <w:b/>
          <w:sz w:val="22"/>
          <w:szCs w:val="22"/>
        </w:rPr>
        <w:t xml:space="preserve"> may consider some of the questions to be sensitive in nature and some questions may also make y</w:t>
      </w:r>
      <w:r>
        <w:rPr>
          <w:rFonts w:cs="Arial"/>
          <w:b/>
          <w:sz w:val="22"/>
          <w:szCs w:val="22"/>
        </w:rPr>
        <w:t>our child</w:t>
      </w:r>
      <w:r w:rsidRPr="009A0AF3">
        <w:rPr>
          <w:rFonts w:cs="Arial"/>
          <w:b/>
          <w:sz w:val="22"/>
          <w:szCs w:val="22"/>
        </w:rPr>
        <w:t xml:space="preserve"> feel certain emotions, such as sadness. For example, the interview asks questions about criminal history, depression, </w:t>
      </w:r>
      <w:proofErr w:type="gramStart"/>
      <w:r w:rsidRPr="009A0AF3">
        <w:rPr>
          <w:rFonts w:cs="Arial"/>
          <w:b/>
          <w:sz w:val="22"/>
          <w:szCs w:val="22"/>
        </w:rPr>
        <w:t>suicide</w:t>
      </w:r>
      <w:proofErr w:type="gramEnd"/>
      <w:r w:rsidRPr="009A0AF3">
        <w:rPr>
          <w:rFonts w:cs="Arial"/>
          <w:b/>
          <w:sz w:val="22"/>
          <w:szCs w:val="22"/>
        </w:rPr>
        <w:t xml:space="preserve"> and other topics. </w:t>
      </w:r>
      <w:r>
        <w:rPr>
          <w:rFonts w:cs="Arial"/>
          <w:b/>
          <w:sz w:val="22"/>
          <w:szCs w:val="22"/>
        </w:rPr>
        <w:t>Your child can</w:t>
      </w:r>
      <w:r w:rsidRPr="009A0AF3">
        <w:rPr>
          <w:rFonts w:cs="Arial"/>
          <w:b/>
          <w:sz w:val="22"/>
          <w:szCs w:val="22"/>
        </w:rPr>
        <w:t xml:space="preserve"> refuse to answer any questions and can stop the interview at any time.  If</w:t>
      </w:r>
      <w:r>
        <w:rPr>
          <w:rFonts w:cs="Arial"/>
          <w:b/>
          <w:sz w:val="22"/>
          <w:szCs w:val="22"/>
        </w:rPr>
        <w:t xml:space="preserve"> your child</w:t>
      </w:r>
      <w:r w:rsidRPr="009A0AF3">
        <w:rPr>
          <w:rFonts w:cs="Arial"/>
          <w:b/>
          <w:sz w:val="22"/>
          <w:szCs w:val="22"/>
        </w:rPr>
        <w:t xml:space="preserve"> become</w:t>
      </w:r>
      <w:r>
        <w:rPr>
          <w:rFonts w:cs="Arial"/>
          <w:b/>
          <w:sz w:val="22"/>
          <w:szCs w:val="22"/>
        </w:rPr>
        <w:t>s</w:t>
      </w:r>
      <w:r w:rsidRPr="009A0AF3">
        <w:rPr>
          <w:rFonts w:cs="Arial"/>
          <w:b/>
          <w:sz w:val="22"/>
          <w:szCs w:val="22"/>
        </w:rPr>
        <w:t xml:space="preserve"> upset during the interview and wish</w:t>
      </w:r>
      <w:r>
        <w:rPr>
          <w:rFonts w:cs="Arial"/>
          <w:b/>
          <w:sz w:val="22"/>
          <w:szCs w:val="22"/>
        </w:rPr>
        <w:t>es</w:t>
      </w:r>
      <w:r w:rsidRPr="009A0AF3">
        <w:rPr>
          <w:rFonts w:cs="Arial"/>
          <w:b/>
          <w:sz w:val="22"/>
          <w:szCs w:val="22"/>
        </w:rPr>
        <w:t xml:space="preserve"> to speak to a mental health professional about how </w:t>
      </w:r>
      <w:r w:rsidRPr="00E00502">
        <w:rPr>
          <w:rFonts w:cs="Arial"/>
          <w:b/>
          <w:sz w:val="22"/>
          <w:szCs w:val="22"/>
        </w:rPr>
        <w:t>they are feeling</w:t>
      </w:r>
      <w:r w:rsidRPr="009A0AF3">
        <w:rPr>
          <w:rFonts w:cs="Arial"/>
          <w:b/>
          <w:sz w:val="22"/>
          <w:szCs w:val="22"/>
        </w:rPr>
        <w:t xml:space="preserve">, </w:t>
      </w:r>
      <w:r>
        <w:rPr>
          <w:rFonts w:cs="Arial"/>
          <w:b/>
          <w:sz w:val="22"/>
          <w:szCs w:val="22"/>
        </w:rPr>
        <w:t>a</w:t>
      </w:r>
      <w:r w:rsidRPr="009A0AF3">
        <w:rPr>
          <w:rFonts w:cs="Arial"/>
          <w:b/>
          <w:sz w:val="22"/>
          <w:szCs w:val="22"/>
        </w:rPr>
        <w:t xml:space="preserve"> toll-free helpline number</w:t>
      </w:r>
      <w:r>
        <w:rPr>
          <w:rFonts w:cs="Arial"/>
          <w:b/>
          <w:sz w:val="22"/>
          <w:szCs w:val="22"/>
        </w:rPr>
        <w:t xml:space="preserve"> is provided</w:t>
      </w:r>
      <w:r w:rsidRPr="009A0AF3">
        <w:rPr>
          <w:rFonts w:cs="Arial"/>
          <w:b/>
          <w:sz w:val="22"/>
          <w:szCs w:val="22"/>
        </w:rPr>
        <w:t>.</w:t>
      </w:r>
      <w:r>
        <w:rPr>
          <w:rFonts w:cs="Arial"/>
          <w:b/>
          <w:sz w:val="22"/>
          <w:szCs w:val="22"/>
        </w:rPr>
        <w:t xml:space="preserve"> If you have questions about your child’s rights as a study participant, call RTI’s Office of Research Protection at 1-866-214-2043 (a toll-free number). </w:t>
      </w:r>
    </w:p>
    <w:p w:rsidRPr="009A0AF3" w:rsidR="0005522D" w:rsidP="0005522D" w:rsidRDefault="0005522D" w14:paraId="50943927" w14:textId="77777777">
      <w:pPr>
        <w:rPr>
          <w:rFonts w:cs="Arial"/>
          <w:b/>
          <w:sz w:val="22"/>
          <w:szCs w:val="22"/>
        </w:rPr>
      </w:pPr>
    </w:p>
    <w:p w:rsidRPr="009A0AF3" w:rsidR="0005522D" w:rsidP="0005522D" w:rsidRDefault="0005522D" w14:paraId="61616FFF" w14:textId="23D098E2">
      <w:pPr>
        <w:rPr>
          <w:rFonts w:cs="Arial"/>
          <w:b/>
          <w:sz w:val="22"/>
          <w:szCs w:val="22"/>
        </w:rPr>
      </w:pPr>
      <w:r w:rsidRPr="009A0AF3">
        <w:rPr>
          <w:rFonts w:cs="Arial"/>
          <w:b/>
          <w:sz w:val="22"/>
          <w:szCs w:val="22"/>
        </w:rPr>
        <w:t>If you</w:t>
      </w:r>
      <w:r>
        <w:rPr>
          <w:rFonts w:cs="Arial"/>
          <w:b/>
          <w:sz w:val="22"/>
          <w:szCs w:val="22"/>
        </w:rPr>
        <w:t>r child</w:t>
      </w:r>
      <w:r w:rsidRPr="009A0AF3">
        <w:rPr>
          <w:rFonts w:cs="Arial"/>
          <w:b/>
          <w:sz w:val="22"/>
          <w:szCs w:val="22"/>
        </w:rPr>
        <w:t xml:space="preserve"> </w:t>
      </w:r>
      <w:proofErr w:type="gramStart"/>
      <w:r>
        <w:rPr>
          <w:rFonts w:cs="Arial"/>
          <w:b/>
          <w:sz w:val="22"/>
          <w:szCs w:val="22"/>
        </w:rPr>
        <w:t>has</w:t>
      </w:r>
      <w:r w:rsidRPr="009A0AF3">
        <w:rPr>
          <w:rFonts w:cs="Arial"/>
          <w:b/>
          <w:sz w:val="22"/>
          <w:szCs w:val="22"/>
        </w:rPr>
        <w:t xml:space="preserve"> to</w:t>
      </w:r>
      <w:proofErr w:type="gramEnd"/>
      <w:r w:rsidRPr="009A0AF3">
        <w:rPr>
          <w:rFonts w:cs="Arial"/>
          <w:b/>
          <w:sz w:val="22"/>
          <w:szCs w:val="22"/>
        </w:rPr>
        <w:t xml:space="preserve"> stop the interview, after 15 minutes </w:t>
      </w:r>
      <w:r>
        <w:rPr>
          <w:rFonts w:cs="Arial"/>
          <w:b/>
          <w:sz w:val="22"/>
          <w:szCs w:val="22"/>
        </w:rPr>
        <w:t>they</w:t>
      </w:r>
      <w:r w:rsidRPr="009A0AF3">
        <w:rPr>
          <w:rFonts w:cs="Arial"/>
          <w:b/>
          <w:sz w:val="22"/>
          <w:szCs w:val="22"/>
        </w:rPr>
        <w:t xml:space="preserve"> will be logged out automatically and will need </w:t>
      </w:r>
      <w:r>
        <w:rPr>
          <w:rFonts w:cs="Arial"/>
          <w:b/>
          <w:sz w:val="22"/>
          <w:szCs w:val="22"/>
        </w:rPr>
        <w:t>the</w:t>
      </w:r>
      <w:r w:rsidRPr="009A0AF3">
        <w:rPr>
          <w:rFonts w:cs="Arial"/>
          <w:b/>
          <w:sz w:val="22"/>
          <w:szCs w:val="22"/>
        </w:rPr>
        <w:t xml:space="preserve"> Participant Code </w:t>
      </w:r>
      <w:r>
        <w:rPr>
          <w:rFonts w:cs="Arial"/>
          <w:b/>
          <w:sz w:val="22"/>
          <w:szCs w:val="22"/>
        </w:rPr>
        <w:t xml:space="preserve">from the letter </w:t>
      </w:r>
      <w:r w:rsidRPr="009A0AF3">
        <w:rPr>
          <w:rFonts w:cs="Arial"/>
          <w:b/>
          <w:sz w:val="22"/>
          <w:szCs w:val="22"/>
        </w:rPr>
        <w:t>to resume the</w:t>
      </w:r>
      <w:r>
        <w:rPr>
          <w:rFonts w:cs="Arial"/>
          <w:b/>
          <w:sz w:val="22"/>
          <w:szCs w:val="22"/>
        </w:rPr>
        <w:t>ir</w:t>
      </w:r>
      <w:r w:rsidRPr="009A0AF3">
        <w:rPr>
          <w:rFonts w:cs="Arial"/>
          <w:b/>
          <w:sz w:val="22"/>
          <w:szCs w:val="22"/>
        </w:rPr>
        <w:t xml:space="preserve"> interview at the point where </w:t>
      </w:r>
      <w:r>
        <w:rPr>
          <w:rFonts w:cs="Arial"/>
          <w:b/>
          <w:sz w:val="22"/>
          <w:szCs w:val="22"/>
        </w:rPr>
        <w:t>they</w:t>
      </w:r>
      <w:r w:rsidRPr="009A0AF3">
        <w:rPr>
          <w:rFonts w:cs="Arial"/>
          <w:b/>
          <w:sz w:val="22"/>
          <w:szCs w:val="22"/>
        </w:rPr>
        <w:t xml:space="preserve"> exited. However, if </w:t>
      </w:r>
      <w:r>
        <w:rPr>
          <w:rFonts w:cs="Arial"/>
          <w:b/>
          <w:sz w:val="22"/>
          <w:szCs w:val="22"/>
        </w:rPr>
        <w:t>they</w:t>
      </w:r>
      <w:r w:rsidRPr="009A0AF3">
        <w:rPr>
          <w:rFonts w:cs="Arial"/>
          <w:b/>
          <w:sz w:val="22"/>
          <w:szCs w:val="22"/>
        </w:rPr>
        <w:t xml:space="preserve"> stop the interview and do not resume within </w:t>
      </w:r>
      <w:r w:rsidR="00F10214">
        <w:rPr>
          <w:rFonts w:cs="Arial"/>
          <w:b/>
          <w:sz w:val="22"/>
          <w:szCs w:val="22"/>
        </w:rPr>
        <w:t>24 hours</w:t>
      </w:r>
      <w:r w:rsidRPr="009A0AF3">
        <w:rPr>
          <w:rFonts w:cs="Arial"/>
          <w:b/>
          <w:sz w:val="22"/>
          <w:szCs w:val="22"/>
        </w:rPr>
        <w:t>, all of</w:t>
      </w:r>
      <w:r>
        <w:rPr>
          <w:rFonts w:cs="Arial"/>
          <w:b/>
          <w:sz w:val="22"/>
          <w:szCs w:val="22"/>
        </w:rPr>
        <w:t xml:space="preserve"> their</w:t>
      </w:r>
      <w:r w:rsidRPr="009A0AF3">
        <w:rPr>
          <w:rFonts w:cs="Arial"/>
          <w:b/>
          <w:sz w:val="22"/>
          <w:szCs w:val="22"/>
        </w:rPr>
        <w:t xml:space="preserve"> answers will be removed for security purposes to protect </w:t>
      </w:r>
      <w:r>
        <w:rPr>
          <w:rFonts w:cs="Arial"/>
          <w:b/>
          <w:sz w:val="22"/>
          <w:szCs w:val="22"/>
        </w:rPr>
        <w:t>their</w:t>
      </w:r>
      <w:r w:rsidRPr="009A0AF3">
        <w:rPr>
          <w:rFonts w:cs="Arial"/>
          <w:b/>
          <w:sz w:val="22"/>
          <w:szCs w:val="22"/>
        </w:rPr>
        <w:t xml:space="preserve"> privacy – </w:t>
      </w:r>
      <w:r>
        <w:rPr>
          <w:rFonts w:cs="Arial"/>
          <w:b/>
          <w:sz w:val="22"/>
          <w:szCs w:val="22"/>
        </w:rPr>
        <w:t>they</w:t>
      </w:r>
      <w:r w:rsidRPr="009A0AF3">
        <w:rPr>
          <w:rFonts w:cs="Arial"/>
          <w:b/>
          <w:sz w:val="22"/>
          <w:szCs w:val="22"/>
        </w:rPr>
        <w:t xml:space="preserve"> will still be able to complete the interview and receive a $30 gift </w:t>
      </w:r>
      <w:proofErr w:type="gramStart"/>
      <w:r w:rsidRPr="009A0AF3">
        <w:rPr>
          <w:rFonts w:cs="Arial"/>
          <w:b/>
          <w:sz w:val="22"/>
          <w:szCs w:val="22"/>
        </w:rPr>
        <w:t>card</w:t>
      </w:r>
      <w:proofErr w:type="gramEnd"/>
      <w:r w:rsidRPr="009A0AF3">
        <w:rPr>
          <w:rFonts w:cs="Arial"/>
          <w:b/>
          <w:sz w:val="22"/>
          <w:szCs w:val="22"/>
        </w:rPr>
        <w:t xml:space="preserve"> but </w:t>
      </w:r>
      <w:r>
        <w:rPr>
          <w:rFonts w:cs="Arial"/>
          <w:b/>
          <w:sz w:val="22"/>
          <w:szCs w:val="22"/>
        </w:rPr>
        <w:t xml:space="preserve">they </w:t>
      </w:r>
      <w:r w:rsidRPr="009A0AF3">
        <w:rPr>
          <w:rFonts w:cs="Arial"/>
          <w:b/>
          <w:sz w:val="22"/>
          <w:szCs w:val="22"/>
        </w:rPr>
        <w:t xml:space="preserve">will need to start over. </w:t>
      </w:r>
    </w:p>
    <w:p w:rsidR="0005522D" w:rsidP="0005522D" w:rsidRDefault="0005522D" w14:paraId="721279E0" w14:textId="77777777">
      <w:pPr>
        <w:rPr>
          <w:rFonts w:cs="Arial"/>
          <w:b/>
          <w:sz w:val="22"/>
          <w:szCs w:val="22"/>
        </w:rPr>
      </w:pPr>
    </w:p>
    <w:p w:rsidRPr="00CD7D3A" w:rsidR="0005522D" w:rsidP="0005522D" w:rsidRDefault="0005522D" w14:paraId="49DA8A53" w14:textId="77777777">
      <w:pPr>
        <w:rPr>
          <w:rFonts w:cs="Arial"/>
          <w:b/>
          <w:iCs/>
          <w:sz w:val="22"/>
          <w:szCs w:val="22"/>
        </w:rPr>
      </w:pPr>
      <w:r w:rsidRPr="00CD7D3A">
        <w:rPr>
          <w:rFonts w:cs="Arial"/>
          <w:b/>
          <w:iCs/>
          <w:sz w:val="22"/>
          <w:szCs w:val="22"/>
        </w:rPr>
        <w:t xml:space="preserve">Do I have your permission to interview your </w:t>
      </w:r>
      <w:r>
        <w:rPr>
          <w:rFonts w:cs="Arial"/>
          <w:b/>
          <w:iCs/>
          <w:sz w:val="22"/>
          <w:szCs w:val="22"/>
        </w:rPr>
        <w:t>child</w:t>
      </w:r>
      <w:r w:rsidRPr="00CD7D3A">
        <w:rPr>
          <w:rFonts w:cs="Arial"/>
          <w:b/>
          <w:iCs/>
          <w:sz w:val="22"/>
          <w:szCs w:val="22"/>
        </w:rPr>
        <w:t xml:space="preserve"> for this study?  </w:t>
      </w:r>
    </w:p>
    <w:p w:rsidRPr="00CD7D3A" w:rsidR="0005522D" w:rsidP="0005522D" w:rsidRDefault="0005522D" w14:paraId="5FF9670B" w14:textId="77777777">
      <w:pPr>
        <w:rPr>
          <w:rFonts w:cs="Arial"/>
          <w:b/>
          <w:sz w:val="22"/>
          <w:szCs w:val="22"/>
        </w:rPr>
      </w:pPr>
    </w:p>
    <w:p w:rsidRPr="00CD7D3A" w:rsidR="0005522D" w:rsidP="0005522D" w:rsidRDefault="0005522D" w14:paraId="7DF3097A" w14:textId="77777777">
      <w:pPr>
        <w:ind w:left="720"/>
        <w:rPr>
          <w:rFonts w:cs="Arial"/>
          <w:sz w:val="22"/>
          <w:szCs w:val="22"/>
        </w:rPr>
      </w:pPr>
      <w:r w:rsidRPr="00CD7D3A">
        <w:rPr>
          <w:rFonts w:cs="Arial"/>
          <w:sz w:val="22"/>
          <w:szCs w:val="22"/>
        </w:rPr>
        <w:t xml:space="preserve">YES: </w:t>
      </w:r>
      <w:r w:rsidRPr="009C24FE">
        <w:rPr>
          <w:rFonts w:cs="Arial"/>
          <w:b/>
          <w:bCs/>
          <w:sz w:val="22"/>
          <w:szCs w:val="22"/>
        </w:rPr>
        <w:t xml:space="preserve">Thank you! </w:t>
      </w:r>
      <w:r>
        <w:rPr>
          <w:rFonts w:cs="Arial"/>
          <w:b/>
          <w:bCs/>
          <w:sz w:val="22"/>
          <w:szCs w:val="22"/>
        </w:rPr>
        <w:t xml:space="preserve"> </w:t>
      </w:r>
      <w:r w:rsidRPr="009C24FE">
        <w:rPr>
          <w:rFonts w:cs="Arial"/>
          <w:b/>
          <w:bCs/>
          <w:sz w:val="22"/>
          <w:szCs w:val="22"/>
        </w:rPr>
        <w:t xml:space="preserve">Now, I need to speak to your child. </w:t>
      </w:r>
      <w:r w:rsidRPr="00CD7D3A">
        <w:rPr>
          <w:rFonts w:cs="Arial"/>
          <w:sz w:val="22"/>
          <w:szCs w:val="22"/>
        </w:rPr>
        <w:t xml:space="preserve">PROCEED </w:t>
      </w:r>
      <w:r>
        <w:rPr>
          <w:rFonts w:cs="Arial"/>
          <w:sz w:val="22"/>
          <w:szCs w:val="22"/>
        </w:rPr>
        <w:t>TO “YOUTH ASSENT” SECTION BY CLICKING SAVE.</w:t>
      </w:r>
    </w:p>
    <w:p w:rsidRPr="00CD7D3A" w:rsidR="0005522D" w:rsidP="00E169C0" w:rsidRDefault="0005522D" w14:paraId="6FBF9084" w14:textId="77777777">
      <w:pPr>
        <w:ind w:left="720"/>
        <w:rPr>
          <w:rFonts w:cs="Arial"/>
          <w:b/>
          <w:sz w:val="22"/>
          <w:szCs w:val="22"/>
        </w:rPr>
      </w:pPr>
      <w:r w:rsidRPr="00CD7D3A">
        <w:rPr>
          <w:rFonts w:cs="Arial"/>
          <w:sz w:val="22"/>
          <w:szCs w:val="22"/>
        </w:rPr>
        <w:t>NO:</w:t>
      </w:r>
      <w:r w:rsidRPr="00CD7D3A">
        <w:rPr>
          <w:rFonts w:cs="Arial"/>
          <w:b/>
          <w:sz w:val="22"/>
          <w:szCs w:val="22"/>
        </w:rPr>
        <w:t xml:space="preserve">  Thank you for your time.  </w:t>
      </w:r>
      <w:r w:rsidRPr="00CD7D3A">
        <w:rPr>
          <w:rFonts w:cs="Arial"/>
          <w:sz w:val="22"/>
          <w:szCs w:val="22"/>
        </w:rPr>
        <w:t>END CALL</w:t>
      </w:r>
      <w:r>
        <w:rPr>
          <w:rFonts w:cs="Arial"/>
          <w:sz w:val="22"/>
          <w:szCs w:val="22"/>
        </w:rPr>
        <w:t xml:space="preserve">. PARENT REFUSAL HAS BEEN MARKED, ENTER NOTES AND CLICK SAVE. </w:t>
      </w:r>
    </w:p>
    <w:p w:rsidR="0005522D" w:rsidP="0005522D" w:rsidRDefault="0005522D" w14:paraId="23181A41" w14:textId="77777777">
      <w:pPr>
        <w:rPr>
          <w:rFonts w:cs="Arial"/>
          <w:b/>
          <w:sz w:val="22"/>
          <w:szCs w:val="22"/>
        </w:rPr>
      </w:pPr>
    </w:p>
    <w:p w:rsidRPr="00E061ED" w:rsidR="0005522D" w:rsidP="0005522D" w:rsidRDefault="0005522D" w14:paraId="6EB404A8" w14:textId="77777777">
      <w:pPr>
        <w:tabs>
          <w:tab w:val="left" w:pos="0"/>
        </w:tabs>
        <w:rPr>
          <w:b/>
          <w:bCs/>
          <w:sz w:val="22"/>
          <w:u w:val="single"/>
        </w:rPr>
      </w:pPr>
      <w:r>
        <w:rPr>
          <w:sz w:val="22"/>
          <w:u w:val="single"/>
        </w:rPr>
        <w:t>FOR TWO YOUTHS THAT SHARE PARENT/GUARDIAN</w:t>
      </w:r>
    </w:p>
    <w:p w:rsidR="0005522D" w:rsidP="0005522D" w:rsidRDefault="0005522D" w14:paraId="0B238118" w14:textId="77777777">
      <w:pPr>
        <w:rPr>
          <w:rFonts w:cs="Arial"/>
          <w:b/>
          <w:sz w:val="22"/>
          <w:szCs w:val="22"/>
        </w:rPr>
      </w:pPr>
    </w:p>
    <w:p w:rsidR="0005522D" w:rsidP="0005522D" w:rsidRDefault="0005522D" w14:paraId="6C1C2419" w14:textId="77777777">
      <w:pPr>
        <w:rPr>
          <w:rFonts w:cs="Arial"/>
          <w:b/>
          <w:sz w:val="22"/>
          <w:szCs w:val="22"/>
        </w:rPr>
      </w:pPr>
      <w:r w:rsidRPr="00C76F13">
        <w:rPr>
          <w:rFonts w:cs="Arial"/>
          <w:b/>
          <w:sz w:val="22"/>
          <w:szCs w:val="22"/>
        </w:rPr>
        <w:lastRenderedPageBreak/>
        <w:t xml:space="preserve">Your </w:t>
      </w:r>
      <w:r>
        <w:rPr>
          <w:rFonts w:cs="Arial"/>
          <w:b/>
          <w:sz w:val="22"/>
          <w:szCs w:val="22"/>
        </w:rPr>
        <w:t>(</w:t>
      </w:r>
      <w:r>
        <w:rPr>
          <w:b/>
          <w:bCs/>
          <w:sz w:val="22"/>
        </w:rPr>
        <w:t>AGE) year-old child and (AGE) year-old child</w:t>
      </w:r>
      <w:r>
        <w:rPr>
          <w:rFonts w:cs="Arial"/>
          <w:b/>
          <w:sz w:val="22"/>
          <w:szCs w:val="22"/>
        </w:rPr>
        <w:t xml:space="preserve"> have</w:t>
      </w:r>
      <w:r w:rsidRPr="00C76F13">
        <w:rPr>
          <w:rFonts w:cs="Arial"/>
          <w:b/>
          <w:sz w:val="22"/>
          <w:szCs w:val="22"/>
        </w:rPr>
        <w:t xml:space="preserve"> been selected to be in this study.  Your c</w:t>
      </w:r>
      <w:r>
        <w:rPr>
          <w:rFonts w:cs="Arial"/>
          <w:b/>
          <w:sz w:val="22"/>
          <w:szCs w:val="22"/>
        </w:rPr>
        <w:t>hildren’</w:t>
      </w:r>
      <w:r w:rsidRPr="00C76F13">
        <w:rPr>
          <w:rFonts w:cs="Arial"/>
          <w:b/>
          <w:sz w:val="22"/>
          <w:szCs w:val="22"/>
        </w:rPr>
        <w:t xml:space="preserve">s participation is voluntary.  This </w:t>
      </w:r>
      <w:r>
        <w:rPr>
          <w:rFonts w:cs="Arial"/>
          <w:b/>
          <w:sz w:val="22"/>
          <w:szCs w:val="22"/>
        </w:rPr>
        <w:t xml:space="preserve">online </w:t>
      </w:r>
      <w:r w:rsidRPr="00C76F13">
        <w:rPr>
          <w:rFonts w:cs="Arial"/>
          <w:b/>
          <w:sz w:val="22"/>
          <w:szCs w:val="22"/>
        </w:rPr>
        <w:t xml:space="preserve">interview asks about tobacco, alcohol, and drug use or non-use, knowledge and attitudes about drugs, mental health, and other health related issues.  </w:t>
      </w:r>
      <w:proofErr w:type="gramStart"/>
      <w:r w:rsidRPr="00C76F13">
        <w:rPr>
          <w:rFonts w:cs="Arial"/>
          <w:b/>
          <w:sz w:val="22"/>
          <w:szCs w:val="22"/>
        </w:rPr>
        <w:t>All of</w:t>
      </w:r>
      <w:proofErr w:type="gramEnd"/>
      <w:r w:rsidRPr="00C76F13">
        <w:rPr>
          <w:rFonts w:cs="Arial"/>
          <w:b/>
          <w:sz w:val="22"/>
          <w:szCs w:val="22"/>
        </w:rPr>
        <w:t xml:space="preserve"> your</w:t>
      </w:r>
      <w:r>
        <w:rPr>
          <w:rFonts w:cs="Arial"/>
          <w:b/>
          <w:sz w:val="22"/>
          <w:szCs w:val="22"/>
        </w:rPr>
        <w:t xml:space="preserve"> children’s</w:t>
      </w:r>
      <w:r w:rsidRPr="00C76F13">
        <w:rPr>
          <w:rFonts w:cs="Arial"/>
          <w:b/>
          <w:sz w:val="22"/>
          <w:szCs w:val="22"/>
        </w:rPr>
        <w:t xml:space="preserve"> answers will be confidential and used only for statistical purposes. </w:t>
      </w:r>
      <w:r>
        <w:rPr>
          <w:rFonts w:cs="Arial"/>
          <w:b/>
          <w:sz w:val="22"/>
          <w:szCs w:val="22"/>
        </w:rPr>
        <w:t xml:space="preserve">Both children must complete the interview at home with at least one parent present in the home for the entirety of both interviews. As the parent providing permission, if you cannot be at home for the entirety of both interviews, please advise another parent in the home of your children’s participation in the study. </w:t>
      </w:r>
      <w:r w:rsidRPr="00F02442">
        <w:rPr>
          <w:rFonts w:cs="Arial"/>
          <w:b/>
          <w:sz w:val="22"/>
          <w:szCs w:val="22"/>
        </w:rPr>
        <w:t>It is important for your child</w:t>
      </w:r>
      <w:r>
        <w:rPr>
          <w:rFonts w:cs="Arial"/>
          <w:b/>
          <w:sz w:val="22"/>
          <w:szCs w:val="22"/>
        </w:rPr>
        <w:t>ren</w:t>
      </w:r>
      <w:r w:rsidRPr="00F02442">
        <w:rPr>
          <w:rFonts w:cs="Arial"/>
          <w:b/>
          <w:sz w:val="22"/>
          <w:szCs w:val="22"/>
        </w:rPr>
        <w:t xml:space="preserve"> to take part in this interview in a private location within the home where no one else can see the answers, including parents</w:t>
      </w:r>
      <w:r>
        <w:rPr>
          <w:rFonts w:cs="Arial"/>
          <w:b/>
          <w:sz w:val="22"/>
          <w:szCs w:val="22"/>
        </w:rPr>
        <w:t xml:space="preserve">. </w:t>
      </w:r>
    </w:p>
    <w:p w:rsidR="0005522D" w:rsidP="0005522D" w:rsidRDefault="0005522D" w14:paraId="0EA1BDA2" w14:textId="77777777">
      <w:pPr>
        <w:rPr>
          <w:rFonts w:cs="Arial"/>
          <w:b/>
          <w:sz w:val="22"/>
          <w:szCs w:val="22"/>
        </w:rPr>
      </w:pPr>
    </w:p>
    <w:p w:rsidRPr="009A0AF3" w:rsidR="0005522D" w:rsidP="0005522D" w:rsidRDefault="0005522D" w14:paraId="6DF4AEB7" w14:textId="77777777">
      <w:pPr>
        <w:rPr>
          <w:rFonts w:cs="Arial"/>
          <w:b/>
          <w:sz w:val="22"/>
          <w:szCs w:val="22"/>
        </w:rPr>
      </w:pPr>
      <w:r w:rsidRPr="009A0AF3">
        <w:rPr>
          <w:rFonts w:cs="Arial"/>
          <w:b/>
          <w:sz w:val="22"/>
          <w:szCs w:val="22"/>
        </w:rPr>
        <w:t>You</w:t>
      </w:r>
      <w:r>
        <w:rPr>
          <w:rFonts w:cs="Arial"/>
          <w:b/>
          <w:sz w:val="22"/>
          <w:szCs w:val="22"/>
        </w:rPr>
        <w:t>r children</w:t>
      </w:r>
      <w:r w:rsidRPr="009A0AF3">
        <w:rPr>
          <w:rFonts w:cs="Arial"/>
          <w:b/>
          <w:sz w:val="22"/>
          <w:szCs w:val="22"/>
        </w:rPr>
        <w:t xml:space="preserve"> may consider some of the questions to be sensitive in nature and some questions may also make </w:t>
      </w:r>
      <w:r>
        <w:rPr>
          <w:rFonts w:cs="Arial"/>
          <w:b/>
          <w:sz w:val="22"/>
          <w:szCs w:val="22"/>
        </w:rPr>
        <w:t>them</w:t>
      </w:r>
      <w:r w:rsidRPr="009A0AF3">
        <w:rPr>
          <w:rFonts w:cs="Arial"/>
          <w:b/>
          <w:sz w:val="22"/>
          <w:szCs w:val="22"/>
        </w:rPr>
        <w:t xml:space="preserve"> feel certain emotions, such as sadness. For example, the interview asks questions about criminal history, depression, </w:t>
      </w:r>
      <w:proofErr w:type="gramStart"/>
      <w:r w:rsidRPr="009A0AF3">
        <w:rPr>
          <w:rFonts w:cs="Arial"/>
          <w:b/>
          <w:sz w:val="22"/>
          <w:szCs w:val="22"/>
        </w:rPr>
        <w:t>suicide</w:t>
      </w:r>
      <w:proofErr w:type="gramEnd"/>
      <w:r w:rsidRPr="009A0AF3">
        <w:rPr>
          <w:rFonts w:cs="Arial"/>
          <w:b/>
          <w:sz w:val="22"/>
          <w:szCs w:val="22"/>
        </w:rPr>
        <w:t xml:space="preserve"> and other topics. </w:t>
      </w:r>
      <w:r>
        <w:rPr>
          <w:rFonts w:cs="Arial"/>
          <w:b/>
          <w:sz w:val="22"/>
          <w:szCs w:val="22"/>
        </w:rPr>
        <w:t>Your children can</w:t>
      </w:r>
      <w:r w:rsidRPr="009A0AF3">
        <w:rPr>
          <w:rFonts w:cs="Arial"/>
          <w:b/>
          <w:sz w:val="22"/>
          <w:szCs w:val="22"/>
        </w:rPr>
        <w:t xml:space="preserve"> refuse to answer any questions and can stop the interview at any time.  If</w:t>
      </w:r>
      <w:r>
        <w:rPr>
          <w:rFonts w:cs="Arial"/>
          <w:b/>
          <w:sz w:val="22"/>
          <w:szCs w:val="22"/>
        </w:rPr>
        <w:t xml:space="preserve"> either of your children</w:t>
      </w:r>
      <w:r w:rsidRPr="009A0AF3">
        <w:rPr>
          <w:rFonts w:cs="Arial"/>
          <w:b/>
          <w:sz w:val="22"/>
          <w:szCs w:val="22"/>
        </w:rPr>
        <w:t xml:space="preserve"> become upset during the interview and wish</w:t>
      </w:r>
      <w:r>
        <w:rPr>
          <w:rFonts w:cs="Arial"/>
          <w:b/>
          <w:sz w:val="22"/>
          <w:szCs w:val="22"/>
        </w:rPr>
        <w:t>es</w:t>
      </w:r>
      <w:r w:rsidRPr="009A0AF3">
        <w:rPr>
          <w:rFonts w:cs="Arial"/>
          <w:b/>
          <w:sz w:val="22"/>
          <w:szCs w:val="22"/>
        </w:rPr>
        <w:t xml:space="preserve"> to speak to a mental health professional about how </w:t>
      </w:r>
      <w:r w:rsidRPr="00E00502">
        <w:rPr>
          <w:rFonts w:cs="Arial"/>
          <w:b/>
          <w:sz w:val="22"/>
          <w:szCs w:val="22"/>
        </w:rPr>
        <w:t>they are feeling</w:t>
      </w:r>
      <w:r w:rsidRPr="009A0AF3">
        <w:rPr>
          <w:rFonts w:cs="Arial"/>
          <w:b/>
          <w:sz w:val="22"/>
          <w:szCs w:val="22"/>
        </w:rPr>
        <w:t xml:space="preserve">, </w:t>
      </w:r>
      <w:r>
        <w:rPr>
          <w:rFonts w:cs="Arial"/>
          <w:b/>
          <w:sz w:val="22"/>
          <w:szCs w:val="22"/>
        </w:rPr>
        <w:t>a</w:t>
      </w:r>
      <w:r w:rsidRPr="009A0AF3">
        <w:rPr>
          <w:rFonts w:cs="Arial"/>
          <w:b/>
          <w:sz w:val="22"/>
          <w:szCs w:val="22"/>
        </w:rPr>
        <w:t xml:space="preserve"> toll-free helpline number</w:t>
      </w:r>
      <w:r>
        <w:rPr>
          <w:rFonts w:cs="Arial"/>
          <w:b/>
          <w:sz w:val="22"/>
          <w:szCs w:val="22"/>
        </w:rPr>
        <w:t xml:space="preserve"> is provided</w:t>
      </w:r>
      <w:r w:rsidRPr="009A0AF3">
        <w:rPr>
          <w:rFonts w:cs="Arial"/>
          <w:b/>
          <w:sz w:val="22"/>
          <w:szCs w:val="22"/>
        </w:rPr>
        <w:t>.</w:t>
      </w:r>
      <w:r>
        <w:rPr>
          <w:rFonts w:cs="Arial"/>
          <w:b/>
          <w:sz w:val="22"/>
          <w:szCs w:val="22"/>
        </w:rPr>
        <w:t xml:space="preserve"> If you have questions about your children’s rights as a study participant, call RTI’s Office of Research Protection at 1-866-214-2043 (a toll-free number).</w:t>
      </w:r>
    </w:p>
    <w:p w:rsidRPr="009A0AF3" w:rsidR="0005522D" w:rsidP="0005522D" w:rsidRDefault="0005522D" w14:paraId="5EDF8B87" w14:textId="77777777">
      <w:pPr>
        <w:rPr>
          <w:rFonts w:cs="Arial"/>
          <w:b/>
          <w:sz w:val="22"/>
          <w:szCs w:val="22"/>
        </w:rPr>
      </w:pPr>
    </w:p>
    <w:p w:rsidR="0005522D" w:rsidP="0005522D" w:rsidRDefault="0005522D" w14:paraId="40F8AD5C" w14:textId="1485D50C">
      <w:pPr>
        <w:rPr>
          <w:rFonts w:cs="Arial"/>
          <w:b/>
          <w:sz w:val="22"/>
          <w:szCs w:val="22"/>
        </w:rPr>
      </w:pPr>
      <w:r w:rsidRPr="009A0AF3">
        <w:rPr>
          <w:rFonts w:cs="Arial"/>
          <w:b/>
          <w:sz w:val="22"/>
          <w:szCs w:val="22"/>
        </w:rPr>
        <w:t xml:space="preserve">If </w:t>
      </w:r>
      <w:r>
        <w:rPr>
          <w:rFonts w:cs="Arial"/>
          <w:b/>
          <w:sz w:val="22"/>
          <w:szCs w:val="22"/>
        </w:rPr>
        <w:t>either child</w:t>
      </w:r>
      <w:r w:rsidRPr="009A0AF3">
        <w:rPr>
          <w:rFonts w:cs="Arial"/>
          <w:b/>
          <w:sz w:val="22"/>
          <w:szCs w:val="22"/>
        </w:rPr>
        <w:t xml:space="preserve"> </w:t>
      </w:r>
      <w:proofErr w:type="gramStart"/>
      <w:r>
        <w:rPr>
          <w:rFonts w:cs="Arial"/>
          <w:b/>
          <w:sz w:val="22"/>
          <w:szCs w:val="22"/>
        </w:rPr>
        <w:t>has</w:t>
      </w:r>
      <w:r w:rsidRPr="009A0AF3">
        <w:rPr>
          <w:rFonts w:cs="Arial"/>
          <w:b/>
          <w:sz w:val="22"/>
          <w:szCs w:val="22"/>
        </w:rPr>
        <w:t xml:space="preserve"> to</w:t>
      </w:r>
      <w:proofErr w:type="gramEnd"/>
      <w:r w:rsidRPr="009A0AF3">
        <w:rPr>
          <w:rFonts w:cs="Arial"/>
          <w:b/>
          <w:sz w:val="22"/>
          <w:szCs w:val="22"/>
        </w:rPr>
        <w:t xml:space="preserve"> stop the interview, after 15 minutes </w:t>
      </w:r>
      <w:r>
        <w:rPr>
          <w:rFonts w:cs="Arial"/>
          <w:b/>
          <w:sz w:val="22"/>
          <w:szCs w:val="22"/>
        </w:rPr>
        <w:t>they</w:t>
      </w:r>
      <w:r w:rsidRPr="009A0AF3">
        <w:rPr>
          <w:rFonts w:cs="Arial"/>
          <w:b/>
          <w:sz w:val="22"/>
          <w:szCs w:val="22"/>
        </w:rPr>
        <w:t xml:space="preserve"> will be logged out automatically and will need </w:t>
      </w:r>
      <w:r>
        <w:rPr>
          <w:rFonts w:cs="Arial"/>
          <w:b/>
          <w:sz w:val="22"/>
          <w:szCs w:val="22"/>
        </w:rPr>
        <w:t>the</w:t>
      </w:r>
      <w:r w:rsidRPr="009A0AF3">
        <w:rPr>
          <w:rFonts w:cs="Arial"/>
          <w:b/>
          <w:sz w:val="22"/>
          <w:szCs w:val="22"/>
        </w:rPr>
        <w:t xml:space="preserve"> Participant Code </w:t>
      </w:r>
      <w:r>
        <w:rPr>
          <w:rFonts w:cs="Arial"/>
          <w:b/>
          <w:sz w:val="22"/>
          <w:szCs w:val="22"/>
        </w:rPr>
        <w:t xml:space="preserve">from the letter </w:t>
      </w:r>
      <w:r w:rsidRPr="009A0AF3">
        <w:rPr>
          <w:rFonts w:cs="Arial"/>
          <w:b/>
          <w:sz w:val="22"/>
          <w:szCs w:val="22"/>
        </w:rPr>
        <w:t>to resume the</w:t>
      </w:r>
      <w:r>
        <w:rPr>
          <w:rFonts w:cs="Arial"/>
          <w:b/>
          <w:sz w:val="22"/>
          <w:szCs w:val="22"/>
        </w:rPr>
        <w:t>ir</w:t>
      </w:r>
      <w:r w:rsidRPr="009A0AF3">
        <w:rPr>
          <w:rFonts w:cs="Arial"/>
          <w:b/>
          <w:sz w:val="22"/>
          <w:szCs w:val="22"/>
        </w:rPr>
        <w:t xml:space="preserve"> interview at the point where </w:t>
      </w:r>
      <w:r>
        <w:rPr>
          <w:rFonts w:cs="Arial"/>
          <w:b/>
          <w:sz w:val="22"/>
          <w:szCs w:val="22"/>
        </w:rPr>
        <w:t>they</w:t>
      </w:r>
      <w:r w:rsidRPr="009A0AF3">
        <w:rPr>
          <w:rFonts w:cs="Arial"/>
          <w:b/>
          <w:sz w:val="22"/>
          <w:szCs w:val="22"/>
        </w:rPr>
        <w:t xml:space="preserve"> exited. However, if </w:t>
      </w:r>
      <w:r>
        <w:rPr>
          <w:rFonts w:cs="Arial"/>
          <w:b/>
          <w:sz w:val="22"/>
          <w:szCs w:val="22"/>
        </w:rPr>
        <w:t>they</w:t>
      </w:r>
      <w:r w:rsidRPr="009A0AF3">
        <w:rPr>
          <w:rFonts w:cs="Arial"/>
          <w:b/>
          <w:sz w:val="22"/>
          <w:szCs w:val="22"/>
        </w:rPr>
        <w:t xml:space="preserve"> stop the interview and do not resume within </w:t>
      </w:r>
      <w:r w:rsidR="00F10214">
        <w:rPr>
          <w:rFonts w:cs="Arial"/>
          <w:b/>
          <w:sz w:val="22"/>
          <w:szCs w:val="22"/>
        </w:rPr>
        <w:t>24 hours</w:t>
      </w:r>
      <w:r w:rsidRPr="009A0AF3">
        <w:rPr>
          <w:rFonts w:cs="Arial"/>
          <w:b/>
          <w:sz w:val="22"/>
          <w:szCs w:val="22"/>
        </w:rPr>
        <w:t>, all of</w:t>
      </w:r>
      <w:r>
        <w:rPr>
          <w:rFonts w:cs="Arial"/>
          <w:b/>
          <w:sz w:val="22"/>
          <w:szCs w:val="22"/>
        </w:rPr>
        <w:t xml:space="preserve"> their</w:t>
      </w:r>
      <w:r w:rsidRPr="009A0AF3">
        <w:rPr>
          <w:rFonts w:cs="Arial"/>
          <w:b/>
          <w:sz w:val="22"/>
          <w:szCs w:val="22"/>
        </w:rPr>
        <w:t xml:space="preserve"> answers will be removed for security purposes to protect </w:t>
      </w:r>
      <w:r>
        <w:rPr>
          <w:rFonts w:cs="Arial"/>
          <w:b/>
          <w:sz w:val="22"/>
          <w:szCs w:val="22"/>
        </w:rPr>
        <w:t>their</w:t>
      </w:r>
      <w:r w:rsidRPr="009A0AF3">
        <w:rPr>
          <w:rFonts w:cs="Arial"/>
          <w:b/>
          <w:sz w:val="22"/>
          <w:szCs w:val="22"/>
        </w:rPr>
        <w:t xml:space="preserve"> privacy – </w:t>
      </w:r>
      <w:r>
        <w:rPr>
          <w:rFonts w:cs="Arial"/>
          <w:b/>
          <w:sz w:val="22"/>
          <w:szCs w:val="22"/>
        </w:rPr>
        <w:t>they</w:t>
      </w:r>
      <w:r w:rsidRPr="009A0AF3">
        <w:rPr>
          <w:rFonts w:cs="Arial"/>
          <w:b/>
          <w:sz w:val="22"/>
          <w:szCs w:val="22"/>
        </w:rPr>
        <w:t xml:space="preserve"> will still be able to complete the interview and receive a $30 gift </w:t>
      </w:r>
      <w:proofErr w:type="gramStart"/>
      <w:r w:rsidRPr="009A0AF3">
        <w:rPr>
          <w:rFonts w:cs="Arial"/>
          <w:b/>
          <w:sz w:val="22"/>
          <w:szCs w:val="22"/>
        </w:rPr>
        <w:t>card</w:t>
      </w:r>
      <w:proofErr w:type="gramEnd"/>
      <w:r w:rsidRPr="009A0AF3">
        <w:rPr>
          <w:rFonts w:cs="Arial"/>
          <w:b/>
          <w:sz w:val="22"/>
          <w:szCs w:val="22"/>
        </w:rPr>
        <w:t xml:space="preserve"> but </w:t>
      </w:r>
      <w:r>
        <w:rPr>
          <w:rFonts w:cs="Arial"/>
          <w:b/>
          <w:sz w:val="22"/>
          <w:szCs w:val="22"/>
        </w:rPr>
        <w:t xml:space="preserve">they </w:t>
      </w:r>
      <w:r w:rsidRPr="009A0AF3">
        <w:rPr>
          <w:rFonts w:cs="Arial"/>
          <w:b/>
          <w:sz w:val="22"/>
          <w:szCs w:val="22"/>
        </w:rPr>
        <w:t xml:space="preserve">will need to start over. </w:t>
      </w:r>
    </w:p>
    <w:p w:rsidR="0005522D" w:rsidP="0005522D" w:rsidRDefault="0005522D" w14:paraId="1F1F6ACE" w14:textId="77777777">
      <w:pPr>
        <w:rPr>
          <w:rFonts w:cs="Arial"/>
          <w:b/>
          <w:iCs/>
          <w:sz w:val="22"/>
          <w:szCs w:val="22"/>
        </w:rPr>
      </w:pPr>
    </w:p>
    <w:p w:rsidRPr="00CD7D3A" w:rsidR="0005522D" w:rsidP="0005522D" w:rsidRDefault="0005522D" w14:paraId="13512626" w14:textId="77777777">
      <w:pPr>
        <w:rPr>
          <w:rFonts w:cs="Arial"/>
          <w:b/>
          <w:iCs/>
          <w:sz w:val="22"/>
          <w:szCs w:val="22"/>
        </w:rPr>
      </w:pPr>
      <w:r w:rsidRPr="00CD7D3A">
        <w:rPr>
          <w:rFonts w:cs="Arial"/>
          <w:b/>
          <w:iCs/>
          <w:sz w:val="22"/>
          <w:szCs w:val="22"/>
        </w:rPr>
        <w:t xml:space="preserve">Do I have your permission to interview your </w:t>
      </w:r>
      <w:r>
        <w:rPr>
          <w:rFonts w:cs="Arial"/>
          <w:b/>
          <w:iCs/>
          <w:sz w:val="22"/>
          <w:szCs w:val="22"/>
        </w:rPr>
        <w:t>children</w:t>
      </w:r>
      <w:r w:rsidRPr="00CD7D3A">
        <w:rPr>
          <w:rFonts w:cs="Arial"/>
          <w:b/>
          <w:iCs/>
          <w:sz w:val="22"/>
          <w:szCs w:val="22"/>
        </w:rPr>
        <w:t xml:space="preserve"> for this study?  </w:t>
      </w:r>
    </w:p>
    <w:p w:rsidRPr="00CD7D3A" w:rsidR="0005522D" w:rsidP="0005522D" w:rsidRDefault="0005522D" w14:paraId="2B3133F5" w14:textId="77777777">
      <w:pPr>
        <w:rPr>
          <w:rFonts w:cs="Arial"/>
          <w:b/>
          <w:sz w:val="22"/>
          <w:szCs w:val="22"/>
        </w:rPr>
      </w:pPr>
    </w:p>
    <w:p w:rsidR="0005522D" w:rsidP="0005522D" w:rsidRDefault="0005522D" w14:paraId="19A301AB" w14:textId="77777777">
      <w:pPr>
        <w:ind w:left="720"/>
        <w:rPr>
          <w:rFonts w:cs="Arial"/>
          <w:b/>
          <w:bCs/>
          <w:sz w:val="22"/>
          <w:szCs w:val="22"/>
        </w:rPr>
      </w:pPr>
      <w:r w:rsidRPr="00CD7D3A">
        <w:rPr>
          <w:rFonts w:cs="Arial"/>
          <w:sz w:val="22"/>
          <w:szCs w:val="22"/>
        </w:rPr>
        <w:t xml:space="preserve">YES: </w:t>
      </w:r>
      <w:r w:rsidRPr="009C24FE">
        <w:rPr>
          <w:rFonts w:cs="Arial"/>
          <w:b/>
          <w:bCs/>
          <w:sz w:val="22"/>
          <w:szCs w:val="22"/>
        </w:rPr>
        <w:t>Thank you!</w:t>
      </w:r>
      <w:r>
        <w:rPr>
          <w:rFonts w:cs="Arial"/>
          <w:sz w:val="22"/>
          <w:szCs w:val="22"/>
        </w:rPr>
        <w:t xml:space="preserve"> </w:t>
      </w:r>
      <w:r w:rsidRPr="009C24FE">
        <w:rPr>
          <w:rFonts w:cs="Arial"/>
          <w:b/>
          <w:bCs/>
          <w:sz w:val="22"/>
          <w:szCs w:val="22"/>
        </w:rPr>
        <w:t xml:space="preserve">Now, I need to speak </w:t>
      </w:r>
      <w:r>
        <w:rPr>
          <w:rFonts w:cs="Arial"/>
          <w:b/>
          <w:bCs/>
          <w:sz w:val="22"/>
          <w:szCs w:val="22"/>
        </w:rPr>
        <w:t>to</w:t>
      </w:r>
      <w:r w:rsidRPr="00227B7D">
        <w:rPr>
          <w:rFonts w:cs="Arial"/>
          <w:b/>
          <w:bCs/>
          <w:i/>
          <w:iCs/>
          <w:sz w:val="22"/>
          <w:szCs w:val="22"/>
        </w:rPr>
        <w:t xml:space="preserve"> </w:t>
      </w:r>
      <w:r>
        <w:rPr>
          <w:rFonts w:cs="Arial"/>
          <w:b/>
          <w:bCs/>
          <w:i/>
          <w:iCs/>
          <w:sz w:val="22"/>
          <w:szCs w:val="22"/>
        </w:rPr>
        <w:t>(</w:t>
      </w:r>
      <w:r w:rsidRPr="00227B7D">
        <w:rPr>
          <w:rFonts w:cs="Arial"/>
          <w:b/>
          <w:bCs/>
          <w:i/>
          <w:iCs/>
          <w:sz w:val="22"/>
          <w:szCs w:val="22"/>
        </w:rPr>
        <w:t>your child/each child separately</w:t>
      </w:r>
      <w:r>
        <w:rPr>
          <w:rFonts w:cs="Arial"/>
          <w:b/>
          <w:bCs/>
          <w:sz w:val="22"/>
          <w:szCs w:val="22"/>
        </w:rPr>
        <w:t xml:space="preserve">). </w:t>
      </w:r>
    </w:p>
    <w:p w:rsidRPr="001A0E84" w:rsidR="0005522D" w:rsidP="0005522D" w:rsidRDefault="0005522D" w14:paraId="1D83B16C" w14:textId="77777777">
      <w:pPr>
        <w:ind w:firstLine="720"/>
        <w:rPr>
          <w:rFonts w:cs="Arial"/>
          <w:sz w:val="22"/>
          <w:szCs w:val="22"/>
        </w:rPr>
      </w:pPr>
      <w:r w:rsidRPr="006967E3">
        <w:rPr>
          <w:rFonts w:cs="Arial"/>
          <w:sz w:val="22"/>
          <w:szCs w:val="22"/>
        </w:rPr>
        <w:t xml:space="preserve">SELECT A OR B, THEN </w:t>
      </w:r>
      <w:r>
        <w:rPr>
          <w:rFonts w:cs="Arial"/>
          <w:sz w:val="22"/>
          <w:szCs w:val="22"/>
        </w:rPr>
        <w:t>PROCEED WITH THE QUESTION BELOW</w:t>
      </w:r>
      <w:r w:rsidRPr="006967E3">
        <w:rPr>
          <w:rFonts w:cs="Arial"/>
          <w:sz w:val="22"/>
          <w:szCs w:val="22"/>
        </w:rPr>
        <w:t>.</w:t>
      </w:r>
    </w:p>
    <w:p w:rsidR="0005522D" w:rsidP="0005522D" w:rsidRDefault="0005522D" w14:paraId="603A4DD4" w14:textId="77777777">
      <w:pPr>
        <w:ind w:firstLine="720"/>
        <w:rPr>
          <w:rFonts w:cs="Arial"/>
          <w:sz w:val="22"/>
          <w:szCs w:val="22"/>
        </w:rPr>
      </w:pPr>
      <w:r w:rsidRPr="00CD7D3A">
        <w:rPr>
          <w:rFonts w:cs="Arial"/>
          <w:sz w:val="22"/>
          <w:szCs w:val="22"/>
        </w:rPr>
        <w:t>NO:</w:t>
      </w:r>
      <w:r w:rsidRPr="00CD7D3A">
        <w:rPr>
          <w:rFonts w:cs="Arial"/>
          <w:b/>
          <w:sz w:val="22"/>
          <w:szCs w:val="22"/>
        </w:rPr>
        <w:t xml:space="preserve">  Thank you for your time.  </w:t>
      </w:r>
      <w:r w:rsidRPr="00CD7D3A">
        <w:rPr>
          <w:rFonts w:cs="Arial"/>
          <w:sz w:val="22"/>
          <w:szCs w:val="22"/>
        </w:rPr>
        <w:t>END CALL</w:t>
      </w:r>
      <w:r w:rsidRPr="002C2CDE">
        <w:rPr>
          <w:rFonts w:cs="Arial"/>
          <w:sz w:val="22"/>
          <w:szCs w:val="22"/>
        </w:rPr>
        <w:t xml:space="preserve">. PARENT REFUSAL HAS BEEN MARKED, ENTER NOTES AND </w:t>
      </w:r>
      <w:r>
        <w:rPr>
          <w:rFonts w:cs="Arial"/>
          <w:sz w:val="22"/>
          <w:szCs w:val="22"/>
        </w:rPr>
        <w:t xml:space="preserve">CLICK </w:t>
      </w:r>
      <w:r w:rsidRPr="002C2CDE">
        <w:rPr>
          <w:rFonts w:cs="Arial"/>
          <w:sz w:val="22"/>
          <w:szCs w:val="22"/>
        </w:rPr>
        <w:t>S</w:t>
      </w:r>
      <w:r w:rsidRPr="008230BA">
        <w:rPr>
          <w:rFonts w:cs="Arial"/>
          <w:sz w:val="22"/>
          <w:szCs w:val="22"/>
        </w:rPr>
        <w:t>AVE</w:t>
      </w:r>
      <w:r>
        <w:rPr>
          <w:rFonts w:cs="Arial"/>
          <w:sz w:val="22"/>
          <w:szCs w:val="22"/>
        </w:rPr>
        <w:t>.</w:t>
      </w:r>
    </w:p>
    <w:p w:rsidR="0005522D" w:rsidP="0005522D" w:rsidRDefault="0005522D" w14:paraId="37C8B6CD" w14:textId="77777777">
      <w:pPr>
        <w:rPr>
          <w:rFonts w:cs="Arial"/>
          <w:sz w:val="22"/>
          <w:szCs w:val="22"/>
        </w:rPr>
      </w:pPr>
    </w:p>
    <w:p w:rsidRPr="008230BA" w:rsidR="0005522D" w:rsidP="0005522D" w:rsidRDefault="0005522D" w14:paraId="2A19A8D2" w14:textId="77777777">
      <w:pPr>
        <w:rPr>
          <w:sz w:val="22"/>
        </w:rPr>
      </w:pPr>
      <w:r>
        <w:rPr>
          <w:rFonts w:cs="Arial"/>
          <w:b/>
          <w:sz w:val="22"/>
          <w:szCs w:val="22"/>
        </w:rPr>
        <w:t>May I speak with the (</w:t>
      </w:r>
      <w:r>
        <w:rPr>
          <w:b/>
          <w:bCs/>
          <w:sz w:val="22"/>
        </w:rPr>
        <w:t xml:space="preserve">AGE) year-old? </w:t>
      </w:r>
      <w:r>
        <w:rPr>
          <w:sz w:val="22"/>
        </w:rPr>
        <w:t>DISCLOSE THE RELATION TO CLARIFY. IF PARENT/GUARDIAN AGREES, CLICK SAVE.</w:t>
      </w:r>
    </w:p>
    <w:p w:rsidRPr="00CD7D3A" w:rsidR="0005522D" w:rsidP="0005522D" w:rsidRDefault="0005522D" w14:paraId="356E4BAB" w14:textId="77777777">
      <w:pPr>
        <w:rPr>
          <w:rFonts w:cs="Arial"/>
          <w:b/>
          <w:sz w:val="22"/>
          <w:szCs w:val="22"/>
        </w:rPr>
      </w:pPr>
    </w:p>
    <w:p w:rsidRPr="00CD7D3A" w:rsidR="0005522D" w:rsidP="0005522D" w:rsidRDefault="0005522D" w14:paraId="6359AE9E" w14:textId="77777777">
      <w:pPr>
        <w:ind w:left="720"/>
        <w:rPr>
          <w:rFonts w:cs="Arial"/>
          <w:sz w:val="22"/>
          <w:szCs w:val="22"/>
        </w:rPr>
      </w:pPr>
      <w:r w:rsidRPr="00CD7D3A">
        <w:rPr>
          <w:rFonts w:cs="Arial"/>
          <w:sz w:val="22"/>
          <w:szCs w:val="22"/>
        </w:rPr>
        <w:t>Y</w:t>
      </w:r>
      <w:r>
        <w:rPr>
          <w:rFonts w:cs="Arial"/>
          <w:sz w:val="22"/>
          <w:szCs w:val="22"/>
        </w:rPr>
        <w:t>ES</w:t>
      </w:r>
      <w:r w:rsidRPr="00CD7D3A">
        <w:rPr>
          <w:rFonts w:cs="Arial"/>
          <w:sz w:val="22"/>
          <w:szCs w:val="22"/>
        </w:rPr>
        <w:t xml:space="preserve">: </w:t>
      </w:r>
      <w:r w:rsidRPr="00FF5458">
        <w:rPr>
          <w:rFonts w:cs="Arial"/>
          <w:bCs/>
          <w:sz w:val="22"/>
          <w:szCs w:val="22"/>
        </w:rPr>
        <w:t xml:space="preserve">PROCEED </w:t>
      </w:r>
      <w:r>
        <w:rPr>
          <w:rFonts w:cs="Arial"/>
          <w:bCs/>
          <w:sz w:val="22"/>
          <w:szCs w:val="22"/>
        </w:rPr>
        <w:t>TO “YOUTH ASSENT” SECTION.</w:t>
      </w:r>
    </w:p>
    <w:p w:rsidR="0005522D" w:rsidP="0005522D" w:rsidRDefault="0005522D" w14:paraId="028CD8E4" w14:textId="77777777">
      <w:pPr>
        <w:ind w:left="720"/>
        <w:rPr>
          <w:rFonts w:cs="Arial"/>
          <w:b/>
          <w:sz w:val="22"/>
          <w:szCs w:val="22"/>
        </w:rPr>
      </w:pPr>
      <w:r w:rsidRPr="00CD7D3A">
        <w:rPr>
          <w:rFonts w:cs="Arial"/>
          <w:sz w:val="22"/>
          <w:szCs w:val="22"/>
        </w:rPr>
        <w:t>NO:</w:t>
      </w:r>
      <w:r w:rsidRPr="00CD7D3A">
        <w:rPr>
          <w:rFonts w:cs="Arial"/>
          <w:b/>
          <w:sz w:val="22"/>
          <w:szCs w:val="22"/>
        </w:rPr>
        <w:t xml:space="preserve">  </w:t>
      </w:r>
      <w:proofErr w:type="gramStart"/>
      <w:r>
        <w:rPr>
          <w:rFonts w:cs="Arial"/>
          <w:b/>
          <w:sz w:val="22"/>
          <w:szCs w:val="22"/>
        </w:rPr>
        <w:t>I’m</w:t>
      </w:r>
      <w:proofErr w:type="gramEnd"/>
      <w:r>
        <w:rPr>
          <w:rFonts w:cs="Arial"/>
          <w:b/>
          <w:sz w:val="22"/>
          <w:szCs w:val="22"/>
        </w:rPr>
        <w:t xml:space="preserve"> sorry, but I must speak with the child about the interview before we can begin. Are you comfortable with me speaking with your child?  </w:t>
      </w:r>
    </w:p>
    <w:p w:rsidR="0005522D" w:rsidP="0005522D" w:rsidRDefault="0005522D" w14:paraId="70694F1C" w14:textId="77777777">
      <w:pPr>
        <w:pStyle w:val="ListParagraph"/>
        <w:numPr>
          <w:ilvl w:val="0"/>
          <w:numId w:val="35"/>
        </w:numPr>
        <w:rPr>
          <w:rFonts w:cs="Arial"/>
          <w:b/>
          <w:sz w:val="22"/>
          <w:szCs w:val="22"/>
        </w:rPr>
      </w:pPr>
      <w:r>
        <w:rPr>
          <w:rFonts w:cs="Arial"/>
          <w:bCs/>
          <w:sz w:val="22"/>
          <w:szCs w:val="22"/>
        </w:rPr>
        <w:t>YES:</w:t>
      </w:r>
      <w:r w:rsidRPr="00FF5458">
        <w:rPr>
          <w:rFonts w:cs="Arial"/>
          <w:bCs/>
          <w:sz w:val="22"/>
          <w:szCs w:val="22"/>
        </w:rPr>
        <w:t xml:space="preserve"> (PARENT/GUARDIAN AGREES)</w:t>
      </w:r>
      <w:r>
        <w:rPr>
          <w:rFonts w:cs="Arial"/>
          <w:b/>
          <w:sz w:val="22"/>
          <w:szCs w:val="22"/>
        </w:rPr>
        <w:t>: Okay, thank you.</w:t>
      </w:r>
    </w:p>
    <w:p w:rsidRPr="002C2CDE" w:rsidR="0005522D" w:rsidP="0005522D" w:rsidRDefault="0005522D" w14:paraId="130CCC6E" w14:textId="77777777">
      <w:pPr>
        <w:pStyle w:val="ListParagraph"/>
        <w:numPr>
          <w:ilvl w:val="0"/>
          <w:numId w:val="35"/>
        </w:numPr>
        <w:rPr>
          <w:rFonts w:cs="Arial"/>
          <w:b/>
          <w:sz w:val="22"/>
          <w:szCs w:val="22"/>
        </w:rPr>
      </w:pPr>
      <w:r>
        <w:rPr>
          <w:rFonts w:cs="Arial"/>
          <w:bCs/>
          <w:sz w:val="22"/>
          <w:szCs w:val="22"/>
        </w:rPr>
        <w:t>NO</w:t>
      </w:r>
      <w:r w:rsidRPr="00FF5458">
        <w:rPr>
          <w:rFonts w:cs="Arial"/>
          <w:bCs/>
          <w:sz w:val="22"/>
          <w:szCs w:val="22"/>
        </w:rPr>
        <w:t>:</w:t>
      </w:r>
      <w:r>
        <w:rPr>
          <w:rFonts w:cs="Arial"/>
          <w:b/>
          <w:sz w:val="22"/>
          <w:szCs w:val="22"/>
        </w:rPr>
        <w:t xml:space="preserve"> </w:t>
      </w:r>
      <w:r w:rsidRPr="00FF5458">
        <w:rPr>
          <w:rFonts w:cs="Arial"/>
          <w:b/>
          <w:sz w:val="22"/>
          <w:szCs w:val="22"/>
        </w:rPr>
        <w:t xml:space="preserve">Thank you for your time.  </w:t>
      </w:r>
      <w:r w:rsidRPr="00FF5458">
        <w:rPr>
          <w:rFonts w:cs="Arial"/>
          <w:sz w:val="22"/>
          <w:szCs w:val="22"/>
        </w:rPr>
        <w:t xml:space="preserve">END </w:t>
      </w:r>
      <w:r w:rsidRPr="002C2CDE">
        <w:rPr>
          <w:rFonts w:cs="Arial"/>
          <w:sz w:val="22"/>
          <w:szCs w:val="22"/>
        </w:rPr>
        <w:t>CALL</w:t>
      </w:r>
      <w:r>
        <w:rPr>
          <w:rFonts w:cs="Arial"/>
          <w:sz w:val="22"/>
          <w:szCs w:val="22"/>
        </w:rPr>
        <w:t>.</w:t>
      </w:r>
      <w:r w:rsidRPr="002C2CDE">
        <w:rPr>
          <w:rFonts w:cs="Arial"/>
          <w:sz w:val="22"/>
          <w:szCs w:val="22"/>
        </w:rPr>
        <w:t xml:space="preserve"> </w:t>
      </w:r>
      <w:r w:rsidRPr="008230BA">
        <w:rPr>
          <w:rFonts w:cs="Arial"/>
          <w:sz w:val="22"/>
          <w:szCs w:val="22"/>
        </w:rPr>
        <w:t xml:space="preserve">PARENT REFUSAL HAS BEEN MARKED, ENTER NOTES AND </w:t>
      </w:r>
      <w:r>
        <w:rPr>
          <w:rFonts w:cs="Arial"/>
          <w:sz w:val="22"/>
          <w:szCs w:val="22"/>
        </w:rPr>
        <w:t xml:space="preserve">CLICK </w:t>
      </w:r>
      <w:r w:rsidRPr="008230BA">
        <w:rPr>
          <w:rFonts w:cs="Arial"/>
          <w:sz w:val="22"/>
          <w:szCs w:val="22"/>
        </w:rPr>
        <w:t>SAVE</w:t>
      </w:r>
      <w:r>
        <w:rPr>
          <w:rFonts w:cs="Arial"/>
          <w:sz w:val="22"/>
          <w:szCs w:val="22"/>
        </w:rPr>
        <w:t>.</w:t>
      </w:r>
    </w:p>
    <w:p w:rsidR="0005522D" w:rsidP="0005522D" w:rsidRDefault="0005522D" w14:paraId="6D0B47B0" w14:textId="77777777">
      <w:pPr>
        <w:rPr>
          <w:rFonts w:cs="Arial"/>
          <w:sz w:val="22"/>
          <w:szCs w:val="22"/>
        </w:rPr>
      </w:pPr>
    </w:p>
    <w:p w:rsidR="0005522D" w:rsidP="0005522D" w:rsidRDefault="0005522D" w14:paraId="64CA1FD3" w14:textId="77777777">
      <w:pPr>
        <w:rPr>
          <w:rFonts w:cs="Arial"/>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1980"/>
      </w:tblGrid>
      <w:tr w:rsidRPr="00F22C51" w:rsidR="0005522D" w:rsidTr="006371BC" w14:paraId="12BD8AA7" w14:textId="77777777">
        <w:trPr>
          <w:trHeight w:val="449"/>
        </w:trPr>
        <w:tc>
          <w:tcPr>
            <w:tcW w:w="1980" w:type="dxa"/>
            <w:shd w:val="clear" w:color="auto" w:fill="000000"/>
            <w:vAlign w:val="center"/>
          </w:tcPr>
          <w:p w:rsidRPr="00144CC5" w:rsidR="0005522D" w:rsidP="006371BC" w:rsidRDefault="0005522D" w14:paraId="3933C9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Pr>
                <w:rFonts w:cs="Arial"/>
                <w:b/>
                <w:color w:val="FFFFFF"/>
                <w:sz w:val="22"/>
                <w:szCs w:val="22"/>
              </w:rPr>
              <w:t>YOUTH ASSENT</w:t>
            </w:r>
          </w:p>
        </w:tc>
      </w:tr>
    </w:tbl>
    <w:p w:rsidR="0005522D" w:rsidP="0005522D" w:rsidRDefault="0005522D" w14:paraId="0C7CE4B0" w14:textId="77777777">
      <w:pPr>
        <w:rPr>
          <w:rFonts w:cs="Arial"/>
          <w:b/>
          <w:sz w:val="22"/>
          <w:szCs w:val="22"/>
        </w:rPr>
      </w:pPr>
    </w:p>
    <w:p w:rsidRPr="002233E4" w:rsidR="0005522D" w:rsidP="0005522D" w:rsidRDefault="0005522D" w14:paraId="2E5DFA5F" w14:textId="77777777">
      <w:pPr>
        <w:rPr>
          <w:rFonts w:cs="Arial"/>
          <w:b/>
          <w:sz w:val="22"/>
          <w:szCs w:val="22"/>
        </w:rPr>
      </w:pPr>
      <w:r w:rsidRPr="002233E4">
        <w:rPr>
          <w:sz w:val="22"/>
        </w:rPr>
        <w:t>READ SCRIPT TO EACH YOUTH SEPERATELY</w:t>
      </w:r>
    </w:p>
    <w:p w:rsidRPr="008230BA" w:rsidR="0005522D" w:rsidP="0005522D" w:rsidRDefault="0005522D" w14:paraId="665ADE75" w14:textId="77777777">
      <w:pPr>
        <w:rPr>
          <w:rFonts w:cs="Arial"/>
          <w:bCs/>
          <w:sz w:val="22"/>
          <w:szCs w:val="22"/>
        </w:rPr>
      </w:pPr>
      <w:r>
        <w:rPr>
          <w:rFonts w:cs="Arial"/>
          <w:bCs/>
          <w:sz w:val="22"/>
          <w:szCs w:val="22"/>
        </w:rPr>
        <w:t>SPEAKING WITH A [AGE] YEAR OLD [GENDER]</w:t>
      </w:r>
    </w:p>
    <w:p w:rsidR="0005522D" w:rsidP="0005522D" w:rsidRDefault="0005522D" w14:paraId="47152770" w14:textId="77777777">
      <w:pPr>
        <w:rPr>
          <w:rFonts w:cs="Arial"/>
          <w:b/>
          <w:sz w:val="22"/>
          <w:szCs w:val="22"/>
        </w:rPr>
      </w:pPr>
    </w:p>
    <w:p w:rsidR="0005522D" w:rsidP="0005522D" w:rsidRDefault="0005522D" w14:paraId="1196D3F9" w14:textId="77777777">
      <w:pPr>
        <w:rPr>
          <w:rFonts w:cs="Arial"/>
          <w:b/>
          <w:sz w:val="22"/>
          <w:szCs w:val="22"/>
        </w:rPr>
      </w:pPr>
      <w:r w:rsidRPr="00FF5458">
        <w:rPr>
          <w:rFonts w:cs="Arial"/>
          <w:bCs/>
          <w:sz w:val="22"/>
          <w:szCs w:val="22"/>
        </w:rPr>
        <w:t xml:space="preserve">WHEN </w:t>
      </w:r>
      <w:r>
        <w:rPr>
          <w:rFonts w:cs="Arial"/>
          <w:bCs/>
          <w:sz w:val="22"/>
          <w:szCs w:val="22"/>
        </w:rPr>
        <w:t xml:space="preserve">SPEAKING WITH CHILD: </w:t>
      </w:r>
      <w:r w:rsidRPr="009A0AF3">
        <w:rPr>
          <w:rFonts w:cs="Arial"/>
          <w:b/>
          <w:sz w:val="22"/>
          <w:szCs w:val="22"/>
        </w:rPr>
        <w:t xml:space="preserve">Before </w:t>
      </w:r>
      <w:r>
        <w:rPr>
          <w:rFonts w:cs="Arial"/>
          <w:b/>
          <w:sz w:val="22"/>
          <w:szCs w:val="22"/>
        </w:rPr>
        <w:t>we</w:t>
      </w:r>
      <w:r w:rsidRPr="009A0AF3">
        <w:rPr>
          <w:rFonts w:cs="Arial"/>
          <w:b/>
          <w:sz w:val="22"/>
          <w:szCs w:val="22"/>
        </w:rPr>
        <w:t xml:space="preserve"> begin, </w:t>
      </w:r>
      <w:r>
        <w:rPr>
          <w:rFonts w:cs="Arial"/>
          <w:b/>
          <w:sz w:val="22"/>
          <w:szCs w:val="22"/>
        </w:rPr>
        <w:t>I need to ensure your privacy.  Are you</w:t>
      </w:r>
      <w:r w:rsidRPr="009A0AF3">
        <w:rPr>
          <w:rFonts w:cs="Arial"/>
          <w:b/>
          <w:sz w:val="22"/>
          <w:szCs w:val="22"/>
        </w:rPr>
        <w:t xml:space="preserve"> at home</w:t>
      </w:r>
      <w:r>
        <w:rPr>
          <w:rFonts w:cs="Arial"/>
          <w:b/>
          <w:sz w:val="22"/>
          <w:szCs w:val="22"/>
        </w:rPr>
        <w:t xml:space="preserve">? </w:t>
      </w:r>
    </w:p>
    <w:p w:rsidR="0005522D" w:rsidP="0005522D" w:rsidRDefault="0005522D" w14:paraId="624EBA97" w14:textId="77777777">
      <w:pPr>
        <w:rPr>
          <w:rFonts w:cs="Arial"/>
          <w:b/>
          <w:sz w:val="22"/>
          <w:szCs w:val="22"/>
        </w:rPr>
      </w:pPr>
    </w:p>
    <w:p w:rsidRPr="00CD7D3A" w:rsidR="0005522D" w:rsidP="0005522D" w:rsidRDefault="0005522D" w14:paraId="01592979" w14:textId="77777777">
      <w:pPr>
        <w:rPr>
          <w:rFonts w:cs="Arial"/>
          <w:sz w:val="22"/>
          <w:szCs w:val="22"/>
        </w:rPr>
      </w:pPr>
      <w:r w:rsidRPr="00CD7D3A">
        <w:rPr>
          <w:rFonts w:cs="Arial"/>
          <w:sz w:val="22"/>
          <w:szCs w:val="22"/>
        </w:rPr>
        <w:t xml:space="preserve">YES: </w:t>
      </w:r>
      <w:r w:rsidRPr="00FF5458">
        <w:rPr>
          <w:rFonts w:cs="Arial"/>
          <w:bCs/>
          <w:sz w:val="22"/>
          <w:szCs w:val="22"/>
        </w:rPr>
        <w:t>PROCEED BELOW</w:t>
      </w:r>
    </w:p>
    <w:p w:rsidR="0005522D" w:rsidP="0005522D" w:rsidRDefault="0005522D" w14:paraId="5498A8AD" w14:textId="77777777">
      <w:pPr>
        <w:rPr>
          <w:rFonts w:cs="Arial"/>
          <w:b/>
          <w:sz w:val="22"/>
          <w:szCs w:val="22"/>
        </w:rPr>
      </w:pPr>
      <w:r w:rsidRPr="00CD7D3A">
        <w:rPr>
          <w:rFonts w:cs="Arial"/>
          <w:sz w:val="22"/>
          <w:szCs w:val="22"/>
        </w:rPr>
        <w:t>NO:</w:t>
      </w:r>
      <w:r w:rsidRPr="00CD7D3A">
        <w:rPr>
          <w:rFonts w:cs="Arial"/>
          <w:b/>
          <w:sz w:val="22"/>
          <w:szCs w:val="22"/>
        </w:rPr>
        <w:t xml:space="preserve"> </w:t>
      </w:r>
      <w:r>
        <w:rPr>
          <w:rFonts w:cs="Arial"/>
          <w:b/>
          <w:sz w:val="22"/>
          <w:szCs w:val="22"/>
        </w:rPr>
        <w:t xml:space="preserve">It is very important that you </w:t>
      </w:r>
      <w:r w:rsidRPr="00423A92">
        <w:rPr>
          <w:rFonts w:cs="Arial"/>
          <w:b/>
          <w:sz w:val="22"/>
          <w:szCs w:val="22"/>
        </w:rPr>
        <w:t xml:space="preserve">complete the online interview at home.  I cannot allow you to start the interview at this time. Please have your parent/guardian call us back at 1-800-848-4079 when your parent or guardian is available to talk and when you are available to begin the online interview. Thank you for your time.  </w:t>
      </w:r>
      <w:r w:rsidRPr="00423A92">
        <w:rPr>
          <w:rFonts w:cs="Arial"/>
          <w:bCs/>
          <w:sz w:val="22"/>
          <w:szCs w:val="22"/>
        </w:rPr>
        <w:t>END CALL. ENTER</w:t>
      </w:r>
      <w:r>
        <w:rPr>
          <w:rFonts w:cs="Arial"/>
          <w:bCs/>
          <w:sz w:val="22"/>
          <w:szCs w:val="22"/>
        </w:rPr>
        <w:t xml:space="preserve"> NOTES AND CLICK SAVE</w:t>
      </w:r>
      <w:r w:rsidRPr="004049BA">
        <w:rPr>
          <w:rFonts w:cs="Arial"/>
          <w:b/>
          <w:sz w:val="22"/>
          <w:szCs w:val="22"/>
        </w:rPr>
        <w:t xml:space="preserve">.  </w:t>
      </w:r>
    </w:p>
    <w:p w:rsidRPr="009A0AF3" w:rsidR="0005522D" w:rsidP="0005522D" w:rsidRDefault="0005522D" w14:paraId="7F8BC4A5" w14:textId="77777777">
      <w:pPr>
        <w:rPr>
          <w:rFonts w:cs="Arial"/>
          <w:b/>
          <w:sz w:val="22"/>
          <w:szCs w:val="22"/>
        </w:rPr>
      </w:pPr>
    </w:p>
    <w:p w:rsidRPr="009A0AF3" w:rsidR="0005522D" w:rsidP="0005522D" w:rsidRDefault="0005522D" w14:paraId="3003E468" w14:textId="77777777">
      <w:pPr>
        <w:rPr>
          <w:rFonts w:cs="Arial"/>
          <w:b/>
          <w:sz w:val="22"/>
          <w:szCs w:val="22"/>
        </w:rPr>
      </w:pPr>
      <w:r w:rsidRPr="009A0AF3">
        <w:rPr>
          <w:rFonts w:cs="Arial"/>
          <w:b/>
          <w:sz w:val="22"/>
          <w:szCs w:val="22"/>
        </w:rPr>
        <w:t xml:space="preserve">This year, about 70,000 people across the nation will complete this interview. You have been randomly chosen to take part. You will represent over </w:t>
      </w:r>
      <w:r>
        <w:rPr>
          <w:rFonts w:cs="Arial"/>
          <w:b/>
          <w:sz w:val="22"/>
          <w:szCs w:val="22"/>
        </w:rPr>
        <w:t>1</w:t>
      </w:r>
      <w:r w:rsidRPr="009A0AF3">
        <w:rPr>
          <w:rFonts w:cs="Arial"/>
          <w:b/>
          <w:sz w:val="22"/>
          <w:szCs w:val="22"/>
        </w:rPr>
        <w:t>,</w:t>
      </w:r>
      <w:r>
        <w:rPr>
          <w:rFonts w:cs="Arial"/>
          <w:b/>
          <w:sz w:val="22"/>
          <w:szCs w:val="22"/>
        </w:rPr>
        <w:t>0</w:t>
      </w:r>
      <w:r w:rsidRPr="009A0AF3">
        <w:rPr>
          <w:rFonts w:cs="Arial"/>
          <w:b/>
          <w:sz w:val="22"/>
          <w:szCs w:val="22"/>
        </w:rPr>
        <w:t xml:space="preserve">00 </w:t>
      </w:r>
      <w:r>
        <w:rPr>
          <w:rFonts w:cs="Arial"/>
          <w:b/>
          <w:sz w:val="22"/>
          <w:szCs w:val="22"/>
        </w:rPr>
        <w:t>young</w:t>
      </w:r>
      <w:r w:rsidRPr="009A0AF3">
        <w:rPr>
          <w:rFonts w:cs="Arial"/>
          <w:b/>
          <w:sz w:val="22"/>
          <w:szCs w:val="22"/>
        </w:rPr>
        <w:t xml:space="preserve"> people </w:t>
      </w:r>
      <w:r>
        <w:rPr>
          <w:rFonts w:cs="Arial"/>
          <w:b/>
          <w:sz w:val="22"/>
          <w:szCs w:val="22"/>
        </w:rPr>
        <w:t xml:space="preserve">in this country who are </w:t>
      </w:r>
      <w:proofErr w:type="gramStart"/>
      <w:r w:rsidRPr="009A0AF3">
        <w:rPr>
          <w:rFonts w:cs="Arial"/>
          <w:b/>
          <w:sz w:val="22"/>
          <w:szCs w:val="22"/>
        </w:rPr>
        <w:t>similar to</w:t>
      </w:r>
      <w:proofErr w:type="gramEnd"/>
      <w:r w:rsidRPr="009A0AF3">
        <w:rPr>
          <w:rFonts w:cs="Arial"/>
          <w:b/>
          <w:sz w:val="22"/>
          <w:szCs w:val="22"/>
        </w:rPr>
        <w:t xml:space="preserve"> you. You may choose not to take part in this study, but no one else can take your place. When you finish the interview, you will receive a $30 gift card.</w:t>
      </w:r>
    </w:p>
    <w:p w:rsidRPr="009A0AF3" w:rsidR="0005522D" w:rsidP="0005522D" w:rsidRDefault="0005522D" w14:paraId="205E2401" w14:textId="77777777">
      <w:pPr>
        <w:rPr>
          <w:rFonts w:cs="Arial"/>
          <w:b/>
          <w:sz w:val="22"/>
          <w:szCs w:val="22"/>
        </w:rPr>
      </w:pPr>
    </w:p>
    <w:p w:rsidRPr="009A0AF3" w:rsidR="0005522D" w:rsidP="0005522D" w:rsidRDefault="0005522D" w14:paraId="5697F302" w14:textId="77777777">
      <w:pPr>
        <w:rPr>
          <w:rFonts w:cs="Arial"/>
          <w:b/>
          <w:sz w:val="22"/>
          <w:szCs w:val="22"/>
        </w:rPr>
      </w:pPr>
      <w:r w:rsidRPr="009A0AF3">
        <w:rPr>
          <w:rFonts w:cs="Arial"/>
          <w:b/>
          <w:sz w:val="22"/>
          <w:szCs w:val="22"/>
        </w:rPr>
        <w:t>This study asks about tobacco, alcohol, and drug use or non-use, knowledge and attitudes about drugs, mental health, and other health issues. The data you provide are confidential. Only the combined responses from all 70,000 people will be reported, not just one person's answers.</w:t>
      </w:r>
    </w:p>
    <w:p w:rsidRPr="009A0AF3" w:rsidR="0005522D" w:rsidP="0005522D" w:rsidRDefault="0005522D" w14:paraId="1E5279DB" w14:textId="77777777">
      <w:pPr>
        <w:rPr>
          <w:rFonts w:cs="Arial"/>
          <w:b/>
          <w:sz w:val="22"/>
          <w:szCs w:val="22"/>
        </w:rPr>
      </w:pPr>
    </w:p>
    <w:p w:rsidRPr="009A0AF3" w:rsidR="0005522D" w:rsidP="0005522D" w:rsidRDefault="0005522D" w14:paraId="5D199023" w14:textId="77777777">
      <w:pPr>
        <w:rPr>
          <w:rFonts w:cs="Arial"/>
          <w:b/>
          <w:sz w:val="22"/>
          <w:szCs w:val="22"/>
        </w:rPr>
      </w:pPr>
      <w:r w:rsidRPr="009A0AF3">
        <w:rPr>
          <w:rFonts w:cs="Arial"/>
          <w:b/>
          <w:sz w:val="22"/>
          <w:szCs w:val="22"/>
        </w:rPr>
        <w:t>While the interview has some personal questions, federal law keeps your answers private. Your participation is voluntary. You can quit the interview at any time by</w:t>
      </w:r>
      <w:r w:rsidRPr="009A0AF3">
        <w:rPr>
          <w:rFonts w:cs="Arial"/>
          <w:b/>
          <w:i/>
          <w:iCs/>
          <w:sz w:val="22"/>
          <w:szCs w:val="22"/>
        </w:rPr>
        <w:t xml:space="preserve"> </w:t>
      </w:r>
      <w:r w:rsidRPr="009A0AF3">
        <w:rPr>
          <w:rFonts w:cs="Arial"/>
          <w:b/>
          <w:sz w:val="22"/>
          <w:szCs w:val="22"/>
        </w:rPr>
        <w:t xml:space="preserve">closing your browser window and you can refuse to answer any questions.  </w:t>
      </w:r>
    </w:p>
    <w:p w:rsidRPr="009A0AF3" w:rsidR="0005522D" w:rsidP="0005522D" w:rsidRDefault="0005522D" w14:paraId="38BB76CA" w14:textId="77777777">
      <w:pPr>
        <w:rPr>
          <w:rFonts w:cs="Arial"/>
          <w:b/>
          <w:sz w:val="22"/>
          <w:szCs w:val="22"/>
        </w:rPr>
      </w:pPr>
    </w:p>
    <w:p w:rsidRPr="009A0AF3" w:rsidR="0005522D" w:rsidP="0005522D" w:rsidRDefault="0005522D" w14:paraId="0AC908B0" w14:textId="77777777">
      <w:pPr>
        <w:rPr>
          <w:rFonts w:cs="Arial"/>
          <w:b/>
          <w:sz w:val="22"/>
          <w:szCs w:val="22"/>
        </w:rPr>
      </w:pPr>
      <w:r w:rsidRPr="009A0AF3">
        <w:rPr>
          <w:rFonts w:cs="Arial"/>
          <w:b/>
          <w:sz w:val="22"/>
          <w:szCs w:val="22"/>
        </w:rPr>
        <w:t xml:space="preserve">It is recommended you complete the entire interview in one sitting, which takes about an hour, depending on your answers. </w:t>
      </w:r>
    </w:p>
    <w:p w:rsidR="0005522D" w:rsidP="0005522D" w:rsidRDefault="0005522D" w14:paraId="5D5F1197" w14:textId="77777777">
      <w:pPr>
        <w:rPr>
          <w:rFonts w:cs="Arial"/>
          <w:b/>
          <w:sz w:val="22"/>
          <w:szCs w:val="22"/>
        </w:rPr>
      </w:pPr>
    </w:p>
    <w:p w:rsidR="0005522D" w:rsidP="0005522D" w:rsidRDefault="0005522D" w14:paraId="2332BCE7" w14:textId="6D4AE7A7">
      <w:pPr>
        <w:rPr>
          <w:rFonts w:cs="Arial"/>
          <w:b/>
          <w:sz w:val="22"/>
          <w:szCs w:val="22"/>
        </w:rPr>
      </w:pPr>
      <w:r w:rsidRPr="009A0AF3">
        <w:rPr>
          <w:rFonts w:cs="Arial"/>
          <w:b/>
          <w:sz w:val="22"/>
          <w:szCs w:val="22"/>
        </w:rPr>
        <w:t xml:space="preserve">If you </w:t>
      </w:r>
      <w:proofErr w:type="gramStart"/>
      <w:r w:rsidRPr="009A0AF3">
        <w:rPr>
          <w:rFonts w:cs="Arial"/>
          <w:b/>
          <w:sz w:val="22"/>
          <w:szCs w:val="22"/>
        </w:rPr>
        <w:t>have to</w:t>
      </w:r>
      <w:proofErr w:type="gramEnd"/>
      <w:r w:rsidRPr="009A0AF3">
        <w:rPr>
          <w:rFonts w:cs="Arial"/>
          <w:b/>
          <w:sz w:val="22"/>
          <w:szCs w:val="22"/>
        </w:rPr>
        <w:t xml:space="preserve"> stop the interview, after 15 minutes you will be logged out automatically and will need your Participant Code to resume the interview at the point where you exited. However, if you stop the interview and do not resume within </w:t>
      </w:r>
      <w:r w:rsidR="00F10214">
        <w:rPr>
          <w:rFonts w:cs="Arial"/>
          <w:b/>
          <w:sz w:val="22"/>
          <w:szCs w:val="22"/>
        </w:rPr>
        <w:t>24 hours</w:t>
      </w:r>
      <w:r w:rsidRPr="009A0AF3">
        <w:rPr>
          <w:rFonts w:cs="Arial"/>
          <w:b/>
          <w:sz w:val="22"/>
          <w:szCs w:val="22"/>
        </w:rPr>
        <w:t xml:space="preserve">, all of your answers will be removed for security purposes to protect your privacy – you will still be able to complete the interview and receive a $30 gift </w:t>
      </w:r>
      <w:proofErr w:type="gramStart"/>
      <w:r w:rsidRPr="009A0AF3">
        <w:rPr>
          <w:rFonts w:cs="Arial"/>
          <w:b/>
          <w:sz w:val="22"/>
          <w:szCs w:val="22"/>
        </w:rPr>
        <w:t>card</w:t>
      </w:r>
      <w:proofErr w:type="gramEnd"/>
      <w:r w:rsidRPr="009A0AF3">
        <w:rPr>
          <w:rFonts w:cs="Arial"/>
          <w:b/>
          <w:sz w:val="22"/>
          <w:szCs w:val="22"/>
        </w:rPr>
        <w:t xml:space="preserve"> but you will need to start over.</w:t>
      </w:r>
    </w:p>
    <w:p w:rsidRPr="009A0AF3" w:rsidR="0005522D" w:rsidP="0005522D" w:rsidRDefault="0005522D" w14:paraId="6C85A4BC" w14:textId="77777777">
      <w:pPr>
        <w:rPr>
          <w:rFonts w:cs="Arial"/>
          <w:b/>
          <w:sz w:val="22"/>
          <w:szCs w:val="22"/>
        </w:rPr>
      </w:pPr>
    </w:p>
    <w:p w:rsidRPr="009A0AF3" w:rsidR="0005522D" w:rsidP="0005522D" w:rsidRDefault="0005522D" w14:paraId="5E0DB0B0" w14:textId="77777777">
      <w:pPr>
        <w:rPr>
          <w:rFonts w:cs="Arial"/>
          <w:b/>
          <w:sz w:val="22"/>
          <w:szCs w:val="22"/>
        </w:rPr>
      </w:pPr>
      <w:r w:rsidRPr="009A0AF3">
        <w:rPr>
          <w:rFonts w:cs="Arial"/>
          <w:b/>
          <w:sz w:val="22"/>
          <w:szCs w:val="22"/>
        </w:rPr>
        <w:t xml:space="preserve">You may consider some of the questions to be sensitive in nature and some questions may also make you feel certain emotions, such as sadness. For example, the interview asks questions about criminal history, depression, </w:t>
      </w:r>
      <w:proofErr w:type="gramStart"/>
      <w:r w:rsidRPr="009A0AF3">
        <w:rPr>
          <w:rFonts w:cs="Arial"/>
          <w:b/>
          <w:sz w:val="22"/>
          <w:szCs w:val="22"/>
        </w:rPr>
        <w:t>suicide</w:t>
      </w:r>
      <w:proofErr w:type="gramEnd"/>
      <w:r w:rsidRPr="009A0AF3">
        <w:rPr>
          <w:rFonts w:cs="Arial"/>
          <w:b/>
          <w:sz w:val="22"/>
          <w:szCs w:val="22"/>
        </w:rPr>
        <w:t xml:space="preserve"> and other topics. Remember, you can refuse to answer any questions and you can stop the interview at any time.  If you become upset during the interview and wish to speak to a mental health professional about how you are feeling, </w:t>
      </w:r>
      <w:r>
        <w:rPr>
          <w:rFonts w:cs="Arial"/>
          <w:b/>
          <w:sz w:val="22"/>
          <w:szCs w:val="22"/>
        </w:rPr>
        <w:t xml:space="preserve">you can call the </w:t>
      </w:r>
      <w:r w:rsidRPr="009A0AF3">
        <w:rPr>
          <w:rFonts w:cs="Arial"/>
          <w:b/>
          <w:sz w:val="22"/>
          <w:szCs w:val="22"/>
        </w:rPr>
        <w:t>toll-free helpline number</w:t>
      </w:r>
      <w:r>
        <w:rPr>
          <w:rFonts w:cs="Arial"/>
          <w:b/>
          <w:sz w:val="22"/>
          <w:szCs w:val="22"/>
        </w:rPr>
        <w:t xml:space="preserve"> provided in the online interview. If you have questions about your rights as a study participant, call RTI’s Office of Research Protection at 1-866-214-2043 (a toll-free number).</w:t>
      </w:r>
    </w:p>
    <w:p w:rsidRPr="009A0AF3" w:rsidR="0005522D" w:rsidP="0005522D" w:rsidRDefault="0005522D" w14:paraId="4E403B76" w14:textId="77777777">
      <w:pPr>
        <w:rPr>
          <w:rFonts w:cs="Arial"/>
          <w:b/>
          <w:sz w:val="22"/>
          <w:szCs w:val="22"/>
        </w:rPr>
      </w:pPr>
    </w:p>
    <w:p w:rsidR="0005522D" w:rsidP="0005522D" w:rsidRDefault="0005522D" w14:paraId="1135EA72" w14:textId="77777777">
      <w:pPr>
        <w:rPr>
          <w:rFonts w:cs="Arial"/>
          <w:b/>
          <w:sz w:val="22"/>
          <w:szCs w:val="22"/>
        </w:rPr>
      </w:pPr>
      <w:r>
        <w:rPr>
          <w:rFonts w:cs="Arial"/>
          <w:b/>
          <w:sz w:val="22"/>
          <w:szCs w:val="22"/>
        </w:rPr>
        <w:t xml:space="preserve">Before you begin, I need to confirm several key requirements. </w:t>
      </w:r>
    </w:p>
    <w:p w:rsidR="0005522D" w:rsidP="0005522D" w:rsidRDefault="0005522D" w14:paraId="5C6FE351" w14:textId="77777777">
      <w:pPr>
        <w:rPr>
          <w:rFonts w:cs="Arial"/>
          <w:b/>
          <w:sz w:val="22"/>
          <w:szCs w:val="22"/>
        </w:rPr>
      </w:pPr>
    </w:p>
    <w:p w:rsidR="0005522D" w:rsidP="0005522D" w:rsidRDefault="0005522D" w14:paraId="4B707457" w14:textId="77777777">
      <w:pPr>
        <w:rPr>
          <w:rFonts w:cs="Arial"/>
          <w:b/>
          <w:sz w:val="22"/>
          <w:szCs w:val="22"/>
        </w:rPr>
      </w:pPr>
      <w:r>
        <w:rPr>
          <w:rFonts w:cs="Arial"/>
          <w:b/>
          <w:sz w:val="22"/>
          <w:szCs w:val="22"/>
        </w:rPr>
        <w:t>Are you a current resident of this household?</w:t>
      </w:r>
    </w:p>
    <w:p w:rsidR="0005522D" w:rsidP="0005522D" w:rsidRDefault="0005522D" w14:paraId="342C063F" w14:textId="77777777">
      <w:pPr>
        <w:rPr>
          <w:rFonts w:cs="Arial"/>
          <w:b/>
          <w:sz w:val="22"/>
          <w:szCs w:val="22"/>
        </w:rPr>
      </w:pPr>
    </w:p>
    <w:p w:rsidRPr="00CD7D3A" w:rsidR="0005522D" w:rsidP="0005522D" w:rsidRDefault="0005522D" w14:paraId="17F87428" w14:textId="77777777">
      <w:pPr>
        <w:ind w:left="720"/>
        <w:rPr>
          <w:rFonts w:cs="Arial"/>
          <w:sz w:val="22"/>
          <w:szCs w:val="22"/>
        </w:rPr>
      </w:pPr>
      <w:r w:rsidRPr="00CD7D3A">
        <w:rPr>
          <w:rFonts w:cs="Arial"/>
          <w:sz w:val="22"/>
          <w:szCs w:val="22"/>
        </w:rPr>
        <w:t>YES: PROCEED BELOW</w:t>
      </w:r>
    </w:p>
    <w:p w:rsidR="0005522D" w:rsidP="0005522D" w:rsidRDefault="0005522D" w14:paraId="318CF122" w14:textId="77777777">
      <w:pPr>
        <w:ind w:left="720"/>
        <w:rPr>
          <w:rFonts w:cs="Arial"/>
          <w:sz w:val="22"/>
          <w:szCs w:val="22"/>
        </w:rPr>
      </w:pPr>
      <w:r w:rsidRPr="00CD7D3A">
        <w:rPr>
          <w:rFonts w:cs="Arial"/>
          <w:sz w:val="22"/>
          <w:szCs w:val="22"/>
        </w:rPr>
        <w:t>NO:</w:t>
      </w:r>
      <w:r w:rsidRPr="00CD7D3A">
        <w:rPr>
          <w:rFonts w:cs="Arial"/>
          <w:b/>
          <w:sz w:val="22"/>
          <w:szCs w:val="22"/>
        </w:rPr>
        <w:t xml:space="preserve">  </w:t>
      </w:r>
      <w:r w:rsidRPr="000B2163">
        <w:rPr>
          <w:rFonts w:cs="Arial"/>
          <w:b/>
          <w:sz w:val="22"/>
          <w:szCs w:val="22"/>
        </w:rPr>
        <w:t>I apologize. I need to double check my records.</w:t>
      </w:r>
      <w:r>
        <w:rPr>
          <w:rFonts w:cs="Arial"/>
          <w:b/>
          <w:sz w:val="22"/>
          <w:szCs w:val="22"/>
        </w:rPr>
        <w:t xml:space="preserve"> </w:t>
      </w:r>
      <w:r w:rsidRPr="00CD7D3A">
        <w:rPr>
          <w:rFonts w:cs="Arial"/>
          <w:sz w:val="22"/>
          <w:szCs w:val="22"/>
        </w:rPr>
        <w:t>END CALL</w:t>
      </w:r>
      <w:r>
        <w:rPr>
          <w:rFonts w:cs="Arial"/>
          <w:sz w:val="22"/>
          <w:szCs w:val="22"/>
        </w:rPr>
        <w:t>. ENTER NOTES AND CLICK SAVE.</w:t>
      </w:r>
    </w:p>
    <w:p w:rsidR="0005522D" w:rsidP="0005522D" w:rsidRDefault="0005522D" w14:paraId="070B6D96" w14:textId="77777777">
      <w:pPr>
        <w:rPr>
          <w:rFonts w:cs="Arial"/>
          <w:sz w:val="22"/>
          <w:szCs w:val="22"/>
        </w:rPr>
      </w:pPr>
    </w:p>
    <w:p w:rsidR="0005522D" w:rsidP="0005522D" w:rsidRDefault="0005522D" w14:paraId="5C77CADD" w14:textId="77777777">
      <w:pPr>
        <w:rPr>
          <w:rFonts w:cs="Arial"/>
          <w:b/>
          <w:sz w:val="22"/>
          <w:szCs w:val="22"/>
        </w:rPr>
      </w:pPr>
      <w:r>
        <w:rPr>
          <w:rFonts w:cs="Arial"/>
          <w:b/>
          <w:sz w:val="22"/>
          <w:szCs w:val="22"/>
        </w:rPr>
        <w:t>Are you at home in a private location?</w:t>
      </w:r>
    </w:p>
    <w:p w:rsidR="0005522D" w:rsidP="0005522D" w:rsidRDefault="0005522D" w14:paraId="7AAE630A" w14:textId="77777777">
      <w:pPr>
        <w:rPr>
          <w:rFonts w:cs="Arial"/>
          <w:b/>
          <w:sz w:val="22"/>
          <w:szCs w:val="22"/>
        </w:rPr>
      </w:pPr>
    </w:p>
    <w:p w:rsidRPr="00CD7D3A" w:rsidR="0005522D" w:rsidP="0005522D" w:rsidRDefault="0005522D" w14:paraId="0F1A5FE9" w14:textId="77777777">
      <w:pPr>
        <w:ind w:left="720"/>
        <w:rPr>
          <w:rFonts w:cs="Arial"/>
          <w:sz w:val="22"/>
          <w:szCs w:val="22"/>
        </w:rPr>
      </w:pPr>
      <w:r w:rsidRPr="00CD7D3A">
        <w:rPr>
          <w:rFonts w:cs="Arial"/>
          <w:sz w:val="22"/>
          <w:szCs w:val="22"/>
        </w:rPr>
        <w:t>YES: PROCEED BELOW</w:t>
      </w:r>
    </w:p>
    <w:p w:rsidR="0005522D" w:rsidP="0005522D" w:rsidRDefault="0005522D" w14:paraId="01DE2911" w14:textId="77777777">
      <w:pPr>
        <w:ind w:left="720"/>
        <w:rPr>
          <w:rFonts w:cs="Arial"/>
          <w:b/>
          <w:sz w:val="22"/>
          <w:szCs w:val="22"/>
        </w:rPr>
      </w:pPr>
      <w:r w:rsidRPr="00CD7D3A">
        <w:rPr>
          <w:rFonts w:cs="Arial"/>
          <w:sz w:val="22"/>
          <w:szCs w:val="22"/>
        </w:rPr>
        <w:lastRenderedPageBreak/>
        <w:t>NO:</w:t>
      </w:r>
      <w:r w:rsidRPr="00CD7D3A">
        <w:rPr>
          <w:rFonts w:cs="Arial"/>
          <w:b/>
          <w:sz w:val="22"/>
          <w:szCs w:val="22"/>
        </w:rPr>
        <w:t xml:space="preserve">  </w:t>
      </w:r>
      <w:r w:rsidRPr="00423A92">
        <w:rPr>
          <w:rFonts w:cs="Arial"/>
          <w:b/>
          <w:sz w:val="22"/>
          <w:szCs w:val="22"/>
        </w:rPr>
        <w:t>Please have your parent/guardian call us back at 1-800-848-4079 when you are at home and can safely talk. Thank you</w:t>
      </w:r>
      <w:r w:rsidRPr="000B2163">
        <w:rPr>
          <w:rFonts w:cs="Arial"/>
          <w:b/>
          <w:sz w:val="22"/>
          <w:szCs w:val="22"/>
        </w:rPr>
        <w:t xml:space="preserve"> for your time.  </w:t>
      </w:r>
      <w:r w:rsidRPr="000B2163">
        <w:rPr>
          <w:rFonts w:cs="Arial"/>
          <w:bCs/>
          <w:sz w:val="22"/>
          <w:szCs w:val="22"/>
        </w:rPr>
        <w:t>END CALL</w:t>
      </w:r>
      <w:r>
        <w:rPr>
          <w:rFonts w:cs="Arial"/>
          <w:bCs/>
          <w:sz w:val="22"/>
          <w:szCs w:val="22"/>
        </w:rPr>
        <w:t xml:space="preserve">. </w:t>
      </w:r>
      <w:r w:rsidRPr="000B2163">
        <w:rPr>
          <w:rFonts w:cs="Arial"/>
          <w:bCs/>
          <w:sz w:val="22"/>
          <w:szCs w:val="22"/>
        </w:rPr>
        <w:t>ENTER NOTES</w:t>
      </w:r>
      <w:r>
        <w:rPr>
          <w:rFonts w:cs="Arial"/>
          <w:bCs/>
          <w:sz w:val="22"/>
          <w:szCs w:val="22"/>
        </w:rPr>
        <w:t xml:space="preserve"> AND CLICK SAVE.</w:t>
      </w:r>
    </w:p>
    <w:p w:rsidRPr="008230BA" w:rsidR="0005522D" w:rsidP="0005522D" w:rsidRDefault="0005522D" w14:paraId="42DA263A" w14:textId="77777777">
      <w:pPr>
        <w:rPr>
          <w:rFonts w:cs="Arial"/>
          <w:sz w:val="22"/>
          <w:szCs w:val="22"/>
        </w:rPr>
      </w:pPr>
    </w:p>
    <w:p w:rsidR="0005522D" w:rsidP="0005522D" w:rsidRDefault="0005522D" w14:paraId="45F949A0" w14:textId="77777777">
      <w:pPr>
        <w:rPr>
          <w:rFonts w:cs="Arial"/>
          <w:b/>
          <w:bCs/>
          <w:sz w:val="22"/>
          <w:szCs w:val="22"/>
        </w:rPr>
      </w:pPr>
      <w:r>
        <w:rPr>
          <w:rFonts w:cs="Arial"/>
          <w:b/>
          <w:bCs/>
          <w:sz w:val="22"/>
          <w:szCs w:val="22"/>
        </w:rPr>
        <w:t>Do</w:t>
      </w:r>
      <w:r w:rsidRPr="00C55F7B">
        <w:rPr>
          <w:rFonts w:cs="Arial"/>
          <w:b/>
          <w:bCs/>
          <w:sz w:val="22"/>
          <w:szCs w:val="22"/>
        </w:rPr>
        <w:t xml:space="preserve"> you agree to proceed with the online interview?  </w:t>
      </w:r>
    </w:p>
    <w:p w:rsidR="0005522D" w:rsidP="0005522D" w:rsidRDefault="0005522D" w14:paraId="078A65B5" w14:textId="77777777">
      <w:pPr>
        <w:ind w:left="720"/>
        <w:rPr>
          <w:rFonts w:cs="Arial"/>
          <w:sz w:val="22"/>
          <w:szCs w:val="22"/>
        </w:rPr>
      </w:pPr>
    </w:p>
    <w:p w:rsidRPr="00CD7D3A" w:rsidR="0005522D" w:rsidP="0005522D" w:rsidRDefault="0005522D" w14:paraId="636C776A" w14:textId="77777777">
      <w:pPr>
        <w:ind w:left="720"/>
        <w:rPr>
          <w:rFonts w:cs="Arial"/>
          <w:sz w:val="22"/>
          <w:szCs w:val="22"/>
        </w:rPr>
      </w:pPr>
      <w:r w:rsidRPr="00CD7D3A">
        <w:rPr>
          <w:rFonts w:cs="Arial"/>
          <w:sz w:val="22"/>
          <w:szCs w:val="22"/>
        </w:rPr>
        <w:t>YES:</w:t>
      </w:r>
      <w:r>
        <w:rPr>
          <w:rFonts w:cs="Arial"/>
          <w:sz w:val="22"/>
          <w:szCs w:val="22"/>
        </w:rPr>
        <w:t xml:space="preserve"> </w:t>
      </w:r>
      <w:r>
        <w:rPr>
          <w:rFonts w:cs="Arial"/>
          <w:b/>
          <w:bCs/>
          <w:sz w:val="22"/>
          <w:szCs w:val="22"/>
        </w:rPr>
        <w:t>Thank</w:t>
      </w:r>
      <w:r w:rsidRPr="00AC62A7">
        <w:rPr>
          <w:rFonts w:cs="Arial"/>
          <w:b/>
          <w:bCs/>
          <w:sz w:val="22"/>
          <w:szCs w:val="22"/>
        </w:rPr>
        <w:t xml:space="preserve"> you! You may now begin the online interview. To access the interview, please use the website address and participant code that was provided in the letter.</w:t>
      </w:r>
      <w:r>
        <w:rPr>
          <w:rFonts w:cs="Arial"/>
          <w:sz w:val="22"/>
          <w:szCs w:val="22"/>
        </w:rPr>
        <w:t xml:space="preserve"> </w:t>
      </w:r>
      <w:r w:rsidRPr="001A0E84">
        <w:rPr>
          <w:rFonts w:cs="Arial"/>
          <w:b/>
          <w:bCs/>
          <w:sz w:val="22"/>
          <w:szCs w:val="22"/>
        </w:rPr>
        <w:t>If you need help with this, please ask an available parent for assistance.</w:t>
      </w:r>
      <w:r>
        <w:rPr>
          <w:rFonts w:cs="Arial"/>
          <w:sz w:val="22"/>
          <w:szCs w:val="22"/>
        </w:rPr>
        <w:t xml:space="preserve"> CLICK SAVE TO CONTINUE. IF TWO YOUTHS SELECTED, PROCEED BELOW   </w:t>
      </w:r>
    </w:p>
    <w:p w:rsidR="0005522D" w:rsidP="0005522D" w:rsidRDefault="0005522D" w14:paraId="532E1338" w14:textId="77777777">
      <w:pPr>
        <w:ind w:left="720"/>
        <w:rPr>
          <w:rFonts w:cs="Arial"/>
          <w:sz w:val="22"/>
          <w:szCs w:val="22"/>
        </w:rPr>
      </w:pPr>
      <w:r w:rsidRPr="00CD7D3A">
        <w:rPr>
          <w:rFonts w:cs="Arial"/>
          <w:sz w:val="22"/>
          <w:szCs w:val="22"/>
        </w:rPr>
        <w:t>NO:</w:t>
      </w:r>
      <w:r w:rsidRPr="00CD7D3A">
        <w:rPr>
          <w:rFonts w:cs="Arial"/>
          <w:b/>
          <w:sz w:val="22"/>
          <w:szCs w:val="22"/>
        </w:rPr>
        <w:t xml:space="preserve">  Thank you for your time.  </w:t>
      </w:r>
      <w:r>
        <w:rPr>
          <w:rFonts w:cs="Arial"/>
          <w:sz w:val="22"/>
          <w:szCs w:val="22"/>
        </w:rPr>
        <w:t xml:space="preserve">NOTE [AGE FILL] YEAR OLD IR DECLINED INTERVIEW. CLICK SAVE. IF TWO YOUTHS SELECTED, PROCEED BELOW, OTHERWISE END CALL. </w:t>
      </w:r>
    </w:p>
    <w:p w:rsidR="0005522D" w:rsidP="0005522D" w:rsidRDefault="0005522D" w14:paraId="29A432E5" w14:textId="77777777">
      <w:pPr>
        <w:rPr>
          <w:rFonts w:cs="Arial"/>
          <w:sz w:val="22"/>
          <w:szCs w:val="22"/>
        </w:rPr>
      </w:pPr>
    </w:p>
    <w:p w:rsidR="0005522D" w:rsidP="0005522D" w:rsidRDefault="0005522D" w14:paraId="1B415615" w14:textId="77777777">
      <w:pPr>
        <w:rPr>
          <w:b/>
          <w:bCs/>
          <w:sz w:val="22"/>
        </w:rPr>
      </w:pPr>
      <w:r>
        <w:rPr>
          <w:rFonts w:cs="Arial"/>
          <w:sz w:val="22"/>
          <w:szCs w:val="22"/>
        </w:rPr>
        <w:t xml:space="preserve">IF TWO YOUTHS SELECTED AND OTHER YOUTH IS AVAILABLE TO BEGIN INTERVIEW NOW: </w:t>
      </w:r>
      <w:r>
        <w:rPr>
          <w:rFonts w:cs="Arial"/>
          <w:b/>
          <w:bCs/>
          <w:sz w:val="22"/>
          <w:szCs w:val="22"/>
        </w:rPr>
        <w:t>May I now</w:t>
      </w:r>
      <w:r w:rsidRPr="001A0E84">
        <w:rPr>
          <w:rFonts w:cs="Arial"/>
          <w:b/>
          <w:bCs/>
          <w:sz w:val="22"/>
          <w:szCs w:val="22"/>
        </w:rPr>
        <w:t xml:space="preserve"> </w:t>
      </w:r>
      <w:r w:rsidRPr="00821B41">
        <w:rPr>
          <w:rFonts w:cs="Arial"/>
          <w:b/>
          <w:bCs/>
          <w:sz w:val="22"/>
          <w:szCs w:val="22"/>
        </w:rPr>
        <w:t>speak with the (</w:t>
      </w:r>
      <w:r w:rsidRPr="00821B41">
        <w:rPr>
          <w:b/>
          <w:bCs/>
          <w:sz w:val="22"/>
        </w:rPr>
        <w:t>AGE) year-old</w:t>
      </w:r>
      <w:r>
        <w:rPr>
          <w:b/>
          <w:bCs/>
          <w:sz w:val="22"/>
        </w:rPr>
        <w:t>?</w:t>
      </w:r>
    </w:p>
    <w:p w:rsidRPr="00CD7D3A" w:rsidR="0005522D" w:rsidP="0005522D" w:rsidRDefault="0005522D" w14:paraId="349023C5" w14:textId="77777777">
      <w:pPr>
        <w:ind w:left="720"/>
        <w:rPr>
          <w:rFonts w:cs="Arial"/>
          <w:sz w:val="22"/>
          <w:szCs w:val="22"/>
        </w:rPr>
      </w:pPr>
      <w:r w:rsidRPr="00CD7D3A">
        <w:rPr>
          <w:rFonts w:cs="Arial"/>
          <w:sz w:val="22"/>
          <w:szCs w:val="22"/>
        </w:rPr>
        <w:t xml:space="preserve">YES: </w:t>
      </w:r>
      <w:r>
        <w:rPr>
          <w:rFonts w:cs="Arial"/>
          <w:sz w:val="22"/>
          <w:szCs w:val="22"/>
        </w:rPr>
        <w:t>WHEN SECOND CHILD JOINS THE CALL, CLICK SAVE TO PROCEED TO THE YOUTH ASSENT SECTION.</w:t>
      </w:r>
    </w:p>
    <w:p w:rsidR="0005522D" w:rsidP="0005522D" w:rsidRDefault="0005522D" w14:paraId="18B902A1" w14:textId="719B967D">
      <w:pPr>
        <w:ind w:left="720"/>
        <w:rPr>
          <w:rFonts w:cs="Arial"/>
          <w:b/>
          <w:sz w:val="22"/>
          <w:szCs w:val="22"/>
        </w:rPr>
      </w:pPr>
      <w:r w:rsidRPr="00CD7D3A">
        <w:rPr>
          <w:rFonts w:cs="Arial"/>
          <w:sz w:val="22"/>
          <w:szCs w:val="22"/>
        </w:rPr>
        <w:t>NO:</w:t>
      </w:r>
      <w:r w:rsidRPr="00CD7D3A">
        <w:rPr>
          <w:rFonts w:cs="Arial"/>
          <w:b/>
          <w:sz w:val="22"/>
          <w:szCs w:val="22"/>
        </w:rPr>
        <w:t xml:space="preserve">  </w:t>
      </w:r>
      <w:r w:rsidRPr="00A7574F">
        <w:rPr>
          <w:rFonts w:cs="Arial"/>
          <w:b/>
          <w:sz w:val="22"/>
          <w:szCs w:val="22"/>
        </w:rPr>
        <w:t xml:space="preserve">Okay. Please have </w:t>
      </w:r>
      <w:r>
        <w:rPr>
          <w:rFonts w:cs="Arial"/>
          <w:b/>
          <w:sz w:val="22"/>
          <w:szCs w:val="22"/>
        </w:rPr>
        <w:t xml:space="preserve">your parent/guardian </w:t>
      </w:r>
      <w:r w:rsidRPr="00A7574F">
        <w:rPr>
          <w:rFonts w:cs="Arial"/>
          <w:b/>
          <w:sz w:val="22"/>
          <w:szCs w:val="22"/>
        </w:rPr>
        <w:t xml:space="preserve">call us </w:t>
      </w:r>
      <w:r>
        <w:rPr>
          <w:rFonts w:cs="Arial"/>
          <w:b/>
          <w:sz w:val="22"/>
          <w:szCs w:val="22"/>
        </w:rPr>
        <w:t xml:space="preserve">back </w:t>
      </w:r>
      <w:r w:rsidRPr="00A7574F">
        <w:rPr>
          <w:rFonts w:cs="Arial"/>
          <w:b/>
          <w:sz w:val="22"/>
          <w:szCs w:val="22"/>
        </w:rPr>
        <w:t xml:space="preserve">at </w:t>
      </w:r>
      <w:r>
        <w:rPr>
          <w:rFonts w:cs="Arial"/>
          <w:b/>
          <w:sz w:val="22"/>
          <w:szCs w:val="22"/>
        </w:rPr>
        <w:t>1-800-848-4079</w:t>
      </w:r>
      <w:r w:rsidRPr="00A7574F">
        <w:rPr>
          <w:rFonts w:cs="Arial"/>
          <w:b/>
          <w:sz w:val="22"/>
          <w:szCs w:val="22"/>
        </w:rPr>
        <w:t xml:space="preserve"> at their convenience</w:t>
      </w:r>
      <w:r w:rsidR="00DE5826">
        <w:rPr>
          <w:rFonts w:cs="Arial"/>
          <w:b/>
          <w:sz w:val="22"/>
          <w:szCs w:val="22"/>
        </w:rPr>
        <w:t>,</w:t>
      </w:r>
      <w:r w:rsidRPr="00001742">
        <w:rPr>
          <w:rFonts w:cs="Arial"/>
          <w:b/>
          <w:sz w:val="22"/>
          <w:szCs w:val="22"/>
        </w:rPr>
        <w:t xml:space="preserve"> any day of the week.</w:t>
      </w:r>
      <w:r w:rsidRPr="00001742">
        <w:rPr>
          <w:rFonts w:cs="Arial"/>
          <w:b/>
          <w:bCs/>
          <w:sz w:val="22"/>
          <w:szCs w:val="22"/>
        </w:rPr>
        <w:t xml:space="preserve"> </w:t>
      </w:r>
      <w:r w:rsidRPr="00A7574F">
        <w:rPr>
          <w:rFonts w:cs="Arial"/>
          <w:b/>
          <w:sz w:val="22"/>
          <w:szCs w:val="22"/>
        </w:rPr>
        <w:t xml:space="preserve">The </w:t>
      </w:r>
      <w:r>
        <w:rPr>
          <w:rFonts w:cs="Arial"/>
          <w:b/>
          <w:sz w:val="22"/>
          <w:szCs w:val="22"/>
        </w:rPr>
        <w:t>(</w:t>
      </w:r>
      <w:r w:rsidRPr="00821B41">
        <w:rPr>
          <w:b/>
          <w:bCs/>
          <w:sz w:val="22"/>
        </w:rPr>
        <w:t>AGE) year-old</w:t>
      </w:r>
      <w:r w:rsidRPr="00A7574F">
        <w:rPr>
          <w:rFonts w:cs="Arial"/>
          <w:b/>
          <w:sz w:val="22"/>
          <w:szCs w:val="22"/>
        </w:rPr>
        <w:t xml:space="preserve"> will also need to be on the call as well. Thank you for your time. </w:t>
      </w:r>
      <w:r w:rsidRPr="00A7574F">
        <w:rPr>
          <w:rFonts w:cs="Arial"/>
          <w:bCs/>
          <w:sz w:val="22"/>
          <w:szCs w:val="22"/>
        </w:rPr>
        <w:t>END CALL</w:t>
      </w:r>
      <w:r>
        <w:rPr>
          <w:rFonts w:cs="Arial"/>
          <w:b/>
          <w:sz w:val="22"/>
          <w:szCs w:val="22"/>
        </w:rPr>
        <w:t xml:space="preserve">. </w:t>
      </w:r>
      <w:r>
        <w:rPr>
          <w:rFonts w:cs="Arial"/>
          <w:bCs/>
          <w:sz w:val="22"/>
          <w:szCs w:val="22"/>
        </w:rPr>
        <w:t>ENTER NOTES AND CLICK SAVE.</w:t>
      </w:r>
    </w:p>
    <w:p w:rsidRPr="00144CC5" w:rsidR="0099236D" w:rsidP="0099236D" w:rsidRDefault="0099236D" w14:paraId="465F4C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Pr>
          <w:rFonts w:cs="Arial"/>
          <w:b/>
          <w:color w:val="FFFFFF"/>
          <w:sz w:val="22"/>
          <w:szCs w:val="22"/>
        </w:rPr>
        <w:t>PARENT CONSENT EXIT</w:t>
      </w:r>
    </w:p>
    <w:p w:rsidR="0099236D" w:rsidP="0099236D" w:rsidRDefault="0099236D" w14:paraId="510D51AD" w14:textId="77777777">
      <w:pPr>
        <w:widowControl w:val="0"/>
        <w:autoSpaceDE w:val="0"/>
        <w:autoSpaceDN w:val="0"/>
        <w:adjustRightInd w:val="0"/>
        <w:rPr>
          <w:rFonts w:cs="Arial"/>
          <w:b/>
          <w:sz w:val="22"/>
          <w:szCs w:val="22"/>
        </w:rPr>
      </w:pPr>
    </w:p>
    <w:p w:rsidR="0099236D" w:rsidP="0099236D" w:rsidRDefault="0099236D" w14:paraId="070348F8" w14:textId="25D0FAE6">
      <w:pPr>
        <w:widowControl w:val="0"/>
        <w:autoSpaceDE w:val="0"/>
        <w:autoSpaceDN w:val="0"/>
        <w:adjustRightInd w:val="0"/>
        <w:rPr>
          <w:rFonts w:cs="Arial"/>
          <w:sz w:val="22"/>
          <w:szCs w:val="22"/>
        </w:rPr>
      </w:pPr>
      <w:r>
        <w:rPr>
          <w:rFonts w:cs="Arial"/>
          <w:sz w:val="22"/>
          <w:szCs w:val="22"/>
        </w:rPr>
        <w:t>CLOSE THE CURRENT BROWSER WINDOW TO RETURN TO THE CATI SYSTEM</w:t>
      </w:r>
    </w:p>
    <w:p w:rsidR="0099236D" w:rsidP="0099236D" w:rsidRDefault="0099236D" w14:paraId="241313E2" w14:textId="77777777">
      <w:pPr>
        <w:widowControl w:val="0"/>
        <w:autoSpaceDE w:val="0"/>
        <w:autoSpaceDN w:val="0"/>
        <w:adjustRightInd w:val="0"/>
        <w:rPr>
          <w:rFonts w:cs="Arial"/>
          <w:sz w:val="22"/>
          <w:szCs w:val="22"/>
        </w:rPr>
      </w:pPr>
    </w:p>
    <w:p w:rsidR="0099236D" w:rsidP="0099236D" w:rsidRDefault="0099236D" w14:paraId="0AEE8B03" w14:textId="5D3604E5">
      <w:pPr>
        <w:widowControl w:val="0"/>
        <w:autoSpaceDE w:val="0"/>
        <w:autoSpaceDN w:val="0"/>
        <w:adjustRightInd w:val="0"/>
        <w:rPr>
          <w:rFonts w:cs="Arial"/>
          <w:sz w:val="22"/>
          <w:szCs w:val="22"/>
        </w:rPr>
      </w:pPr>
      <w:r>
        <w:rPr>
          <w:rFonts w:cs="Arial"/>
          <w:sz w:val="22"/>
          <w:szCs w:val="22"/>
        </w:rPr>
        <w:t xml:space="preserve">IF R TELLS YOU THAT THEY DO NOT HAVE THE LETTER WITH INSTRUCTIONS TO ACCESS THE SURVEY WBESITE AND THE PARTICIPANT CODE, PLEASE TELL THEM FOR SECURITY REASONS WE CANNOT GIVE THE PARTICIPANT CODE OVER THE PHONE. WE WILL SEND A NEW LETTER TO THE ADDRESS WE HAVE ON FILE </w:t>
      </w:r>
    </w:p>
    <w:p w:rsidR="0099236D" w:rsidP="0099236D" w:rsidRDefault="0099236D" w14:paraId="7C57B79F" w14:textId="77777777">
      <w:pPr>
        <w:widowControl w:val="0"/>
        <w:autoSpaceDE w:val="0"/>
        <w:autoSpaceDN w:val="0"/>
        <w:adjustRightInd w:val="0"/>
        <w:rPr>
          <w:rFonts w:cs="Arial"/>
          <w:sz w:val="22"/>
          <w:szCs w:val="22"/>
        </w:rPr>
      </w:pPr>
    </w:p>
    <w:p w:rsidR="0099236D" w:rsidP="0099236D" w:rsidRDefault="0099236D" w14:paraId="4C2C3E2E" w14:textId="77777777">
      <w:pPr>
        <w:widowControl w:val="0"/>
        <w:autoSpaceDE w:val="0"/>
        <w:autoSpaceDN w:val="0"/>
        <w:adjustRightInd w:val="0"/>
        <w:rPr>
          <w:rFonts w:cs="Arial"/>
          <w:b/>
          <w:sz w:val="22"/>
          <w:szCs w:val="22"/>
        </w:rPr>
      </w:pPr>
      <w:r>
        <w:rPr>
          <w:rFonts w:cs="Arial"/>
          <w:sz w:val="22"/>
          <w:szCs w:val="22"/>
        </w:rPr>
        <w:t>BUTTON – “SEND NEW LETTER”</w:t>
      </w:r>
    </w:p>
    <w:p w:rsidR="00861CDD" w:rsidP="00AC4B68" w:rsidRDefault="00861CDD" w14:paraId="40CFDCF0" w14:textId="77777777">
      <w:pPr>
        <w:tabs>
          <w:tab w:val="left" w:pos="0"/>
        </w:tabs>
        <w:rPr>
          <w:sz w:val="22"/>
          <w:u w:val="single"/>
        </w:rPr>
      </w:pPr>
    </w:p>
    <w:bookmarkEnd w:id="2"/>
    <w:p w:rsidR="00113FEE" w:rsidRDefault="00113FEE" w14:paraId="4B06BD75" w14:textId="5C9F0C64">
      <w:pPr>
        <w:rPr>
          <w:rFonts w:cs="Arial"/>
          <w:b/>
          <w:sz w:val="22"/>
          <w:szCs w:val="22"/>
        </w:rPr>
      </w:pPr>
      <w:r>
        <w:rPr>
          <w:rFonts w:cs="Arial"/>
          <w:b/>
          <w:sz w:val="22"/>
          <w:szCs w:val="22"/>
        </w:rPr>
        <w:br w:type="page"/>
      </w:r>
    </w:p>
    <w:p w:rsidRPr="007702A7" w:rsidR="00113FEE" w:rsidP="00113FEE" w:rsidRDefault="00113FEE" w14:paraId="7FF207C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rPr>
          <w:rFonts w:cs="Arial"/>
          <w:sz w:val="24"/>
          <w:szCs w:val="24"/>
        </w:rPr>
      </w:pPr>
      <w:r w:rsidRPr="007702A7">
        <w:rPr>
          <w:rFonts w:cs="Arial"/>
          <w:b/>
          <w:sz w:val="24"/>
          <w:szCs w:val="24"/>
        </w:rPr>
        <w:lastRenderedPageBreak/>
        <w:t>Inbound Call Script for Youth Web Interview Parental Permission and Informed Consent</w:t>
      </w:r>
    </w:p>
    <w:p w:rsidR="00113FEE" w:rsidP="00113FEE" w:rsidRDefault="00113FEE" w14:paraId="0321D90E" w14:textId="77777777">
      <w:pPr>
        <w:widowControl w:val="0"/>
        <w:tabs>
          <w:tab w:val="left" w:pos="-720"/>
          <w:tab w:val="left" w:pos="2880"/>
          <w:tab w:val="left" w:pos="3600"/>
          <w:tab w:val="left" w:pos="4320"/>
          <w:tab w:val="left" w:pos="5040"/>
          <w:tab w:val="left" w:pos="5760"/>
          <w:tab w:val="left" w:pos="6480"/>
          <w:tab w:val="left" w:pos="7200"/>
          <w:tab w:val="left" w:pos="7920"/>
        </w:tabs>
        <w:rPr>
          <w:rFonts w:cs="Arial"/>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1903"/>
      </w:tblGrid>
      <w:tr w:rsidRPr="00F22C51" w:rsidR="00113FEE" w:rsidTr="0086026E" w14:paraId="7D5ECE4B" w14:textId="77777777">
        <w:trPr>
          <w:trHeight w:val="375"/>
        </w:trPr>
        <w:tc>
          <w:tcPr>
            <w:tcW w:w="1890" w:type="dxa"/>
            <w:shd w:val="clear" w:color="auto" w:fill="000000"/>
            <w:vAlign w:val="center"/>
          </w:tcPr>
          <w:p w:rsidRPr="00144CC5" w:rsidR="00113FEE" w:rsidP="0086026E" w:rsidRDefault="00113FEE" w14:paraId="4490AD8D"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r>
              <w:rPr>
                <w:rFonts w:cs="Arial"/>
                <w:b/>
                <w:color w:val="FFFFFF"/>
                <w:sz w:val="22"/>
                <w:szCs w:val="22"/>
              </w:rPr>
              <w:t>INTRODUCTION</w:t>
            </w:r>
          </w:p>
        </w:tc>
      </w:tr>
    </w:tbl>
    <w:p w:rsidRPr="00375FCA" w:rsidR="00113FEE" w:rsidP="00113FEE" w:rsidRDefault="00113FEE" w14:paraId="391CFC7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Cs/>
          <w:sz w:val="22"/>
        </w:rPr>
      </w:pPr>
    </w:p>
    <w:p w:rsidR="00113FEE" w:rsidP="00113FEE" w:rsidRDefault="00113FEE" w14:paraId="280D7C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Cs/>
          <w:sz w:val="22"/>
          <w:szCs w:val="22"/>
        </w:rPr>
      </w:pPr>
      <w:r>
        <w:rPr>
          <w:rFonts w:cs="Arial"/>
          <w:b/>
          <w:sz w:val="22"/>
          <w:szCs w:val="22"/>
        </w:rPr>
        <w:t xml:space="preserve">Hello, thank you for calling RTI, </w:t>
      </w:r>
      <w:r w:rsidRPr="00552484">
        <w:rPr>
          <w:rFonts w:cs="Arial"/>
          <w:b/>
          <w:sz w:val="22"/>
          <w:szCs w:val="22"/>
        </w:rPr>
        <w:t>my name is</w:t>
      </w:r>
      <w:r w:rsidRPr="00552484">
        <w:rPr>
          <w:rFonts w:cs="Arial"/>
          <w:b/>
          <w:i/>
          <w:sz w:val="22"/>
          <w:szCs w:val="22"/>
        </w:rPr>
        <w:t xml:space="preserve"> _______________</w:t>
      </w:r>
      <w:r w:rsidRPr="00552484">
        <w:rPr>
          <w:rFonts w:cs="Arial"/>
          <w:b/>
          <w:sz w:val="22"/>
          <w:szCs w:val="22"/>
        </w:rPr>
        <w:t>.</w:t>
      </w:r>
      <w:r>
        <w:rPr>
          <w:rFonts w:cs="Arial"/>
          <w:b/>
          <w:sz w:val="22"/>
          <w:szCs w:val="22"/>
        </w:rPr>
        <w:t xml:space="preserve"> How can I help you? </w:t>
      </w:r>
      <w:r w:rsidRPr="00E5605B">
        <w:rPr>
          <w:rFonts w:cs="Arial"/>
          <w:bCs/>
          <w:sz w:val="22"/>
          <w:szCs w:val="22"/>
        </w:rPr>
        <w:t xml:space="preserve">CONFIRM CALLER’S INTENT IS TO PROVIDE PARENTAL PERMISSION FOR YOUTH INTERVIEW(S).  </w:t>
      </w:r>
    </w:p>
    <w:p w:rsidR="00113FEE" w:rsidP="00113FEE" w:rsidRDefault="00113FEE" w14:paraId="2860BC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Cs/>
          <w:sz w:val="22"/>
          <w:szCs w:val="22"/>
        </w:rPr>
      </w:pPr>
    </w:p>
    <w:p w:rsidR="00113FEE" w:rsidP="00113FEE" w:rsidRDefault="00113FEE" w14:paraId="22354699" w14:textId="77777777">
      <w:pPr>
        <w:tabs>
          <w:tab w:val="left" w:pos="-720"/>
        </w:tabs>
        <w:rPr>
          <w:rFonts w:cs="Arial"/>
          <w:b/>
          <w:sz w:val="22"/>
          <w:szCs w:val="22"/>
        </w:rPr>
      </w:pPr>
      <w:bookmarkStart w:name="_Hlk528310504" w:id="3"/>
      <w:r w:rsidRPr="0021360B">
        <w:rPr>
          <w:rFonts w:cs="Arial"/>
          <w:b/>
          <w:sz w:val="22"/>
          <w:szCs w:val="22"/>
        </w:rPr>
        <w:t>Your safety is important, so I want to be sure you are at home, not walking or in an area where you might be distracted.  Are you at home in a place where you can safely talk on the phone and answer my questions?</w:t>
      </w:r>
      <w:bookmarkEnd w:id="3"/>
    </w:p>
    <w:p w:rsidR="00113FEE" w:rsidP="00113FEE" w:rsidRDefault="00113FEE" w14:paraId="70E22E4D" w14:textId="77777777">
      <w:pPr>
        <w:tabs>
          <w:tab w:val="left" w:pos="-720"/>
        </w:tabs>
        <w:rPr>
          <w:rFonts w:cs="Arial"/>
          <w:b/>
          <w:sz w:val="22"/>
          <w:szCs w:val="22"/>
        </w:rPr>
      </w:pPr>
    </w:p>
    <w:p w:rsidRPr="00013833" w:rsidR="00113FEE" w:rsidP="00113FEE" w:rsidRDefault="00113FEE" w14:paraId="30172E32" w14:textId="77777777">
      <w:pPr>
        <w:tabs>
          <w:tab w:val="left" w:pos="-720"/>
        </w:tabs>
        <w:rPr>
          <w:rFonts w:cs="Arial"/>
          <w:sz w:val="22"/>
          <w:szCs w:val="22"/>
        </w:rPr>
      </w:pPr>
      <w:r>
        <w:rPr>
          <w:rFonts w:cs="Arial"/>
          <w:sz w:val="22"/>
          <w:szCs w:val="22"/>
        </w:rPr>
        <w:t>YES:</w:t>
      </w:r>
      <w:r>
        <w:rPr>
          <w:rFonts w:cs="Arial"/>
          <w:sz w:val="22"/>
          <w:szCs w:val="22"/>
        </w:rPr>
        <w:tab/>
      </w:r>
      <w:r w:rsidRPr="00013833">
        <w:rPr>
          <w:rFonts w:cs="Arial"/>
          <w:sz w:val="22"/>
          <w:szCs w:val="22"/>
        </w:rPr>
        <w:t xml:space="preserve">PROCEED </w:t>
      </w:r>
    </w:p>
    <w:p w:rsidRPr="00013833" w:rsidR="00113FEE" w:rsidP="00113FEE" w:rsidRDefault="00113FEE" w14:paraId="0453EF23" w14:textId="77777777">
      <w:pPr>
        <w:tabs>
          <w:tab w:val="left" w:pos="-720"/>
        </w:tabs>
        <w:rPr>
          <w:rFonts w:cs="Arial"/>
          <w:sz w:val="22"/>
          <w:szCs w:val="22"/>
        </w:rPr>
      </w:pPr>
      <w:r w:rsidRPr="00013833">
        <w:rPr>
          <w:rFonts w:cs="Arial"/>
          <w:sz w:val="22"/>
          <w:szCs w:val="22"/>
        </w:rPr>
        <w:t xml:space="preserve">NO: </w:t>
      </w:r>
      <w:r w:rsidRPr="00013833">
        <w:rPr>
          <w:rFonts w:cs="Arial"/>
          <w:sz w:val="22"/>
          <w:szCs w:val="22"/>
        </w:rPr>
        <w:tab/>
      </w:r>
      <w:r w:rsidRPr="00552484">
        <w:rPr>
          <w:rFonts w:cs="Arial"/>
          <w:b/>
          <w:sz w:val="22"/>
          <w:szCs w:val="22"/>
        </w:rPr>
        <w:t xml:space="preserve">Are you able to move to a place </w:t>
      </w:r>
      <w:r>
        <w:rPr>
          <w:rFonts w:cs="Arial"/>
          <w:b/>
          <w:sz w:val="22"/>
          <w:szCs w:val="22"/>
        </w:rPr>
        <w:t xml:space="preserve">within your home </w:t>
      </w:r>
      <w:r w:rsidRPr="00552484">
        <w:rPr>
          <w:rFonts w:cs="Arial"/>
          <w:b/>
          <w:sz w:val="22"/>
          <w:szCs w:val="22"/>
        </w:rPr>
        <w:t>where you can safely talk?</w:t>
      </w:r>
    </w:p>
    <w:p w:rsidR="00113FEE" w:rsidP="00113FEE" w:rsidRDefault="00113FEE" w14:paraId="2309C352" w14:textId="38680B92">
      <w:pPr>
        <w:pStyle w:val="ListParagraph"/>
        <w:numPr>
          <w:ilvl w:val="0"/>
          <w:numId w:val="36"/>
        </w:numPr>
        <w:tabs>
          <w:tab w:val="left" w:pos="-720"/>
        </w:tabs>
        <w:rPr>
          <w:rFonts w:cs="Arial"/>
          <w:sz w:val="22"/>
          <w:szCs w:val="22"/>
        </w:rPr>
      </w:pPr>
      <w:r w:rsidRPr="006119F4">
        <w:rPr>
          <w:rFonts w:cs="Arial"/>
          <w:sz w:val="22"/>
          <w:szCs w:val="22"/>
        </w:rPr>
        <w:t>YES:</w:t>
      </w:r>
      <w:r w:rsidRPr="006119F4">
        <w:rPr>
          <w:rFonts w:cs="Arial"/>
          <w:sz w:val="22"/>
          <w:szCs w:val="22"/>
        </w:rPr>
        <w:tab/>
        <w:t>PROCEED</w:t>
      </w:r>
    </w:p>
    <w:p w:rsidRPr="006119F4" w:rsidR="00113FEE" w:rsidP="00113FEE" w:rsidRDefault="00113FEE" w14:paraId="4896DDB5" w14:textId="0A90BEE7">
      <w:pPr>
        <w:pStyle w:val="ListParagraph"/>
        <w:numPr>
          <w:ilvl w:val="0"/>
          <w:numId w:val="36"/>
        </w:numPr>
        <w:tabs>
          <w:tab w:val="left" w:pos="-720"/>
        </w:tabs>
        <w:rPr>
          <w:rFonts w:cs="Arial"/>
          <w:sz w:val="22"/>
          <w:szCs w:val="22"/>
        </w:rPr>
      </w:pPr>
      <w:r w:rsidRPr="006119F4">
        <w:rPr>
          <w:rFonts w:cs="Arial"/>
          <w:sz w:val="22"/>
          <w:szCs w:val="22"/>
        </w:rPr>
        <w:t>NO:</w:t>
      </w:r>
      <w:r w:rsidRPr="006119F4">
        <w:rPr>
          <w:rFonts w:cs="Arial"/>
          <w:sz w:val="22"/>
          <w:szCs w:val="22"/>
        </w:rPr>
        <w:tab/>
      </w:r>
      <w:r w:rsidRPr="000B2163">
        <w:rPr>
          <w:rFonts w:cs="Arial"/>
          <w:b/>
          <w:bCs/>
          <w:sz w:val="22"/>
          <w:szCs w:val="22"/>
        </w:rPr>
        <w:t>Please call us back</w:t>
      </w:r>
      <w:r w:rsidR="00373762">
        <w:rPr>
          <w:rFonts w:cs="Arial"/>
          <w:b/>
          <w:bCs/>
          <w:sz w:val="22"/>
          <w:szCs w:val="22"/>
        </w:rPr>
        <w:t xml:space="preserve"> at 1-800-848-4079</w:t>
      </w:r>
      <w:r w:rsidRPr="000B2163">
        <w:rPr>
          <w:rFonts w:cs="Arial"/>
          <w:b/>
          <w:bCs/>
          <w:sz w:val="22"/>
          <w:szCs w:val="22"/>
        </w:rPr>
        <w:t xml:space="preserve"> when you are at home and can safely talk. Thank</w:t>
      </w:r>
      <w:r w:rsidRPr="006119F4">
        <w:rPr>
          <w:rFonts w:cs="Arial"/>
          <w:b/>
          <w:sz w:val="22"/>
          <w:szCs w:val="22"/>
        </w:rPr>
        <w:t xml:space="preserve"> you for your time.</w:t>
      </w:r>
      <w:r w:rsidRPr="006119F4">
        <w:rPr>
          <w:rFonts w:cs="Arial"/>
          <w:sz w:val="22"/>
          <w:szCs w:val="22"/>
        </w:rPr>
        <w:t xml:space="preserve">  END CALL</w:t>
      </w:r>
      <w:r w:rsidR="0078424A">
        <w:rPr>
          <w:rFonts w:cs="Arial"/>
          <w:sz w:val="22"/>
          <w:szCs w:val="22"/>
        </w:rPr>
        <w:t xml:space="preserve">. </w:t>
      </w:r>
      <w:r w:rsidR="00410DBD">
        <w:rPr>
          <w:rFonts w:cs="Arial"/>
          <w:sz w:val="22"/>
          <w:szCs w:val="22"/>
        </w:rPr>
        <w:t xml:space="preserve">ENTER NOTES AND </w:t>
      </w:r>
      <w:r w:rsidR="0078424A">
        <w:rPr>
          <w:rFonts w:cs="Arial"/>
          <w:sz w:val="22"/>
          <w:szCs w:val="22"/>
        </w:rPr>
        <w:t>CLICK S</w:t>
      </w:r>
      <w:r w:rsidR="00410DBD">
        <w:rPr>
          <w:rFonts w:cs="Arial"/>
          <w:sz w:val="22"/>
          <w:szCs w:val="22"/>
        </w:rPr>
        <w:t>AVE.</w:t>
      </w:r>
    </w:p>
    <w:p w:rsidRPr="00552484" w:rsidR="00113FEE" w:rsidP="00113FEE" w:rsidRDefault="00113FEE" w14:paraId="5EC43614" w14:textId="77777777">
      <w:pPr>
        <w:tabs>
          <w:tab w:val="left" w:pos="-720"/>
        </w:tabs>
        <w:rPr>
          <w:rFonts w:cs="Arial"/>
          <w:b/>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4500"/>
      </w:tblGrid>
      <w:tr w:rsidRPr="00F22C51" w:rsidR="00113FEE" w:rsidTr="0086026E" w14:paraId="5A8FFA7A" w14:textId="77777777">
        <w:trPr>
          <w:trHeight w:val="375"/>
        </w:trPr>
        <w:tc>
          <w:tcPr>
            <w:tcW w:w="4500" w:type="dxa"/>
            <w:shd w:val="clear" w:color="auto" w:fill="000000"/>
            <w:vAlign w:val="center"/>
          </w:tcPr>
          <w:p w:rsidRPr="00144CC5" w:rsidR="00113FEE" w:rsidP="0086026E" w:rsidRDefault="00113FEE" w14:paraId="285B887D"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r>
              <w:rPr>
                <w:rFonts w:cs="Arial"/>
                <w:b/>
                <w:color w:val="FFFFFF"/>
                <w:sz w:val="22"/>
                <w:szCs w:val="22"/>
              </w:rPr>
              <w:t>VERIFY CASE AND PARTICIPANT CODE</w:t>
            </w:r>
          </w:p>
        </w:tc>
      </w:tr>
    </w:tbl>
    <w:p w:rsidR="00113FEE" w:rsidP="00113FEE" w:rsidRDefault="00113FEE" w14:paraId="6088F6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113FEE" w:rsidP="00113FEE" w:rsidRDefault="00373762" w14:paraId="016D562C" w14:textId="6DF855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Pr>
          <w:rFonts w:cs="Arial"/>
          <w:b/>
          <w:sz w:val="22"/>
          <w:szCs w:val="22"/>
        </w:rPr>
        <w:t>Please look at the letter your household received about the study and tell me the participant code that is provided on the letter.</w:t>
      </w:r>
    </w:p>
    <w:p w:rsidR="00113FEE" w:rsidP="00113FEE" w:rsidRDefault="00113FEE" w14:paraId="5A8F96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373762" w:rsidP="00113FEE" w:rsidRDefault="00373762" w14:paraId="62D700C2" w14:textId="564793B3">
      <w:pPr>
        <w:tabs>
          <w:tab w:val="left" w:pos="-720"/>
        </w:tabs>
        <w:rPr>
          <w:rFonts w:cs="Arial"/>
          <w:sz w:val="22"/>
          <w:szCs w:val="22"/>
        </w:rPr>
      </w:pPr>
      <w:r>
        <w:rPr>
          <w:rFonts w:cs="Arial"/>
          <w:sz w:val="22"/>
          <w:szCs w:val="22"/>
        </w:rPr>
        <w:t>ENTER PARTICIPANT ID</w:t>
      </w:r>
    </w:p>
    <w:p w:rsidRPr="00E127E3" w:rsidR="002F62BE" w:rsidP="00113FEE" w:rsidRDefault="002F62BE" w14:paraId="12FA1392" w14:textId="3FF8F137">
      <w:pPr>
        <w:tabs>
          <w:tab w:val="left" w:pos="-720"/>
        </w:tabs>
        <w:rPr>
          <w:rFonts w:cs="Arial"/>
          <w:sz w:val="22"/>
          <w:szCs w:val="22"/>
        </w:rPr>
      </w:pPr>
      <w:bookmarkStart w:name="_Hlk54360912" w:id="4"/>
      <w:r w:rsidRPr="00E127E3">
        <w:rPr>
          <w:rFonts w:cs="Arial"/>
          <w:sz w:val="22"/>
          <w:szCs w:val="22"/>
        </w:rPr>
        <w:t>CONFIRM ID WITH CALLER</w:t>
      </w:r>
    </w:p>
    <w:bookmarkEnd w:id="4"/>
    <w:p w:rsidR="00373762" w:rsidP="00113FEE" w:rsidRDefault="0078424A" w14:paraId="71E291D9" w14:textId="2AD2A0B9">
      <w:pPr>
        <w:tabs>
          <w:tab w:val="left" w:pos="-720"/>
        </w:tabs>
        <w:rPr>
          <w:rFonts w:cs="Arial"/>
          <w:sz w:val="22"/>
          <w:szCs w:val="22"/>
        </w:rPr>
      </w:pPr>
      <w:r w:rsidRPr="00E127E3">
        <w:rPr>
          <w:rFonts w:cs="Arial"/>
          <w:sz w:val="22"/>
          <w:szCs w:val="22"/>
        </w:rPr>
        <w:t xml:space="preserve">CLICK </w:t>
      </w:r>
      <w:r w:rsidRPr="00E127E3" w:rsidR="00373762">
        <w:rPr>
          <w:rFonts w:cs="Arial"/>
          <w:sz w:val="22"/>
          <w:szCs w:val="22"/>
        </w:rPr>
        <w:t>SUBMIT</w:t>
      </w:r>
    </w:p>
    <w:p w:rsidRPr="00130D00" w:rsidR="00113FEE" w:rsidP="008230BA" w:rsidRDefault="00113FEE" w14:paraId="1EB5C22E" w14:textId="260254FD">
      <w:pPr>
        <w:tabs>
          <w:tab w:val="left" w:pos="-720"/>
        </w:tabs>
        <w:rPr>
          <w:rFonts w:cs="Arial"/>
          <w:bCs/>
          <w:sz w:val="22"/>
          <w:szCs w:val="22"/>
        </w:rPr>
      </w:pPr>
    </w:p>
    <w:p w:rsidRPr="008230BA" w:rsidR="00113FEE" w:rsidP="008230BA" w:rsidRDefault="00113FEE" w14:paraId="3DE726CB" w14:textId="786C820E">
      <w:pPr>
        <w:tabs>
          <w:tab w:val="left" w:pos="-720"/>
        </w:tabs>
        <w:rPr>
          <w:rFonts w:cs="Arial"/>
          <w:bCs/>
          <w:sz w:val="22"/>
          <w:szCs w:val="22"/>
        </w:rPr>
      </w:pPr>
      <w:r w:rsidRPr="008230BA">
        <w:rPr>
          <w:rFonts w:cs="Arial"/>
          <w:b/>
          <w:sz w:val="22"/>
          <w:szCs w:val="22"/>
        </w:rPr>
        <w:t xml:space="preserve">  </w:t>
      </w:r>
    </w:p>
    <w:p w:rsidR="00D93A5A" w:rsidP="00113FEE" w:rsidRDefault="00113FEE" w14:paraId="6A4373F3" w14:textId="6FF5CB46">
      <w:pPr>
        <w:pStyle w:val="ListParagraph"/>
        <w:numPr>
          <w:ilvl w:val="0"/>
          <w:numId w:val="37"/>
        </w:numPr>
        <w:tabs>
          <w:tab w:val="left" w:pos="-720"/>
        </w:tabs>
        <w:rPr>
          <w:rFonts w:cs="Arial"/>
          <w:bCs/>
          <w:sz w:val="22"/>
          <w:szCs w:val="22"/>
        </w:rPr>
      </w:pPr>
      <w:r>
        <w:rPr>
          <w:rFonts w:cs="Arial"/>
          <w:bCs/>
          <w:sz w:val="22"/>
          <w:szCs w:val="22"/>
        </w:rPr>
        <w:t xml:space="preserve">IF HOUSEHOLD HAS MISPLACED THE LETTER/CODE: </w:t>
      </w:r>
      <w:r w:rsidRPr="006119F4" w:rsidR="00373762">
        <w:rPr>
          <w:rFonts w:cs="Arial"/>
          <w:b/>
          <w:sz w:val="22"/>
          <w:szCs w:val="22"/>
        </w:rPr>
        <w:t xml:space="preserve">Unfortunately, you must </w:t>
      </w:r>
      <w:r w:rsidR="00373762">
        <w:rPr>
          <w:rFonts w:cs="Arial"/>
          <w:b/>
          <w:sz w:val="22"/>
          <w:szCs w:val="22"/>
        </w:rPr>
        <w:t>provide</w:t>
      </w:r>
      <w:r w:rsidRPr="006119F4" w:rsidR="00373762">
        <w:rPr>
          <w:rFonts w:cs="Arial"/>
          <w:b/>
          <w:sz w:val="22"/>
          <w:szCs w:val="22"/>
        </w:rPr>
        <w:t xml:space="preserve"> the</w:t>
      </w:r>
      <w:r w:rsidR="00373762">
        <w:rPr>
          <w:rFonts w:cs="Arial"/>
          <w:b/>
          <w:sz w:val="22"/>
          <w:szCs w:val="22"/>
        </w:rPr>
        <w:t xml:space="preserve"> participant code </w:t>
      </w:r>
      <w:r w:rsidRPr="006119F4" w:rsidR="00373762">
        <w:rPr>
          <w:rFonts w:cs="Arial"/>
          <w:b/>
          <w:sz w:val="22"/>
          <w:szCs w:val="22"/>
        </w:rPr>
        <w:t xml:space="preserve">to begin the parental permission process. </w:t>
      </w:r>
      <w:r>
        <w:rPr>
          <w:rFonts w:cs="Arial"/>
          <w:b/>
          <w:sz w:val="22"/>
          <w:szCs w:val="22"/>
        </w:rPr>
        <w:t>W</w:t>
      </w:r>
      <w:r w:rsidRPr="0027665B">
        <w:rPr>
          <w:rFonts w:cs="Arial"/>
          <w:b/>
          <w:sz w:val="22"/>
          <w:szCs w:val="22"/>
        </w:rPr>
        <w:t>e can send a replacement letter</w:t>
      </w:r>
      <w:r>
        <w:rPr>
          <w:rFonts w:cs="Arial"/>
          <w:b/>
          <w:sz w:val="22"/>
          <w:szCs w:val="22"/>
        </w:rPr>
        <w:t xml:space="preserve"> to the address the original letter was sent to.  What is that address</w:t>
      </w:r>
      <w:r w:rsidRPr="0027665B">
        <w:rPr>
          <w:rFonts w:cs="Arial"/>
          <w:b/>
          <w:sz w:val="22"/>
          <w:szCs w:val="22"/>
        </w:rPr>
        <w:t>?</w:t>
      </w:r>
      <w:r>
        <w:rPr>
          <w:rFonts w:cs="Arial"/>
          <w:bCs/>
          <w:sz w:val="22"/>
          <w:szCs w:val="22"/>
        </w:rPr>
        <w:t xml:space="preserve"> </w:t>
      </w:r>
      <w:bookmarkStart w:name="_Hlk54361052" w:id="5"/>
      <w:r w:rsidR="002F62BE">
        <w:rPr>
          <w:rFonts w:cs="Arial"/>
          <w:bCs/>
          <w:sz w:val="22"/>
          <w:szCs w:val="22"/>
        </w:rPr>
        <w:t>IF CALLER REFUSES TO PROVIDE ADDRESS OR DOES NOT WANT A REPLACEMENT LETTER, CLICK NO.</w:t>
      </w:r>
      <w:bookmarkEnd w:id="5"/>
    </w:p>
    <w:p w:rsidR="008868B0" w:rsidP="008868B0" w:rsidRDefault="00D93A5A" w14:paraId="7DDE9E84" w14:textId="77777777">
      <w:pPr>
        <w:pStyle w:val="ListParagraph"/>
        <w:numPr>
          <w:ilvl w:val="1"/>
          <w:numId w:val="37"/>
        </w:numPr>
        <w:tabs>
          <w:tab w:val="left" w:pos="-720"/>
        </w:tabs>
        <w:rPr>
          <w:rFonts w:cs="Arial"/>
          <w:bCs/>
          <w:sz w:val="22"/>
          <w:szCs w:val="22"/>
        </w:rPr>
      </w:pPr>
      <w:r>
        <w:rPr>
          <w:rFonts w:cs="Arial"/>
          <w:bCs/>
          <w:sz w:val="22"/>
          <w:szCs w:val="22"/>
        </w:rPr>
        <w:t>ENTER ADDRESS</w:t>
      </w:r>
    </w:p>
    <w:p w:rsidR="008868B0" w:rsidP="008868B0" w:rsidRDefault="00D93A5A" w14:paraId="6596F534" w14:textId="78C360F5">
      <w:pPr>
        <w:pStyle w:val="ListParagraph"/>
        <w:numPr>
          <w:ilvl w:val="2"/>
          <w:numId w:val="37"/>
        </w:numPr>
        <w:tabs>
          <w:tab w:val="left" w:pos="-720"/>
        </w:tabs>
        <w:rPr>
          <w:rFonts w:cs="Arial"/>
          <w:bCs/>
          <w:sz w:val="22"/>
          <w:szCs w:val="22"/>
        </w:rPr>
      </w:pPr>
      <w:r w:rsidRPr="008230BA">
        <w:rPr>
          <w:rFonts w:cs="Arial"/>
          <w:bCs/>
          <w:sz w:val="22"/>
          <w:szCs w:val="22"/>
        </w:rPr>
        <w:t>BEGIN SEARCH BY SELECTING STATE AND OR ZIP FIRST THEN NARROW BY OTHER ADDRESS ELEMENTS. SELECT THE CORRESPONDING ADDRESS LISTED, CONFIRM WITH RESPONDENT.</w:t>
      </w:r>
      <w:r w:rsidR="00EB4F33">
        <w:rPr>
          <w:rFonts w:cs="Arial"/>
          <w:bCs/>
          <w:sz w:val="22"/>
          <w:szCs w:val="22"/>
        </w:rPr>
        <w:t xml:space="preserve"> </w:t>
      </w:r>
      <w:r w:rsidR="00425E5E">
        <w:rPr>
          <w:rFonts w:cs="Arial"/>
          <w:bCs/>
          <w:sz w:val="22"/>
          <w:szCs w:val="22"/>
        </w:rPr>
        <w:t xml:space="preserve">CLICK SEND, </w:t>
      </w:r>
      <w:r w:rsidR="00EB4F33">
        <w:rPr>
          <w:rFonts w:cs="Arial"/>
          <w:bCs/>
          <w:sz w:val="22"/>
          <w:szCs w:val="22"/>
        </w:rPr>
        <w:t>THEN:</w:t>
      </w:r>
      <w:r w:rsidRPr="008230BA">
        <w:rPr>
          <w:rFonts w:cs="Arial"/>
          <w:bCs/>
          <w:sz w:val="22"/>
          <w:szCs w:val="22"/>
        </w:rPr>
        <w:t xml:space="preserve"> </w:t>
      </w:r>
      <w:r w:rsidRPr="008230BA" w:rsidR="00113FEE">
        <w:rPr>
          <w:rFonts w:cs="Arial"/>
          <w:bCs/>
          <w:sz w:val="22"/>
          <w:szCs w:val="22"/>
        </w:rPr>
        <w:t xml:space="preserve"> </w:t>
      </w:r>
      <w:r w:rsidR="00EB4F33">
        <w:rPr>
          <w:rFonts w:cs="Arial"/>
          <w:b/>
          <w:sz w:val="22"/>
          <w:szCs w:val="22"/>
        </w:rPr>
        <w:t>It will take approximately three business days to receive the replacement letter.</w:t>
      </w:r>
      <w:r w:rsidRPr="008230BA" w:rsidR="00113FEE">
        <w:rPr>
          <w:rFonts w:cs="Arial"/>
          <w:bCs/>
          <w:sz w:val="22"/>
          <w:szCs w:val="22"/>
        </w:rPr>
        <w:t xml:space="preserve"> </w:t>
      </w:r>
      <w:r w:rsidR="00425E5E">
        <w:rPr>
          <w:rFonts w:cs="Arial"/>
          <w:b/>
          <w:sz w:val="22"/>
          <w:szCs w:val="22"/>
        </w:rPr>
        <w:t>Please call us back at 1-800-</w:t>
      </w:r>
      <w:r w:rsidR="00727809">
        <w:rPr>
          <w:rFonts w:cs="Arial"/>
          <w:b/>
          <w:sz w:val="22"/>
          <w:szCs w:val="22"/>
        </w:rPr>
        <w:t>848</w:t>
      </w:r>
      <w:r w:rsidR="00425E5E">
        <w:rPr>
          <w:rFonts w:cs="Arial"/>
          <w:b/>
          <w:sz w:val="22"/>
          <w:szCs w:val="22"/>
        </w:rPr>
        <w:t xml:space="preserve">-4079 when you have the code. Thank you for your time. </w:t>
      </w:r>
      <w:r w:rsidR="00425E5E">
        <w:rPr>
          <w:rFonts w:cs="Arial"/>
          <w:bCs/>
          <w:sz w:val="22"/>
          <w:szCs w:val="22"/>
        </w:rPr>
        <w:t>END CALL</w:t>
      </w:r>
      <w:r w:rsidR="0078424A">
        <w:rPr>
          <w:rFonts w:cs="Arial"/>
          <w:bCs/>
          <w:sz w:val="22"/>
          <w:szCs w:val="22"/>
        </w:rPr>
        <w:t xml:space="preserve">. </w:t>
      </w:r>
      <w:r w:rsidR="00410DBD">
        <w:rPr>
          <w:rFonts w:cs="Arial"/>
          <w:bCs/>
          <w:sz w:val="22"/>
          <w:szCs w:val="22"/>
        </w:rPr>
        <w:t xml:space="preserve">ENTER NOTES AND </w:t>
      </w:r>
      <w:r w:rsidR="0078424A">
        <w:rPr>
          <w:rFonts w:cs="Arial"/>
          <w:bCs/>
          <w:sz w:val="22"/>
          <w:szCs w:val="22"/>
        </w:rPr>
        <w:t>CLICK S</w:t>
      </w:r>
      <w:r w:rsidR="00410DBD">
        <w:rPr>
          <w:rFonts w:cs="Arial"/>
          <w:bCs/>
          <w:sz w:val="22"/>
          <w:szCs w:val="22"/>
        </w:rPr>
        <w:t>AVE.</w:t>
      </w:r>
    </w:p>
    <w:p w:rsidR="00113FEE" w:rsidP="008230BA" w:rsidRDefault="008868B0" w14:paraId="67C8098B" w14:textId="505AFF97">
      <w:pPr>
        <w:pStyle w:val="ListParagraph"/>
        <w:numPr>
          <w:ilvl w:val="1"/>
          <w:numId w:val="37"/>
        </w:numPr>
        <w:tabs>
          <w:tab w:val="left" w:pos="-720"/>
        </w:tabs>
        <w:rPr>
          <w:rFonts w:cs="Arial"/>
          <w:bCs/>
          <w:sz w:val="22"/>
          <w:szCs w:val="22"/>
        </w:rPr>
      </w:pPr>
      <w:r>
        <w:rPr>
          <w:rFonts w:cs="Arial"/>
          <w:bCs/>
          <w:sz w:val="22"/>
          <w:szCs w:val="22"/>
        </w:rPr>
        <w:t xml:space="preserve">NO: </w:t>
      </w:r>
      <w:r>
        <w:rPr>
          <w:rFonts w:cs="Arial"/>
          <w:b/>
          <w:sz w:val="22"/>
          <w:szCs w:val="22"/>
        </w:rPr>
        <w:t xml:space="preserve">Please call us back at 1-800-848-4079 when you have the code. Thank you for your time. </w:t>
      </w:r>
      <w:r>
        <w:rPr>
          <w:rFonts w:cs="Arial"/>
          <w:bCs/>
          <w:sz w:val="22"/>
          <w:szCs w:val="22"/>
        </w:rPr>
        <w:t>END CALL</w:t>
      </w:r>
      <w:r w:rsidR="0078424A">
        <w:rPr>
          <w:rFonts w:cs="Arial"/>
          <w:bCs/>
          <w:sz w:val="22"/>
          <w:szCs w:val="22"/>
        </w:rPr>
        <w:t>.</w:t>
      </w:r>
      <w:r w:rsidR="00410DBD">
        <w:rPr>
          <w:rFonts w:cs="Arial"/>
          <w:bCs/>
          <w:sz w:val="22"/>
          <w:szCs w:val="22"/>
        </w:rPr>
        <w:t xml:space="preserve"> ENTER NOTES AND CLICK SAVE.</w:t>
      </w:r>
    </w:p>
    <w:p w:rsidRPr="006A0094" w:rsidR="006A0094" w:rsidP="005C0F21" w:rsidRDefault="006A0094" w14:paraId="4E0C11B5" w14:textId="5CD8DDEB">
      <w:pPr>
        <w:pStyle w:val="ListParagraph"/>
        <w:numPr>
          <w:ilvl w:val="0"/>
          <w:numId w:val="37"/>
        </w:numPr>
        <w:tabs>
          <w:tab w:val="left" w:pos="-720"/>
        </w:tabs>
        <w:rPr>
          <w:rFonts w:cs="Arial"/>
          <w:bCs/>
          <w:iCs/>
          <w:sz w:val="22"/>
          <w:szCs w:val="22"/>
        </w:rPr>
      </w:pPr>
      <w:r>
        <w:rPr>
          <w:rFonts w:cs="Arial"/>
          <w:bCs/>
          <w:sz w:val="22"/>
          <w:szCs w:val="22"/>
        </w:rPr>
        <w:t xml:space="preserve">IF PARTICPANT CODE INDICATES THAT NO ONE SELECTED: </w:t>
      </w:r>
      <w:r>
        <w:rPr>
          <w:rFonts w:cs="Arial"/>
          <w:b/>
          <w:sz w:val="22"/>
          <w:szCs w:val="22"/>
        </w:rPr>
        <w:t xml:space="preserve">The participant code </w:t>
      </w:r>
      <w:r w:rsidRPr="00552484">
        <w:rPr>
          <w:rFonts w:cs="Arial"/>
          <w:b/>
          <w:i/>
          <w:sz w:val="22"/>
          <w:szCs w:val="22"/>
        </w:rPr>
        <w:t>_______________</w:t>
      </w:r>
      <w:r>
        <w:rPr>
          <w:rFonts w:cs="Arial"/>
          <w:b/>
          <w:i/>
          <w:sz w:val="22"/>
          <w:szCs w:val="22"/>
        </w:rPr>
        <w:t xml:space="preserve"> </w:t>
      </w:r>
      <w:r w:rsidRPr="005C0F21">
        <w:rPr>
          <w:rFonts w:cs="Arial"/>
          <w:b/>
          <w:iCs/>
          <w:sz w:val="22"/>
          <w:szCs w:val="22"/>
        </w:rPr>
        <w:t xml:space="preserve">indicates that no one at this household is eligible for the interview or the participant code is invalid. Please check the value and read it back to me.  </w:t>
      </w:r>
      <w:r>
        <w:rPr>
          <w:rFonts w:cs="Arial"/>
          <w:bCs/>
          <w:sz w:val="22"/>
          <w:szCs w:val="22"/>
        </w:rPr>
        <w:t>RE-ENTER AS NEEDED. IF T</w:t>
      </w:r>
      <w:r w:rsidR="005C0F21">
        <w:rPr>
          <w:rFonts w:cs="Arial"/>
          <w:bCs/>
          <w:sz w:val="22"/>
          <w:szCs w:val="22"/>
        </w:rPr>
        <w:t>HERE</w:t>
      </w:r>
      <w:r>
        <w:rPr>
          <w:rFonts w:cs="Arial"/>
          <w:bCs/>
          <w:sz w:val="22"/>
          <w:szCs w:val="22"/>
        </w:rPr>
        <w:t xml:space="preserve"> CONTINUES TO BE ERRORS WITH PARTICIPANT CODE, ISSUE REPLACEMENT LETTER.</w:t>
      </w:r>
    </w:p>
    <w:p w:rsidR="00113FEE" w:rsidP="00113FEE" w:rsidRDefault="00113FEE" w14:paraId="002304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113FEE" w:rsidP="00113FEE" w:rsidRDefault="00053520" w14:paraId="5A703E4C" w14:textId="4CFB53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E127E3">
        <w:rPr>
          <w:rFonts w:cs="Arial"/>
          <w:b/>
          <w:sz w:val="22"/>
          <w:szCs w:val="22"/>
        </w:rPr>
        <w:t xml:space="preserve">To confirm I am speaking with the correct household, please tell me your address. </w:t>
      </w:r>
      <w:r w:rsidRPr="00E127E3" w:rsidR="00E0467A">
        <w:rPr>
          <w:rFonts w:cs="Arial"/>
          <w:sz w:val="22"/>
          <w:szCs w:val="22"/>
        </w:rPr>
        <w:t xml:space="preserve">CONFIRM THE SDU IS [ADDRESS FILL].   </w:t>
      </w:r>
    </w:p>
    <w:p w:rsidR="00113FEE" w:rsidP="00113FEE" w:rsidRDefault="00113FEE" w14:paraId="1F12D2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3C1DB4" w:rsidP="00113FEE" w:rsidRDefault="003C1DB4" w14:paraId="51895888" w14:textId="26CE02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lastRenderedPageBreak/>
        <w:t>Y</w:t>
      </w:r>
      <w:r w:rsidR="0078424A">
        <w:rPr>
          <w:rFonts w:cs="Arial"/>
          <w:sz w:val="22"/>
          <w:szCs w:val="22"/>
        </w:rPr>
        <w:t>ES</w:t>
      </w:r>
      <w:r>
        <w:rPr>
          <w:rFonts w:cs="Arial"/>
          <w:sz w:val="22"/>
          <w:szCs w:val="22"/>
        </w:rPr>
        <w:t>: PROCEED</w:t>
      </w:r>
    </w:p>
    <w:p w:rsidR="003C1DB4" w:rsidP="00113FEE" w:rsidRDefault="003C1DB4" w14:paraId="50F652BC" w14:textId="092403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t>N</w:t>
      </w:r>
      <w:r w:rsidR="0078424A">
        <w:rPr>
          <w:rFonts w:cs="Arial"/>
          <w:sz w:val="22"/>
          <w:szCs w:val="22"/>
        </w:rPr>
        <w:t>O</w:t>
      </w:r>
      <w:r>
        <w:rPr>
          <w:rFonts w:cs="Arial"/>
          <w:sz w:val="22"/>
          <w:szCs w:val="22"/>
        </w:rPr>
        <w:t>: RE-ENTER ID</w:t>
      </w:r>
    </w:p>
    <w:p w:rsidR="003C1DB4" w:rsidP="00113FEE" w:rsidRDefault="003C1DB4" w14:paraId="5A2BE8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113FEE" w:rsidP="00113FEE" w:rsidRDefault="00113FEE" w14:paraId="1B6CB5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Pr="00CB2EC0" w:rsidR="00113FEE" w:rsidP="00113FEE" w:rsidRDefault="00113FEE" w14:paraId="7E0A3C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tbl>
      <w:tblPr>
        <w:tblpPr w:leftFromText="180" w:rightFromText="180" w:vertAnchor="text" w:horzAnchor="margin" w:tblpY="-27"/>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2785"/>
      </w:tblGrid>
      <w:tr w:rsidRPr="00CB2EC0" w:rsidR="007E737E" w:rsidTr="007E737E" w14:paraId="159AA9B4" w14:textId="77777777">
        <w:trPr>
          <w:trHeight w:val="375"/>
        </w:trPr>
        <w:tc>
          <w:tcPr>
            <w:tcW w:w="2785" w:type="dxa"/>
            <w:shd w:val="clear" w:color="auto" w:fill="000000"/>
            <w:vAlign w:val="center"/>
          </w:tcPr>
          <w:p w:rsidRPr="00CB2EC0" w:rsidR="007E737E" w:rsidP="007E737E" w:rsidRDefault="007E737E" w14:paraId="172C3284"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bookmarkStart w:name="_Hlk51268026" w:id="6"/>
            <w:r w:rsidRPr="00CB2EC0">
              <w:rPr>
                <w:rFonts w:cs="Arial"/>
                <w:b/>
                <w:color w:val="FFFFFF"/>
                <w:sz w:val="22"/>
                <w:szCs w:val="22"/>
              </w:rPr>
              <w:t>ONE YOUTH SELECTED</w:t>
            </w:r>
          </w:p>
        </w:tc>
      </w:tr>
    </w:tbl>
    <w:p w:rsidRPr="00CB2EC0" w:rsidR="00113FEE" w:rsidP="00113FEE" w:rsidRDefault="00113FEE" w14:paraId="09ECE940" w14:textId="77777777">
      <w:pPr>
        <w:tabs>
          <w:tab w:val="left" w:pos="0"/>
        </w:tabs>
        <w:rPr>
          <w:sz w:val="22"/>
          <w:u w:val="single"/>
        </w:rPr>
      </w:pPr>
    </w:p>
    <w:p w:rsidRPr="00CB2EC0" w:rsidR="00113FEE" w:rsidP="00113FEE" w:rsidRDefault="00113FEE" w14:paraId="60BCF711" w14:textId="77777777">
      <w:pPr>
        <w:tabs>
          <w:tab w:val="left" w:pos="0"/>
        </w:tabs>
        <w:rPr>
          <w:sz w:val="22"/>
          <w:u w:val="single"/>
        </w:rPr>
      </w:pPr>
    </w:p>
    <w:p w:rsidRPr="00CB2EC0" w:rsidR="00113FEE" w:rsidP="00113FEE" w:rsidRDefault="00113FEE" w14:paraId="4C5F3791" w14:textId="77777777">
      <w:pPr>
        <w:tabs>
          <w:tab w:val="left" w:pos="0"/>
        </w:tabs>
        <w:rPr>
          <w:rFonts w:cs="Arial"/>
          <w:b/>
          <w:sz w:val="22"/>
          <w:szCs w:val="22"/>
        </w:rPr>
      </w:pPr>
      <w:r w:rsidRPr="00CB2EC0">
        <w:rPr>
          <w:rFonts w:cs="Arial"/>
          <w:b/>
          <w:sz w:val="22"/>
          <w:szCs w:val="22"/>
        </w:rPr>
        <w:tab/>
      </w:r>
    </w:p>
    <w:p w:rsidR="00113FEE" w:rsidP="00113FEE" w:rsidRDefault="00113FEE" w14:paraId="7BE3A132" w14:textId="45DF4E41">
      <w:pPr>
        <w:tabs>
          <w:tab w:val="left" w:pos="0"/>
        </w:tabs>
        <w:ind w:left="720"/>
        <w:rPr>
          <w:b/>
          <w:bCs/>
          <w:sz w:val="22"/>
        </w:rPr>
      </w:pPr>
      <w:bookmarkStart w:name="_Hlk54360509" w:id="7"/>
      <w:r>
        <w:rPr>
          <w:b/>
          <w:bCs/>
          <w:sz w:val="22"/>
        </w:rPr>
        <w:t xml:space="preserve">Our records </w:t>
      </w:r>
      <w:r w:rsidR="007E737E">
        <w:rPr>
          <w:b/>
          <w:bCs/>
          <w:sz w:val="22"/>
        </w:rPr>
        <w:t>indicate</w:t>
      </w:r>
      <w:r>
        <w:rPr>
          <w:b/>
          <w:bCs/>
          <w:sz w:val="22"/>
        </w:rPr>
        <w:t xml:space="preserve"> that a (AGE) year-old child was randomly selected in your household to complete the full interview online. </w:t>
      </w:r>
    </w:p>
    <w:p w:rsidR="00113FEE" w:rsidP="00113FEE" w:rsidRDefault="00113FEE" w14:paraId="66ABEE1A" w14:textId="77777777">
      <w:pPr>
        <w:tabs>
          <w:tab w:val="left" w:pos="0"/>
        </w:tabs>
        <w:ind w:left="720"/>
        <w:rPr>
          <w:b/>
          <w:bCs/>
          <w:sz w:val="22"/>
        </w:rPr>
      </w:pPr>
    </w:p>
    <w:p w:rsidR="00113FEE" w:rsidP="00113FEE" w:rsidRDefault="00113FEE" w14:paraId="6CDA4DDC" w14:textId="77777777">
      <w:pPr>
        <w:tabs>
          <w:tab w:val="left" w:pos="0"/>
        </w:tabs>
        <w:ind w:left="720"/>
        <w:rPr>
          <w:b/>
          <w:bCs/>
          <w:sz w:val="22"/>
        </w:rPr>
      </w:pPr>
      <w:r>
        <w:rPr>
          <w:b/>
          <w:bCs/>
          <w:sz w:val="22"/>
        </w:rPr>
        <w:t>Are you the child’s parent or guardian?</w:t>
      </w:r>
    </w:p>
    <w:p w:rsidR="00113FEE" w:rsidP="00113FEE" w:rsidRDefault="00113FEE" w14:paraId="0DE9D8C7" w14:textId="77777777">
      <w:pPr>
        <w:tabs>
          <w:tab w:val="left" w:pos="0"/>
        </w:tabs>
        <w:ind w:left="720"/>
        <w:rPr>
          <w:b/>
          <w:bCs/>
          <w:sz w:val="22"/>
        </w:rPr>
      </w:pPr>
    </w:p>
    <w:p w:rsidRPr="00E127E3" w:rsidR="007E737E" w:rsidP="00113FEE" w:rsidRDefault="00113FEE" w14:paraId="5DF79E31" w14:textId="28015B50">
      <w:pPr>
        <w:ind w:left="720"/>
        <w:rPr>
          <w:rFonts w:cs="Arial"/>
          <w:sz w:val="22"/>
          <w:szCs w:val="22"/>
        </w:rPr>
      </w:pPr>
      <w:r w:rsidRPr="00E127E3">
        <w:rPr>
          <w:rFonts w:cs="Arial"/>
          <w:sz w:val="22"/>
          <w:szCs w:val="22"/>
        </w:rPr>
        <w:t xml:space="preserve">YES: </w:t>
      </w:r>
      <w:r w:rsidRPr="00E127E3">
        <w:rPr>
          <w:b/>
          <w:bCs/>
          <w:sz w:val="22"/>
        </w:rPr>
        <w:t xml:space="preserve">What is your relationship to the child? </w:t>
      </w:r>
      <w:r w:rsidRPr="00E127E3" w:rsidR="00410DBD">
        <w:rPr>
          <w:rFonts w:cs="Arial"/>
          <w:sz w:val="22"/>
          <w:szCs w:val="22"/>
        </w:rPr>
        <w:t>SELECT RELATIONSHIP AND CLICK SAVE</w:t>
      </w:r>
      <w:r w:rsidRPr="00E127E3" w:rsidR="00C338D7">
        <w:rPr>
          <w:rFonts w:cs="Arial"/>
          <w:sz w:val="22"/>
          <w:szCs w:val="22"/>
        </w:rPr>
        <w:t>.</w:t>
      </w:r>
      <w:r w:rsidRPr="00E127E3" w:rsidR="00410DBD">
        <w:rPr>
          <w:sz w:val="22"/>
        </w:rPr>
        <w:t xml:space="preserve"> </w:t>
      </w:r>
    </w:p>
    <w:p w:rsidRPr="00E127E3" w:rsidR="00113FEE" w:rsidP="00113FEE" w:rsidRDefault="00113FEE" w14:paraId="0108D047" w14:textId="43E861E1">
      <w:pPr>
        <w:pStyle w:val="ListParagraph"/>
        <w:numPr>
          <w:ilvl w:val="0"/>
          <w:numId w:val="52"/>
        </w:numPr>
        <w:rPr>
          <w:rFonts w:cs="Arial"/>
          <w:sz w:val="22"/>
          <w:szCs w:val="22"/>
        </w:rPr>
      </w:pPr>
      <w:r w:rsidRPr="00E127E3">
        <w:rPr>
          <w:rFonts w:cs="Arial"/>
          <w:sz w:val="22"/>
          <w:szCs w:val="22"/>
        </w:rPr>
        <w:t>IF MOTHER</w:t>
      </w:r>
      <w:r w:rsidRPr="00E127E3" w:rsidR="0078424A">
        <w:rPr>
          <w:rFonts w:cs="Arial"/>
          <w:sz w:val="22"/>
          <w:szCs w:val="22"/>
        </w:rPr>
        <w:t xml:space="preserve"> (INCLUDING STEP)</w:t>
      </w:r>
      <w:r w:rsidRPr="00E127E3">
        <w:rPr>
          <w:rFonts w:cs="Arial"/>
          <w:sz w:val="22"/>
          <w:szCs w:val="22"/>
        </w:rPr>
        <w:t xml:space="preserve"> OR FATHER</w:t>
      </w:r>
      <w:r w:rsidRPr="00E127E3" w:rsidR="0078424A">
        <w:rPr>
          <w:rFonts w:cs="Arial"/>
          <w:sz w:val="22"/>
          <w:szCs w:val="22"/>
        </w:rPr>
        <w:t xml:space="preserve"> (INCLUDING STEP)</w:t>
      </w:r>
      <w:r w:rsidRPr="00E127E3">
        <w:rPr>
          <w:rFonts w:cs="Arial"/>
          <w:sz w:val="22"/>
          <w:szCs w:val="22"/>
        </w:rPr>
        <w:t>: PROCEED TO “PARENT/</w:t>
      </w:r>
      <w:r w:rsidRPr="00E127E3" w:rsidR="0008171D">
        <w:rPr>
          <w:rFonts w:cs="Arial"/>
          <w:sz w:val="22"/>
          <w:szCs w:val="22"/>
        </w:rPr>
        <w:t>GUARDIAN</w:t>
      </w:r>
      <w:r w:rsidRPr="00E127E3">
        <w:rPr>
          <w:rFonts w:cs="Arial"/>
          <w:sz w:val="22"/>
          <w:szCs w:val="22"/>
        </w:rPr>
        <w:t xml:space="preserve"> AND YOUTH IR AVAILABILITY” SECTION.</w:t>
      </w:r>
    </w:p>
    <w:p w:rsidRPr="00E127E3" w:rsidR="00113FEE" w:rsidP="00113FEE" w:rsidRDefault="00113FEE" w14:paraId="4A2AF31B" w14:textId="0CB23025">
      <w:pPr>
        <w:pStyle w:val="ListParagraph"/>
        <w:numPr>
          <w:ilvl w:val="0"/>
          <w:numId w:val="52"/>
        </w:numPr>
        <w:rPr>
          <w:rFonts w:cs="Arial"/>
          <w:sz w:val="22"/>
          <w:szCs w:val="22"/>
        </w:rPr>
      </w:pPr>
      <w:r w:rsidRPr="00E127E3">
        <w:rPr>
          <w:rFonts w:cs="Arial"/>
          <w:sz w:val="22"/>
          <w:szCs w:val="22"/>
        </w:rPr>
        <w:t xml:space="preserve">IF GUARDIAN: </w:t>
      </w:r>
      <w:r w:rsidRPr="00E127E3">
        <w:rPr>
          <w:rFonts w:cs="Arial"/>
          <w:b/>
          <w:bCs/>
          <w:sz w:val="22"/>
          <w:szCs w:val="22"/>
        </w:rPr>
        <w:t>Does the child have a parent living in the household</w:t>
      </w:r>
      <w:r w:rsidRPr="00E127E3" w:rsidR="00A95FD6">
        <w:rPr>
          <w:rFonts w:cs="Arial"/>
          <w:b/>
          <w:bCs/>
          <w:sz w:val="22"/>
          <w:szCs w:val="22"/>
        </w:rPr>
        <w:t>?</w:t>
      </w:r>
    </w:p>
    <w:p w:rsidRPr="008230BA" w:rsidR="00A95FD6" w:rsidP="00113FEE" w:rsidRDefault="00113FEE" w14:paraId="1B0E3EC6" w14:textId="77777777">
      <w:pPr>
        <w:pStyle w:val="ListParagraph"/>
        <w:numPr>
          <w:ilvl w:val="1"/>
          <w:numId w:val="52"/>
        </w:numPr>
        <w:rPr>
          <w:rFonts w:cs="Arial"/>
          <w:sz w:val="22"/>
          <w:szCs w:val="22"/>
        </w:rPr>
      </w:pPr>
      <w:r w:rsidRPr="00E127E3">
        <w:rPr>
          <w:rFonts w:cs="Arial"/>
          <w:sz w:val="22"/>
          <w:szCs w:val="22"/>
        </w:rPr>
        <w:t xml:space="preserve">YES: </w:t>
      </w:r>
      <w:r w:rsidRPr="00E127E3">
        <w:rPr>
          <w:b/>
          <w:bCs/>
          <w:sz w:val="22"/>
        </w:rPr>
        <w:t xml:space="preserve">May I speak to that person? </w:t>
      </w:r>
    </w:p>
    <w:p w:rsidRPr="00E127E3" w:rsidR="00A95FD6" w:rsidP="00A95FD6" w:rsidRDefault="00113FEE" w14:paraId="48A94BC7" w14:textId="7024AD01">
      <w:pPr>
        <w:pStyle w:val="ListParagraph"/>
        <w:numPr>
          <w:ilvl w:val="2"/>
          <w:numId w:val="52"/>
        </w:numPr>
        <w:rPr>
          <w:rFonts w:cs="Arial"/>
          <w:sz w:val="22"/>
          <w:szCs w:val="22"/>
        </w:rPr>
      </w:pPr>
      <w:r w:rsidRPr="00E127E3">
        <w:rPr>
          <w:sz w:val="22"/>
        </w:rPr>
        <w:t xml:space="preserve">YES: WHEN PERSON JOINS, INTRODUCE YOURSELF AND EXPLAIN THE SITUATION.  CONFIRM </w:t>
      </w:r>
      <w:r w:rsidRPr="00E127E3" w:rsidR="007E737E">
        <w:rPr>
          <w:sz w:val="22"/>
        </w:rPr>
        <w:t xml:space="preserve">THAT </w:t>
      </w:r>
      <w:r w:rsidRPr="00E127E3">
        <w:rPr>
          <w:sz w:val="22"/>
        </w:rPr>
        <w:t>THEY ARE THE CHILD’S PARENT. IF THEY CONFIRM PROCEED TO “PARENT/</w:t>
      </w:r>
      <w:r w:rsidRPr="00E127E3" w:rsidR="0008171D">
        <w:rPr>
          <w:sz w:val="22"/>
        </w:rPr>
        <w:t>GUARDIAN</w:t>
      </w:r>
      <w:r w:rsidRPr="00E127E3">
        <w:rPr>
          <w:sz w:val="22"/>
        </w:rPr>
        <w:t xml:space="preserve"> AND YOUTH IR AVAILABILITY” SECTION</w:t>
      </w:r>
      <w:r w:rsidRPr="00E127E3" w:rsidR="00F67B9A">
        <w:rPr>
          <w:sz w:val="22"/>
        </w:rPr>
        <w:t xml:space="preserve"> BY CLICKING SAVE</w:t>
      </w:r>
      <w:r w:rsidRPr="00E127E3">
        <w:rPr>
          <w:sz w:val="22"/>
        </w:rPr>
        <w:t xml:space="preserve">. </w:t>
      </w:r>
    </w:p>
    <w:p w:rsidRPr="00E127E3" w:rsidR="00113FEE" w:rsidP="008230BA" w:rsidRDefault="00113FEE" w14:paraId="6CBD3F4E" w14:textId="4FE977C4">
      <w:pPr>
        <w:pStyle w:val="ListParagraph"/>
        <w:numPr>
          <w:ilvl w:val="2"/>
          <w:numId w:val="52"/>
        </w:numPr>
        <w:rPr>
          <w:rFonts w:cs="Arial"/>
          <w:sz w:val="22"/>
          <w:szCs w:val="22"/>
        </w:rPr>
      </w:pPr>
      <w:r w:rsidRPr="00E127E3">
        <w:rPr>
          <w:sz w:val="22"/>
        </w:rPr>
        <w:t>NO:</w:t>
      </w:r>
      <w:r w:rsidRPr="00E127E3">
        <w:rPr>
          <w:b/>
          <w:bCs/>
          <w:sz w:val="22"/>
        </w:rPr>
        <w:t xml:space="preserve"> Please have a parent call us at</w:t>
      </w:r>
      <w:r w:rsidRPr="00E127E3">
        <w:rPr>
          <w:rFonts w:cs="Arial"/>
          <w:b/>
          <w:bCs/>
          <w:sz w:val="22"/>
          <w:szCs w:val="22"/>
        </w:rPr>
        <w:t xml:space="preserve"> </w:t>
      </w:r>
      <w:r w:rsidRPr="0015769A" w:rsidR="00CD5977">
        <w:rPr>
          <w:rFonts w:cs="Arial"/>
          <w:b/>
          <w:bCs/>
          <w:sz w:val="22"/>
          <w:szCs w:val="22"/>
        </w:rPr>
        <w:t>1-800-848-4079</w:t>
      </w:r>
      <w:r w:rsidR="00DE5826">
        <w:rPr>
          <w:rFonts w:cs="Arial"/>
          <w:b/>
          <w:bCs/>
          <w:sz w:val="22"/>
          <w:szCs w:val="22"/>
        </w:rPr>
        <w:t>,</w:t>
      </w:r>
      <w:r w:rsidRPr="00E127E3">
        <w:rPr>
          <w:b/>
          <w:bCs/>
          <w:sz w:val="22"/>
        </w:rPr>
        <w:t xml:space="preserve"> any day of the week. The child will also need to be on the call as well. Thank you for your time</w:t>
      </w:r>
      <w:r w:rsidRPr="00E127E3" w:rsidR="00A95FD6">
        <w:rPr>
          <w:b/>
          <w:bCs/>
          <w:sz w:val="22"/>
        </w:rPr>
        <w:t>.</w:t>
      </w:r>
      <w:r w:rsidRPr="00E127E3">
        <w:rPr>
          <w:b/>
          <w:bCs/>
          <w:sz w:val="22"/>
        </w:rPr>
        <w:t xml:space="preserve"> </w:t>
      </w:r>
      <w:r w:rsidRPr="00E127E3">
        <w:rPr>
          <w:sz w:val="22"/>
        </w:rPr>
        <w:t>END CALL</w:t>
      </w:r>
      <w:r w:rsidRPr="00E127E3">
        <w:rPr>
          <w:b/>
          <w:bCs/>
          <w:sz w:val="22"/>
        </w:rPr>
        <w:t>.</w:t>
      </w:r>
      <w:r w:rsidRPr="00E127E3" w:rsidR="00A95FD6">
        <w:rPr>
          <w:b/>
          <w:bCs/>
          <w:sz w:val="22"/>
        </w:rPr>
        <w:t xml:space="preserve"> </w:t>
      </w:r>
      <w:r w:rsidRPr="00E127E3" w:rsidR="00A95FD6">
        <w:rPr>
          <w:sz w:val="22"/>
        </w:rPr>
        <w:t>ENTER NOTES AND CLICK SAVE.</w:t>
      </w:r>
    </w:p>
    <w:p w:rsidRPr="008230BA" w:rsidR="00113FEE" w:rsidP="00113FEE" w:rsidRDefault="00113FEE" w14:paraId="3332793D" w14:textId="60A5C14A">
      <w:pPr>
        <w:pStyle w:val="ListParagraph"/>
        <w:numPr>
          <w:ilvl w:val="1"/>
          <w:numId w:val="52"/>
        </w:numPr>
        <w:rPr>
          <w:rFonts w:cs="Arial"/>
          <w:sz w:val="22"/>
          <w:szCs w:val="22"/>
        </w:rPr>
      </w:pPr>
      <w:r w:rsidRPr="00E127E3">
        <w:rPr>
          <w:rFonts w:cs="Arial"/>
          <w:sz w:val="22"/>
          <w:szCs w:val="22"/>
        </w:rPr>
        <w:t>NO: PROCEED TO “PARENT/</w:t>
      </w:r>
      <w:r w:rsidRPr="00E127E3" w:rsidR="0008171D">
        <w:rPr>
          <w:rFonts w:cs="Arial"/>
          <w:sz w:val="22"/>
          <w:szCs w:val="22"/>
        </w:rPr>
        <w:t>GUARDIAN</w:t>
      </w:r>
      <w:r w:rsidRPr="00E127E3">
        <w:rPr>
          <w:rFonts w:cs="Arial"/>
          <w:sz w:val="22"/>
          <w:szCs w:val="22"/>
        </w:rPr>
        <w:t xml:space="preserve"> AND YOUTH IR AVAILABILITY” SECTION.</w:t>
      </w:r>
    </w:p>
    <w:p w:rsidRPr="00E127E3" w:rsidR="0078424A" w:rsidP="008230BA" w:rsidRDefault="0078424A" w14:paraId="7373B81C" w14:textId="77777777">
      <w:pPr>
        <w:pStyle w:val="ListParagraph"/>
        <w:ind w:left="2160"/>
        <w:rPr>
          <w:rFonts w:cs="Arial"/>
          <w:sz w:val="22"/>
          <w:szCs w:val="22"/>
        </w:rPr>
      </w:pPr>
    </w:p>
    <w:p w:rsidRPr="00E127E3" w:rsidR="00A95FD6" w:rsidP="00A95FD6" w:rsidRDefault="00113FEE" w14:paraId="79E37E75" w14:textId="77777777">
      <w:pPr>
        <w:tabs>
          <w:tab w:val="left" w:pos="0"/>
        </w:tabs>
        <w:ind w:left="720"/>
        <w:rPr>
          <w:rFonts w:cs="Arial"/>
          <w:b/>
          <w:bCs/>
          <w:sz w:val="22"/>
          <w:szCs w:val="22"/>
        </w:rPr>
      </w:pPr>
      <w:r w:rsidRPr="00E127E3">
        <w:rPr>
          <w:rFonts w:cs="Arial"/>
          <w:sz w:val="22"/>
          <w:szCs w:val="22"/>
        </w:rPr>
        <w:t xml:space="preserve">NO: </w:t>
      </w:r>
      <w:r w:rsidRPr="00E127E3" w:rsidR="00A95FD6">
        <w:rPr>
          <w:b/>
          <w:bCs/>
          <w:sz w:val="22"/>
        </w:rPr>
        <w:t xml:space="preserve">I apologize but </w:t>
      </w:r>
      <w:r w:rsidRPr="00E127E3" w:rsidR="00A95FD6">
        <w:rPr>
          <w:rFonts w:cs="Arial"/>
          <w:b/>
          <w:bCs/>
          <w:sz w:val="22"/>
          <w:szCs w:val="22"/>
        </w:rPr>
        <w:t xml:space="preserve">I must speak to a parent or guardian for each selected child. Is there a parent or guardian available for me to talk to and may I speak to that person?   </w:t>
      </w:r>
    </w:p>
    <w:p w:rsidRPr="008230BA" w:rsidR="00B11619" w:rsidP="00A95FD6" w:rsidRDefault="00A95FD6" w14:paraId="20DE5920" w14:textId="77777777">
      <w:pPr>
        <w:pStyle w:val="ListParagraph"/>
        <w:numPr>
          <w:ilvl w:val="0"/>
          <w:numId w:val="53"/>
        </w:numPr>
        <w:rPr>
          <w:rFonts w:cs="Arial"/>
          <w:b/>
          <w:bCs/>
          <w:sz w:val="22"/>
          <w:szCs w:val="22"/>
        </w:rPr>
      </w:pPr>
      <w:r w:rsidRPr="00E127E3">
        <w:rPr>
          <w:rFonts w:cs="Arial"/>
          <w:sz w:val="22"/>
          <w:szCs w:val="22"/>
        </w:rPr>
        <w:t>YES:  WHEN PERSON JOINS, INTRODUCE YOURSELF AND EXPLAIN THE SITUATION</w:t>
      </w:r>
      <w:r w:rsidR="009A4177">
        <w:rPr>
          <w:rFonts w:cs="Arial"/>
          <w:sz w:val="22"/>
          <w:szCs w:val="22"/>
        </w:rPr>
        <w:t>, THEN CONTINUE.</w:t>
      </w:r>
    </w:p>
    <w:p w:rsidRPr="008230BA" w:rsidR="00B11619" w:rsidP="00B11619" w:rsidRDefault="00B11619" w14:paraId="6B5997A5" w14:textId="77777777">
      <w:pPr>
        <w:pStyle w:val="ListParagraph"/>
        <w:numPr>
          <w:ilvl w:val="1"/>
          <w:numId w:val="53"/>
        </w:numPr>
        <w:rPr>
          <w:rFonts w:cs="Arial"/>
          <w:sz w:val="22"/>
          <w:szCs w:val="22"/>
        </w:rPr>
      </w:pPr>
      <w:r>
        <w:rPr>
          <w:rFonts w:cs="Arial"/>
          <w:b/>
          <w:bCs/>
          <w:sz w:val="22"/>
          <w:szCs w:val="22"/>
        </w:rPr>
        <w:t xml:space="preserve">What is your relationship to the child? </w:t>
      </w:r>
      <w:r w:rsidRPr="008230BA">
        <w:rPr>
          <w:rFonts w:cs="Arial"/>
          <w:sz w:val="22"/>
          <w:szCs w:val="22"/>
        </w:rPr>
        <w:t>SELECT RELATIONSHIP AND CLICK SAVE.</w:t>
      </w:r>
      <w:r w:rsidRPr="008230BA">
        <w:rPr>
          <w:sz w:val="22"/>
        </w:rPr>
        <w:t xml:space="preserve"> </w:t>
      </w:r>
    </w:p>
    <w:p w:rsidRPr="008230BA" w:rsidR="00B11619" w:rsidP="00B11619" w:rsidRDefault="00B11619" w14:paraId="671B84E2" w14:textId="77777777">
      <w:pPr>
        <w:pStyle w:val="ListParagraph"/>
        <w:numPr>
          <w:ilvl w:val="2"/>
          <w:numId w:val="53"/>
        </w:numPr>
        <w:rPr>
          <w:rFonts w:cs="Arial"/>
          <w:sz w:val="22"/>
          <w:szCs w:val="22"/>
        </w:rPr>
      </w:pPr>
      <w:r w:rsidRPr="008230BA">
        <w:rPr>
          <w:rFonts w:cs="Arial"/>
          <w:sz w:val="22"/>
          <w:szCs w:val="22"/>
        </w:rPr>
        <w:t>IF MOTHER (INCLUDING STEP) OR FATHER (INCLUDING STEP): PROCEED TO “PARENT/GUARDIAN AND YOUTH IR AVAILABILITY” SECTION BY CLICKING SAVE.</w:t>
      </w:r>
    </w:p>
    <w:p w:rsidRPr="008230BA" w:rsidR="00B11619" w:rsidP="00B11619" w:rsidRDefault="00B11619" w14:paraId="25C5BA54" w14:textId="77777777">
      <w:pPr>
        <w:pStyle w:val="ListParagraph"/>
        <w:numPr>
          <w:ilvl w:val="2"/>
          <w:numId w:val="53"/>
        </w:numPr>
        <w:rPr>
          <w:rFonts w:cs="Arial"/>
          <w:sz w:val="22"/>
          <w:szCs w:val="22"/>
        </w:rPr>
      </w:pPr>
      <w:r w:rsidRPr="008230BA">
        <w:rPr>
          <w:rFonts w:cs="Arial"/>
          <w:sz w:val="22"/>
          <w:szCs w:val="22"/>
        </w:rPr>
        <w:t xml:space="preserve">IF GUARDIAN: </w:t>
      </w:r>
      <w:r w:rsidRPr="008230BA">
        <w:rPr>
          <w:rFonts w:cs="Arial"/>
          <w:b/>
          <w:bCs/>
          <w:sz w:val="22"/>
          <w:szCs w:val="22"/>
        </w:rPr>
        <w:t>Does the child have a parent living in the household?</w:t>
      </w:r>
    </w:p>
    <w:p w:rsidRPr="008230BA" w:rsidR="00B11619" w:rsidP="00B11619" w:rsidRDefault="00B11619" w14:paraId="2D89F565" w14:textId="77777777">
      <w:pPr>
        <w:pStyle w:val="ListParagraph"/>
        <w:numPr>
          <w:ilvl w:val="3"/>
          <w:numId w:val="53"/>
        </w:numPr>
        <w:rPr>
          <w:rFonts w:cs="Arial"/>
          <w:sz w:val="22"/>
          <w:szCs w:val="22"/>
        </w:rPr>
      </w:pPr>
      <w:r w:rsidRPr="008230BA">
        <w:rPr>
          <w:rFonts w:cs="Arial"/>
          <w:sz w:val="22"/>
          <w:szCs w:val="22"/>
        </w:rPr>
        <w:t xml:space="preserve">YES: </w:t>
      </w:r>
      <w:r w:rsidRPr="008230BA">
        <w:rPr>
          <w:b/>
          <w:bCs/>
          <w:sz w:val="22"/>
        </w:rPr>
        <w:t xml:space="preserve">May I speak to that person? </w:t>
      </w:r>
    </w:p>
    <w:p w:rsidRPr="008230BA" w:rsidR="00B11619" w:rsidP="00B11619" w:rsidRDefault="00B11619" w14:paraId="2097E51B" w14:textId="77777777">
      <w:pPr>
        <w:pStyle w:val="ListParagraph"/>
        <w:numPr>
          <w:ilvl w:val="4"/>
          <w:numId w:val="53"/>
        </w:numPr>
        <w:rPr>
          <w:rFonts w:cs="Arial"/>
          <w:sz w:val="22"/>
          <w:szCs w:val="22"/>
        </w:rPr>
      </w:pPr>
      <w:r w:rsidRPr="008230BA">
        <w:rPr>
          <w:sz w:val="22"/>
        </w:rPr>
        <w:t xml:space="preserve">YES: </w:t>
      </w:r>
      <w:r w:rsidRPr="008230BA">
        <w:rPr>
          <w:sz w:val="22"/>
        </w:rPr>
        <w:tab/>
        <w:t xml:space="preserve">WHEN PERSON JOINS, INTRODUCE YOURSELF AND EXPLAIN THE SITUATION.  CONFIRM THAT THEY ARE THE CHILD’S PARENT. IF THEY CONFIRM PROCEED TO “PARENT/GUARDIAN AND YOUTH IR AVAILABILITY” SECTION BY CLICKING SAVE. </w:t>
      </w:r>
    </w:p>
    <w:p w:rsidRPr="008230BA" w:rsidR="00B11619" w:rsidP="00B11619" w:rsidRDefault="00B11619" w14:paraId="7E3D063C" w14:textId="252C5754">
      <w:pPr>
        <w:pStyle w:val="ListParagraph"/>
        <w:numPr>
          <w:ilvl w:val="4"/>
          <w:numId w:val="53"/>
        </w:numPr>
        <w:rPr>
          <w:rFonts w:cs="Arial"/>
          <w:sz w:val="22"/>
          <w:szCs w:val="22"/>
        </w:rPr>
      </w:pPr>
      <w:r w:rsidRPr="008230BA">
        <w:rPr>
          <w:sz w:val="22"/>
        </w:rPr>
        <w:t>NO:</w:t>
      </w:r>
      <w:r w:rsidRPr="008230BA">
        <w:rPr>
          <w:b/>
          <w:bCs/>
          <w:sz w:val="22"/>
        </w:rPr>
        <w:t xml:space="preserve"> Please have a parent call us at</w:t>
      </w:r>
      <w:r w:rsidRPr="008230BA">
        <w:rPr>
          <w:rFonts w:cs="Arial"/>
          <w:b/>
          <w:bCs/>
          <w:sz w:val="22"/>
          <w:szCs w:val="22"/>
        </w:rPr>
        <w:t xml:space="preserve"> </w:t>
      </w:r>
      <w:r w:rsidRPr="0015769A" w:rsidR="002D6E47">
        <w:rPr>
          <w:rFonts w:cs="Arial"/>
          <w:b/>
          <w:bCs/>
          <w:sz w:val="22"/>
          <w:szCs w:val="22"/>
        </w:rPr>
        <w:t>1-800-848-4079</w:t>
      </w:r>
      <w:r w:rsidR="00DE5826">
        <w:rPr>
          <w:rFonts w:cs="Arial"/>
          <w:b/>
          <w:bCs/>
          <w:sz w:val="22"/>
          <w:szCs w:val="22"/>
        </w:rPr>
        <w:t>,</w:t>
      </w:r>
      <w:r w:rsidRPr="008230BA">
        <w:rPr>
          <w:b/>
          <w:bCs/>
          <w:sz w:val="22"/>
        </w:rPr>
        <w:t xml:space="preserve"> any day of the week. The child will also need to be on the call as well. Thank you for </w:t>
      </w:r>
      <w:r w:rsidRPr="008230BA">
        <w:rPr>
          <w:b/>
          <w:bCs/>
          <w:sz w:val="22"/>
        </w:rPr>
        <w:lastRenderedPageBreak/>
        <w:t xml:space="preserve">your time. </w:t>
      </w:r>
      <w:r w:rsidRPr="008230BA">
        <w:rPr>
          <w:sz w:val="22"/>
        </w:rPr>
        <w:t>END CALL</w:t>
      </w:r>
      <w:r w:rsidRPr="008230BA">
        <w:rPr>
          <w:b/>
          <w:bCs/>
          <w:sz w:val="22"/>
        </w:rPr>
        <w:t xml:space="preserve">. </w:t>
      </w:r>
      <w:r w:rsidRPr="008230BA">
        <w:rPr>
          <w:sz w:val="22"/>
        </w:rPr>
        <w:t>ENTER NOTES AND CLICK SAVE.</w:t>
      </w:r>
    </w:p>
    <w:p w:rsidRPr="008230BA" w:rsidR="00A95FD6" w:rsidP="008230BA" w:rsidRDefault="00B11619" w14:paraId="3342E9E3" w14:textId="06252C4E">
      <w:pPr>
        <w:pStyle w:val="ListParagraph"/>
        <w:numPr>
          <w:ilvl w:val="1"/>
          <w:numId w:val="53"/>
        </w:numPr>
        <w:rPr>
          <w:rFonts w:cs="Arial"/>
          <w:b/>
          <w:bCs/>
          <w:sz w:val="22"/>
          <w:szCs w:val="22"/>
        </w:rPr>
      </w:pPr>
      <w:r w:rsidRPr="008230BA">
        <w:rPr>
          <w:rFonts w:cs="Arial"/>
          <w:sz w:val="22"/>
          <w:szCs w:val="22"/>
        </w:rPr>
        <w:t>NO: PROCEED TO “PARENT/GUARDIAN AND YOUTH IR AVAILABILITY” SECTION BY CLICKING SAVE.</w:t>
      </w:r>
      <w:r w:rsidRPr="00B11619" w:rsidR="00A95FD6">
        <w:rPr>
          <w:rFonts w:cs="Arial"/>
          <w:sz w:val="22"/>
          <w:szCs w:val="22"/>
        </w:rPr>
        <w:t xml:space="preserve"> </w:t>
      </w:r>
    </w:p>
    <w:p w:rsidRPr="008230BA" w:rsidR="00113FEE" w:rsidP="008230BA" w:rsidRDefault="00A95FD6" w14:paraId="3261F433" w14:textId="0C2C4489">
      <w:pPr>
        <w:pStyle w:val="ListParagraph"/>
        <w:numPr>
          <w:ilvl w:val="0"/>
          <w:numId w:val="53"/>
        </w:numPr>
        <w:rPr>
          <w:rFonts w:cs="Arial"/>
          <w:b/>
          <w:bCs/>
          <w:sz w:val="22"/>
          <w:szCs w:val="22"/>
        </w:rPr>
      </w:pPr>
      <w:r w:rsidRPr="008230BA">
        <w:rPr>
          <w:rFonts w:cs="Arial"/>
          <w:sz w:val="22"/>
          <w:szCs w:val="22"/>
        </w:rPr>
        <w:t xml:space="preserve">NO: </w:t>
      </w:r>
      <w:r w:rsidRPr="008230BA" w:rsidR="00113FEE">
        <w:rPr>
          <w:rFonts w:cs="Arial"/>
          <w:b/>
          <w:bCs/>
          <w:sz w:val="22"/>
          <w:szCs w:val="22"/>
        </w:rPr>
        <w:t>Please have a parent or guardian of the (AGE) year-old child call us at 1-800-848-4079</w:t>
      </w:r>
      <w:r w:rsidR="00DE5826">
        <w:rPr>
          <w:rFonts w:cs="Arial"/>
          <w:b/>
          <w:bCs/>
          <w:sz w:val="22"/>
          <w:szCs w:val="22"/>
        </w:rPr>
        <w:t>,</w:t>
      </w:r>
      <w:r w:rsidRPr="008230BA" w:rsidR="0078424A">
        <w:rPr>
          <w:b/>
          <w:bCs/>
          <w:sz w:val="22"/>
        </w:rPr>
        <w:t xml:space="preserve"> any day of the week. The child will also need to be on the call as well. </w:t>
      </w:r>
      <w:r w:rsidRPr="008230BA" w:rsidR="00113FEE">
        <w:rPr>
          <w:rFonts w:cs="Arial"/>
          <w:b/>
          <w:bCs/>
          <w:sz w:val="22"/>
          <w:szCs w:val="22"/>
        </w:rPr>
        <w:t>Thank you for your time.</w:t>
      </w:r>
      <w:r w:rsidRPr="008230BA" w:rsidR="00113FEE">
        <w:rPr>
          <w:rFonts w:cs="Arial"/>
          <w:sz w:val="22"/>
          <w:szCs w:val="22"/>
        </w:rPr>
        <w:t xml:space="preserve">  END CALL</w:t>
      </w:r>
      <w:r w:rsidRPr="008230BA" w:rsidR="00C338D7">
        <w:rPr>
          <w:rFonts w:cs="Arial"/>
          <w:sz w:val="22"/>
          <w:szCs w:val="22"/>
        </w:rPr>
        <w:t xml:space="preserve">. </w:t>
      </w:r>
      <w:r w:rsidRPr="008230BA" w:rsidR="00113FEE">
        <w:rPr>
          <w:rFonts w:cs="Arial"/>
          <w:sz w:val="22"/>
          <w:szCs w:val="22"/>
        </w:rPr>
        <w:t>ENTER NOTES</w:t>
      </w:r>
      <w:r w:rsidRPr="008230BA" w:rsidR="0078424A">
        <w:rPr>
          <w:rFonts w:cs="Arial"/>
          <w:sz w:val="22"/>
          <w:szCs w:val="22"/>
        </w:rPr>
        <w:t xml:space="preserve"> AND CLICK SAVE</w:t>
      </w:r>
      <w:r w:rsidRPr="008230BA" w:rsidR="00113FEE">
        <w:rPr>
          <w:rFonts w:cs="Arial"/>
          <w:sz w:val="22"/>
          <w:szCs w:val="22"/>
        </w:rPr>
        <w:t>.</w:t>
      </w:r>
    </w:p>
    <w:bookmarkEnd w:id="7"/>
    <w:p w:rsidR="00113FEE" w:rsidP="00113FEE" w:rsidRDefault="00113FEE" w14:paraId="72E2169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cs="Arial"/>
          <w:b/>
          <w:sz w:val="22"/>
          <w:szCs w:val="22"/>
        </w:rPr>
      </w:pPr>
      <w:r w:rsidRPr="00CB2EC0">
        <w:rPr>
          <w:rFonts w:cs="Arial"/>
          <w:b/>
          <w:sz w:val="22"/>
          <w:szCs w:val="22"/>
        </w:rPr>
        <w:t xml:space="preserve">  </w:t>
      </w:r>
    </w:p>
    <w:tbl>
      <w:tblPr>
        <w:tblpPr w:leftFromText="180" w:rightFromText="180" w:vertAnchor="text" w:horzAnchor="page" w:tblpX="2131" w:tblpY="25"/>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2965"/>
      </w:tblGrid>
      <w:tr w:rsidRPr="00B32CD7" w:rsidR="00113FEE" w:rsidTr="0086026E" w14:paraId="55B3FDEB" w14:textId="77777777">
        <w:trPr>
          <w:trHeight w:val="375"/>
        </w:trPr>
        <w:tc>
          <w:tcPr>
            <w:tcW w:w="2965" w:type="dxa"/>
            <w:shd w:val="clear" w:color="auto" w:fill="000000"/>
            <w:vAlign w:val="center"/>
          </w:tcPr>
          <w:p w:rsidRPr="00B32CD7" w:rsidR="00113FEE" w:rsidP="0086026E" w:rsidRDefault="00113FEE" w14:paraId="6689F61F" w14:textId="4D90C2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sidRPr="00B32CD7">
              <w:rPr>
                <w:rFonts w:cs="Arial"/>
                <w:b/>
                <w:color w:val="FFFFFF"/>
                <w:sz w:val="22"/>
                <w:szCs w:val="22"/>
              </w:rPr>
              <w:t>TWO YOUTH SELECTED</w:t>
            </w:r>
          </w:p>
        </w:tc>
      </w:tr>
    </w:tbl>
    <w:p w:rsidRPr="00B32CD7" w:rsidR="00113FEE" w:rsidP="00113FEE" w:rsidRDefault="00113FEE" w14:paraId="752107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cs="Arial"/>
          <w:b/>
          <w:sz w:val="22"/>
          <w:szCs w:val="22"/>
        </w:rPr>
      </w:pPr>
    </w:p>
    <w:p w:rsidRPr="00B32CD7" w:rsidR="00113FEE" w:rsidP="00113FEE" w:rsidRDefault="00113FEE" w14:paraId="0F2884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cs="Arial"/>
          <w:b/>
          <w:sz w:val="22"/>
          <w:szCs w:val="22"/>
        </w:rPr>
      </w:pPr>
    </w:p>
    <w:p w:rsidRPr="00B32CD7" w:rsidR="00113FEE" w:rsidP="00113FEE" w:rsidRDefault="00113FEE" w14:paraId="206C15FF" w14:textId="77777777">
      <w:pPr>
        <w:tabs>
          <w:tab w:val="left" w:pos="0"/>
        </w:tabs>
        <w:rPr>
          <w:b/>
          <w:bCs/>
          <w:sz w:val="22"/>
        </w:rPr>
      </w:pPr>
    </w:p>
    <w:p w:rsidRPr="00B32CD7" w:rsidR="00113FEE" w:rsidP="00113FEE" w:rsidRDefault="00113FEE" w14:paraId="6D94A26A" w14:textId="19A3A508">
      <w:pPr>
        <w:tabs>
          <w:tab w:val="left" w:pos="0"/>
        </w:tabs>
        <w:ind w:left="720"/>
        <w:rPr>
          <w:b/>
          <w:bCs/>
          <w:sz w:val="22"/>
        </w:rPr>
      </w:pPr>
      <w:bookmarkStart w:name="_Hlk54360621" w:id="8"/>
      <w:r w:rsidRPr="00B32CD7">
        <w:rPr>
          <w:b/>
          <w:bCs/>
          <w:sz w:val="22"/>
        </w:rPr>
        <w:t xml:space="preserve">Our records </w:t>
      </w:r>
      <w:r w:rsidR="001E435A">
        <w:rPr>
          <w:b/>
          <w:bCs/>
          <w:sz w:val="22"/>
        </w:rPr>
        <w:t>indicate</w:t>
      </w:r>
      <w:r w:rsidRPr="00B32CD7" w:rsidR="001E435A">
        <w:rPr>
          <w:b/>
          <w:bCs/>
          <w:sz w:val="22"/>
        </w:rPr>
        <w:t xml:space="preserve"> </w:t>
      </w:r>
      <w:r w:rsidRPr="00B32CD7">
        <w:rPr>
          <w:b/>
          <w:bCs/>
          <w:sz w:val="22"/>
        </w:rPr>
        <w:t xml:space="preserve">that two children were </w:t>
      </w:r>
      <w:r w:rsidR="00B10723">
        <w:rPr>
          <w:b/>
          <w:bCs/>
          <w:sz w:val="22"/>
        </w:rPr>
        <w:t xml:space="preserve">randomly </w:t>
      </w:r>
      <w:r w:rsidRPr="00B32CD7">
        <w:rPr>
          <w:b/>
          <w:bCs/>
          <w:sz w:val="22"/>
        </w:rPr>
        <w:t>selected in your household to complete the full interview</w:t>
      </w:r>
      <w:r w:rsidR="00B10723">
        <w:rPr>
          <w:b/>
          <w:bCs/>
          <w:sz w:val="22"/>
        </w:rPr>
        <w:t xml:space="preserve"> online</w:t>
      </w:r>
      <w:r w:rsidRPr="00B32CD7">
        <w:rPr>
          <w:b/>
          <w:bCs/>
          <w:sz w:val="22"/>
        </w:rPr>
        <w:t xml:space="preserve">: a (AGE) year-old child and a (AGE) year-old child. </w:t>
      </w:r>
    </w:p>
    <w:p w:rsidRPr="00B32CD7" w:rsidR="00113FEE" w:rsidP="00113FEE" w:rsidRDefault="00113FEE" w14:paraId="7A27A0FC" w14:textId="77777777">
      <w:pPr>
        <w:tabs>
          <w:tab w:val="left" w:pos="0"/>
        </w:tabs>
        <w:ind w:left="720"/>
        <w:rPr>
          <w:b/>
          <w:bCs/>
          <w:sz w:val="22"/>
        </w:rPr>
      </w:pPr>
    </w:p>
    <w:p w:rsidRPr="00B32CD7" w:rsidR="00113FEE" w:rsidP="00113FEE" w:rsidRDefault="00113FEE" w14:paraId="5D57D3B7" w14:textId="77777777">
      <w:pPr>
        <w:tabs>
          <w:tab w:val="left" w:pos="0"/>
        </w:tabs>
        <w:ind w:left="720"/>
        <w:rPr>
          <w:b/>
          <w:bCs/>
          <w:sz w:val="22"/>
        </w:rPr>
      </w:pPr>
      <w:r w:rsidRPr="00B32CD7">
        <w:rPr>
          <w:b/>
          <w:bCs/>
          <w:sz w:val="22"/>
        </w:rPr>
        <w:t xml:space="preserve">Are you a parent or guardian for </w:t>
      </w:r>
      <w:r w:rsidRPr="009A4291">
        <w:rPr>
          <w:b/>
          <w:bCs/>
          <w:sz w:val="22"/>
          <w:u w:val="single"/>
        </w:rPr>
        <w:t>at least one</w:t>
      </w:r>
      <w:r w:rsidRPr="00B32CD7">
        <w:rPr>
          <w:b/>
          <w:bCs/>
          <w:sz w:val="22"/>
        </w:rPr>
        <w:t xml:space="preserve"> of the selected children?    </w:t>
      </w:r>
    </w:p>
    <w:p w:rsidR="00113FEE" w:rsidP="00113FEE" w:rsidRDefault="00113FEE" w14:paraId="0D61EA2D" w14:textId="23C877BF">
      <w:pPr>
        <w:tabs>
          <w:tab w:val="left" w:pos="0"/>
        </w:tabs>
        <w:ind w:left="720"/>
        <w:rPr>
          <w:b/>
          <w:bCs/>
          <w:sz w:val="22"/>
        </w:rPr>
      </w:pPr>
    </w:p>
    <w:p w:rsidRPr="008230BA" w:rsidR="00846718" w:rsidP="00113FEE" w:rsidRDefault="00846718" w14:paraId="5CA6AC22" w14:textId="0B8000A3">
      <w:pPr>
        <w:tabs>
          <w:tab w:val="left" w:pos="0"/>
        </w:tabs>
        <w:ind w:left="720"/>
        <w:rPr>
          <w:sz w:val="22"/>
        </w:rPr>
      </w:pPr>
      <w:r>
        <w:rPr>
          <w:sz w:val="22"/>
        </w:rPr>
        <w:t>YES: PROCEED BELOW</w:t>
      </w:r>
    </w:p>
    <w:p w:rsidRPr="00B32CD7" w:rsidR="00113FEE" w:rsidP="00113FEE" w:rsidRDefault="00113FEE" w14:paraId="006179E6" w14:textId="6B2BACF9">
      <w:pPr>
        <w:tabs>
          <w:tab w:val="left" w:pos="0"/>
        </w:tabs>
        <w:ind w:left="720"/>
        <w:rPr>
          <w:rFonts w:cs="Arial"/>
          <w:b/>
          <w:bCs/>
          <w:sz w:val="22"/>
          <w:szCs w:val="22"/>
        </w:rPr>
      </w:pPr>
      <w:r w:rsidRPr="00B32CD7">
        <w:rPr>
          <w:sz w:val="22"/>
        </w:rPr>
        <w:t xml:space="preserve">NO: </w:t>
      </w:r>
      <w:r w:rsidRPr="00B32CD7">
        <w:rPr>
          <w:b/>
          <w:bCs/>
          <w:sz w:val="22"/>
        </w:rPr>
        <w:t xml:space="preserve">I apologize but </w:t>
      </w:r>
      <w:r w:rsidRPr="00B32CD7">
        <w:rPr>
          <w:rFonts w:cs="Arial"/>
          <w:b/>
          <w:bCs/>
          <w:sz w:val="22"/>
          <w:szCs w:val="22"/>
        </w:rPr>
        <w:t>I must speak to a parent or guardian for each selected child. Is there a parent or guardian available for me to talk to</w:t>
      </w:r>
      <w:r w:rsidR="00CE08EB">
        <w:rPr>
          <w:rFonts w:cs="Arial"/>
          <w:b/>
          <w:bCs/>
          <w:sz w:val="22"/>
          <w:szCs w:val="22"/>
        </w:rPr>
        <w:t xml:space="preserve"> and may I speak to that person</w:t>
      </w:r>
      <w:r w:rsidRPr="00B32CD7">
        <w:rPr>
          <w:rFonts w:cs="Arial"/>
          <w:b/>
          <w:bCs/>
          <w:sz w:val="22"/>
          <w:szCs w:val="22"/>
        </w:rPr>
        <w:t xml:space="preserve">?   </w:t>
      </w:r>
    </w:p>
    <w:p w:rsidRPr="008230BA" w:rsidR="00B11619" w:rsidP="00113FEE" w:rsidRDefault="00113FEE" w14:paraId="2B272F71" w14:textId="57EACA25">
      <w:pPr>
        <w:pStyle w:val="ListParagraph"/>
        <w:numPr>
          <w:ilvl w:val="0"/>
          <w:numId w:val="53"/>
        </w:numPr>
        <w:rPr>
          <w:rFonts w:cs="Arial"/>
          <w:b/>
          <w:bCs/>
          <w:sz w:val="22"/>
          <w:szCs w:val="22"/>
        </w:rPr>
      </w:pPr>
      <w:r w:rsidRPr="00B32CD7">
        <w:rPr>
          <w:rFonts w:cs="Arial"/>
          <w:sz w:val="22"/>
          <w:szCs w:val="22"/>
        </w:rPr>
        <w:t>YES:  WHEN PERSON JOINS, INTRODUCE YOURSELF AND EXPLAIN THE SITUATION</w:t>
      </w:r>
      <w:r w:rsidR="00B11619">
        <w:rPr>
          <w:rFonts w:cs="Arial"/>
          <w:sz w:val="22"/>
          <w:szCs w:val="22"/>
        </w:rPr>
        <w:t>, THEN CONTINUE.</w:t>
      </w:r>
    </w:p>
    <w:p w:rsidRPr="001D0AB5" w:rsidR="00B11619" w:rsidP="00B11619" w:rsidRDefault="00B11619" w14:paraId="1B281B37" w14:textId="77777777">
      <w:pPr>
        <w:pStyle w:val="ListParagraph"/>
        <w:numPr>
          <w:ilvl w:val="1"/>
          <w:numId w:val="53"/>
        </w:numPr>
        <w:rPr>
          <w:rFonts w:cs="Arial"/>
          <w:sz w:val="22"/>
          <w:szCs w:val="22"/>
        </w:rPr>
      </w:pPr>
      <w:r>
        <w:rPr>
          <w:rFonts w:cs="Arial"/>
          <w:b/>
          <w:bCs/>
          <w:sz w:val="22"/>
          <w:szCs w:val="22"/>
        </w:rPr>
        <w:t>What is your relationship to the child?</w:t>
      </w:r>
      <w:r w:rsidRPr="00B32CD7" w:rsidR="00113FEE">
        <w:rPr>
          <w:rFonts w:cs="Arial"/>
          <w:sz w:val="22"/>
          <w:szCs w:val="22"/>
        </w:rPr>
        <w:t xml:space="preserve"> </w:t>
      </w:r>
      <w:r w:rsidRPr="001D0AB5">
        <w:rPr>
          <w:rFonts w:cs="Arial"/>
          <w:sz w:val="22"/>
          <w:szCs w:val="22"/>
        </w:rPr>
        <w:t>SELECT RELATIONSHIP AND CLICK SAVE.</w:t>
      </w:r>
      <w:r w:rsidRPr="001D0AB5">
        <w:rPr>
          <w:sz w:val="22"/>
        </w:rPr>
        <w:t xml:space="preserve"> </w:t>
      </w:r>
    </w:p>
    <w:p w:rsidRPr="001D0AB5" w:rsidR="00B11619" w:rsidP="00B11619" w:rsidRDefault="00B11619" w14:paraId="6CA8BC2F" w14:textId="77777777">
      <w:pPr>
        <w:pStyle w:val="ListParagraph"/>
        <w:numPr>
          <w:ilvl w:val="2"/>
          <w:numId w:val="53"/>
        </w:numPr>
        <w:rPr>
          <w:rFonts w:cs="Arial"/>
          <w:sz w:val="22"/>
          <w:szCs w:val="22"/>
        </w:rPr>
      </w:pPr>
      <w:r w:rsidRPr="001D0AB5">
        <w:rPr>
          <w:rFonts w:cs="Arial"/>
          <w:sz w:val="22"/>
          <w:szCs w:val="22"/>
        </w:rPr>
        <w:t>IF MOTHER (INCLUDING STEP) OR FATHER (INCLUDING STEP): PROCEED TO “PARENT/GUARDIAN AND YOUTH IR AVAILABILITY” SECTION BY CLICKING SAVE.</w:t>
      </w:r>
    </w:p>
    <w:p w:rsidRPr="001D0AB5" w:rsidR="00B11619" w:rsidP="00B11619" w:rsidRDefault="00B11619" w14:paraId="2048418D" w14:textId="77777777">
      <w:pPr>
        <w:pStyle w:val="ListParagraph"/>
        <w:numPr>
          <w:ilvl w:val="2"/>
          <w:numId w:val="53"/>
        </w:numPr>
        <w:rPr>
          <w:rFonts w:cs="Arial"/>
          <w:sz w:val="22"/>
          <w:szCs w:val="22"/>
        </w:rPr>
      </w:pPr>
      <w:r w:rsidRPr="001D0AB5">
        <w:rPr>
          <w:rFonts w:cs="Arial"/>
          <w:sz w:val="22"/>
          <w:szCs w:val="22"/>
        </w:rPr>
        <w:t xml:space="preserve">IF GUARDIAN: </w:t>
      </w:r>
      <w:r w:rsidRPr="001D0AB5">
        <w:rPr>
          <w:rFonts w:cs="Arial"/>
          <w:b/>
          <w:bCs/>
          <w:sz w:val="22"/>
          <w:szCs w:val="22"/>
        </w:rPr>
        <w:t>Does the child have a parent living in the household?</w:t>
      </w:r>
    </w:p>
    <w:p w:rsidRPr="001D0AB5" w:rsidR="00B11619" w:rsidP="00B11619" w:rsidRDefault="00B11619" w14:paraId="0F07760C" w14:textId="77777777">
      <w:pPr>
        <w:pStyle w:val="ListParagraph"/>
        <w:numPr>
          <w:ilvl w:val="3"/>
          <w:numId w:val="53"/>
        </w:numPr>
        <w:rPr>
          <w:rFonts w:cs="Arial"/>
          <w:sz w:val="22"/>
          <w:szCs w:val="22"/>
        </w:rPr>
      </w:pPr>
      <w:r w:rsidRPr="001D0AB5">
        <w:rPr>
          <w:rFonts w:cs="Arial"/>
          <w:sz w:val="22"/>
          <w:szCs w:val="22"/>
        </w:rPr>
        <w:t xml:space="preserve">YES: </w:t>
      </w:r>
      <w:r w:rsidRPr="001D0AB5">
        <w:rPr>
          <w:b/>
          <w:bCs/>
          <w:sz w:val="22"/>
        </w:rPr>
        <w:t xml:space="preserve">May I speak to that person? </w:t>
      </w:r>
    </w:p>
    <w:p w:rsidRPr="001D0AB5" w:rsidR="00B11619" w:rsidP="00B11619" w:rsidRDefault="00B11619" w14:paraId="2C486A33" w14:textId="77777777">
      <w:pPr>
        <w:pStyle w:val="ListParagraph"/>
        <w:numPr>
          <w:ilvl w:val="4"/>
          <w:numId w:val="53"/>
        </w:numPr>
        <w:rPr>
          <w:rFonts w:cs="Arial"/>
          <w:sz w:val="22"/>
          <w:szCs w:val="22"/>
        </w:rPr>
      </w:pPr>
      <w:r w:rsidRPr="001D0AB5">
        <w:rPr>
          <w:sz w:val="22"/>
        </w:rPr>
        <w:t xml:space="preserve">YES: </w:t>
      </w:r>
      <w:r w:rsidRPr="001D0AB5">
        <w:rPr>
          <w:sz w:val="22"/>
        </w:rPr>
        <w:tab/>
        <w:t xml:space="preserve">WHEN PERSON JOINS, INTRODUCE YOURSELF AND EXPLAIN THE SITUATION.  CONFIRM THAT THEY ARE THE CHILD’S PARENT. IF THEY CONFIRM PROCEED TO “PARENT/GUARDIAN AND YOUTH IR AVAILABILITY” SECTION BY CLICKING SAVE. </w:t>
      </w:r>
    </w:p>
    <w:p w:rsidRPr="001D0AB5" w:rsidR="00B11619" w:rsidP="00B11619" w:rsidRDefault="00B11619" w14:paraId="711EF713" w14:textId="4EC3FBDA">
      <w:pPr>
        <w:pStyle w:val="ListParagraph"/>
        <w:numPr>
          <w:ilvl w:val="4"/>
          <w:numId w:val="53"/>
        </w:numPr>
        <w:rPr>
          <w:rFonts w:cs="Arial"/>
          <w:sz w:val="22"/>
          <w:szCs w:val="22"/>
        </w:rPr>
      </w:pPr>
      <w:r w:rsidRPr="001D0AB5">
        <w:rPr>
          <w:sz w:val="22"/>
        </w:rPr>
        <w:t>NO:</w:t>
      </w:r>
      <w:r w:rsidRPr="001D0AB5">
        <w:rPr>
          <w:b/>
          <w:bCs/>
          <w:sz w:val="22"/>
        </w:rPr>
        <w:t xml:space="preserve"> Please have a parent call us at</w:t>
      </w:r>
      <w:r w:rsidRPr="001D0AB5">
        <w:rPr>
          <w:rFonts w:cs="Arial"/>
          <w:b/>
          <w:bCs/>
          <w:sz w:val="22"/>
          <w:szCs w:val="22"/>
        </w:rPr>
        <w:t xml:space="preserve"> </w:t>
      </w:r>
      <w:r w:rsidRPr="0015769A" w:rsidR="002D6E47">
        <w:rPr>
          <w:rFonts w:cs="Arial"/>
          <w:b/>
          <w:bCs/>
          <w:sz w:val="22"/>
          <w:szCs w:val="22"/>
        </w:rPr>
        <w:t>1-800-848-4079</w:t>
      </w:r>
      <w:r w:rsidR="00DE5826">
        <w:rPr>
          <w:rFonts w:cs="Arial"/>
          <w:b/>
          <w:bCs/>
          <w:sz w:val="22"/>
          <w:szCs w:val="22"/>
        </w:rPr>
        <w:t>,</w:t>
      </w:r>
      <w:r w:rsidRPr="001D0AB5">
        <w:rPr>
          <w:b/>
          <w:bCs/>
          <w:sz w:val="22"/>
        </w:rPr>
        <w:t xml:space="preserve"> any day of the week. The child will also need to be on the call as well. Thank you for your time. </w:t>
      </w:r>
      <w:r w:rsidRPr="001D0AB5">
        <w:rPr>
          <w:sz w:val="22"/>
        </w:rPr>
        <w:t>END CALL</w:t>
      </w:r>
      <w:r w:rsidRPr="001D0AB5">
        <w:rPr>
          <w:b/>
          <w:bCs/>
          <w:sz w:val="22"/>
        </w:rPr>
        <w:t xml:space="preserve">. </w:t>
      </w:r>
      <w:r w:rsidRPr="001D0AB5">
        <w:rPr>
          <w:sz w:val="22"/>
        </w:rPr>
        <w:t>ENTER NOTES AND CLICK SAVE.</w:t>
      </w:r>
    </w:p>
    <w:p w:rsidRPr="00B32CD7" w:rsidR="00113FEE" w:rsidP="008230BA" w:rsidRDefault="00B11619" w14:paraId="368E0CDA" w14:textId="75B0AD09">
      <w:pPr>
        <w:pStyle w:val="ListParagraph"/>
        <w:numPr>
          <w:ilvl w:val="1"/>
          <w:numId w:val="53"/>
        </w:numPr>
        <w:rPr>
          <w:rFonts w:cs="Arial"/>
          <w:b/>
          <w:bCs/>
          <w:sz w:val="22"/>
          <w:szCs w:val="22"/>
        </w:rPr>
      </w:pPr>
      <w:r w:rsidRPr="001D0AB5">
        <w:rPr>
          <w:rFonts w:cs="Arial"/>
          <w:sz w:val="22"/>
          <w:szCs w:val="22"/>
        </w:rPr>
        <w:t>NO: PROCEED TO “PARENT/GUARDIAN AND YOUTH IR AVAILABILITY” SECTION BY CLICKING SAVE.</w:t>
      </w:r>
    </w:p>
    <w:p w:rsidRPr="00B32CD7" w:rsidR="00113FEE" w:rsidP="00113FEE" w:rsidRDefault="00113FEE" w14:paraId="028FC5B1" w14:textId="37163DCE">
      <w:pPr>
        <w:pStyle w:val="ListParagraph"/>
        <w:numPr>
          <w:ilvl w:val="0"/>
          <w:numId w:val="53"/>
        </w:numPr>
        <w:tabs>
          <w:tab w:val="left" w:pos="0"/>
        </w:tabs>
        <w:rPr>
          <w:rFonts w:cs="Arial"/>
          <w:b/>
          <w:bCs/>
          <w:sz w:val="22"/>
          <w:szCs w:val="22"/>
        </w:rPr>
      </w:pPr>
      <w:r w:rsidRPr="00B32CD7">
        <w:rPr>
          <w:rFonts w:cs="Arial"/>
          <w:sz w:val="22"/>
          <w:szCs w:val="22"/>
        </w:rPr>
        <w:t xml:space="preserve">NO: </w:t>
      </w:r>
      <w:r w:rsidRPr="00B32CD7">
        <w:rPr>
          <w:rFonts w:cs="Arial"/>
          <w:b/>
          <w:bCs/>
          <w:sz w:val="22"/>
          <w:szCs w:val="22"/>
        </w:rPr>
        <w:t xml:space="preserve">Please have the parent call us at </w:t>
      </w:r>
      <w:r w:rsidR="00CE08EB">
        <w:rPr>
          <w:rFonts w:cs="Arial"/>
          <w:b/>
          <w:bCs/>
          <w:sz w:val="22"/>
          <w:szCs w:val="22"/>
        </w:rPr>
        <w:t>1-800-848-4079</w:t>
      </w:r>
      <w:r w:rsidR="00DE5826">
        <w:rPr>
          <w:rFonts w:cs="Arial"/>
          <w:b/>
          <w:bCs/>
          <w:sz w:val="22"/>
          <w:szCs w:val="22"/>
        </w:rPr>
        <w:t>,</w:t>
      </w:r>
      <w:r w:rsidRPr="00B32CD7">
        <w:rPr>
          <w:b/>
          <w:bCs/>
          <w:sz w:val="22"/>
        </w:rPr>
        <w:t xml:space="preserve"> any day of the week. </w:t>
      </w:r>
      <w:r w:rsidRPr="00B32CD7">
        <w:rPr>
          <w:rFonts w:cs="Arial"/>
          <w:b/>
          <w:bCs/>
          <w:sz w:val="22"/>
          <w:szCs w:val="22"/>
        </w:rPr>
        <w:t xml:space="preserve">The children will also need to be on the call as well. Thank you for your time. </w:t>
      </w:r>
      <w:r w:rsidRPr="00B32CD7">
        <w:rPr>
          <w:rFonts w:cs="Arial"/>
          <w:sz w:val="22"/>
          <w:szCs w:val="22"/>
        </w:rPr>
        <w:t>END CALL</w:t>
      </w:r>
      <w:r w:rsidR="00C338D7">
        <w:rPr>
          <w:rFonts w:cs="Arial"/>
          <w:sz w:val="22"/>
          <w:szCs w:val="22"/>
        </w:rPr>
        <w:t>.</w:t>
      </w:r>
      <w:r w:rsidR="00CE08EB">
        <w:rPr>
          <w:rFonts w:cs="Arial"/>
          <w:sz w:val="22"/>
          <w:szCs w:val="22"/>
        </w:rPr>
        <w:t xml:space="preserve"> ENTER NOTES</w:t>
      </w:r>
      <w:r w:rsidR="00C338D7">
        <w:rPr>
          <w:rFonts w:cs="Arial"/>
          <w:sz w:val="22"/>
          <w:szCs w:val="22"/>
        </w:rPr>
        <w:t xml:space="preserve"> AND</w:t>
      </w:r>
      <w:r w:rsidR="00CE08EB">
        <w:rPr>
          <w:rFonts w:cs="Arial"/>
          <w:sz w:val="22"/>
          <w:szCs w:val="22"/>
        </w:rPr>
        <w:t xml:space="preserve"> </w:t>
      </w:r>
      <w:r w:rsidR="00001BA1">
        <w:rPr>
          <w:rFonts w:cs="Arial"/>
          <w:sz w:val="22"/>
          <w:szCs w:val="22"/>
        </w:rPr>
        <w:t xml:space="preserve">CLICK </w:t>
      </w:r>
      <w:r w:rsidR="00CE08EB">
        <w:rPr>
          <w:rFonts w:cs="Arial"/>
          <w:sz w:val="22"/>
          <w:szCs w:val="22"/>
        </w:rPr>
        <w:t>S</w:t>
      </w:r>
      <w:r w:rsidR="00DE5A01">
        <w:rPr>
          <w:rFonts w:cs="Arial"/>
          <w:sz w:val="22"/>
          <w:szCs w:val="22"/>
        </w:rPr>
        <w:t>AVE</w:t>
      </w:r>
      <w:r w:rsidR="00C338D7">
        <w:rPr>
          <w:rFonts w:cs="Arial"/>
          <w:sz w:val="22"/>
          <w:szCs w:val="22"/>
        </w:rPr>
        <w:t>.</w:t>
      </w:r>
      <w:bookmarkStart w:name="_Hlk51331775" w:id="9"/>
    </w:p>
    <w:p w:rsidR="00605D2C" w:rsidP="00113FEE" w:rsidRDefault="00113FEE" w14:paraId="7A2CFE8B" w14:textId="77777777">
      <w:pPr>
        <w:tabs>
          <w:tab w:val="left" w:pos="0"/>
        </w:tabs>
        <w:rPr>
          <w:sz w:val="22"/>
        </w:rPr>
      </w:pPr>
      <w:r w:rsidRPr="00B32CD7">
        <w:rPr>
          <w:sz w:val="22"/>
        </w:rPr>
        <w:tab/>
      </w:r>
    </w:p>
    <w:p w:rsidRPr="00B32CD7" w:rsidR="00113FEE" w:rsidP="00113FEE" w:rsidRDefault="00605D2C" w14:paraId="609FC588" w14:textId="4C3A0947">
      <w:pPr>
        <w:tabs>
          <w:tab w:val="left" w:pos="0"/>
        </w:tabs>
        <w:rPr>
          <w:rFonts w:cs="Arial"/>
          <w:b/>
          <w:bCs/>
          <w:sz w:val="22"/>
          <w:szCs w:val="22"/>
        </w:rPr>
      </w:pPr>
      <w:r>
        <w:rPr>
          <w:sz w:val="22"/>
        </w:rPr>
        <w:tab/>
      </w:r>
      <w:r w:rsidRPr="00B32CD7" w:rsidR="00113FEE">
        <w:rPr>
          <w:b/>
          <w:bCs/>
          <w:sz w:val="22"/>
        </w:rPr>
        <w:t xml:space="preserve">Are you the parent or guardian for </w:t>
      </w:r>
      <w:r w:rsidRPr="00B32CD7" w:rsidR="00113FEE">
        <w:rPr>
          <w:b/>
          <w:bCs/>
          <w:sz w:val="22"/>
          <w:u w:val="single"/>
        </w:rPr>
        <w:t>both</w:t>
      </w:r>
      <w:r w:rsidRPr="00B32CD7" w:rsidR="00113FEE">
        <w:rPr>
          <w:b/>
          <w:bCs/>
          <w:sz w:val="22"/>
        </w:rPr>
        <w:t xml:space="preserve"> selected children?</w:t>
      </w:r>
      <w:r w:rsidRPr="00B32CD7" w:rsidR="00113FEE">
        <w:rPr>
          <w:sz w:val="22"/>
        </w:rPr>
        <w:t xml:space="preserve"> </w:t>
      </w:r>
      <w:bookmarkStart w:name="_Hlk51331895" w:id="10"/>
      <w:bookmarkEnd w:id="9"/>
    </w:p>
    <w:p w:rsidRPr="00605D2C" w:rsidR="00113FEE" w:rsidP="00605D2C" w:rsidRDefault="00113FEE" w14:paraId="6C69CF04" w14:textId="5CDC115B">
      <w:pPr>
        <w:pStyle w:val="ListParagraph"/>
        <w:numPr>
          <w:ilvl w:val="0"/>
          <w:numId w:val="54"/>
        </w:numPr>
        <w:tabs>
          <w:tab w:val="left" w:pos="0"/>
        </w:tabs>
        <w:rPr>
          <w:rFonts w:cs="Arial"/>
          <w:b/>
          <w:bCs/>
          <w:sz w:val="22"/>
          <w:szCs w:val="22"/>
        </w:rPr>
      </w:pPr>
      <w:bookmarkStart w:name="_Hlk52174422" w:id="11"/>
      <w:bookmarkStart w:name="_Hlk52175194" w:id="12"/>
      <w:r w:rsidRPr="00605D2C">
        <w:rPr>
          <w:sz w:val="22"/>
        </w:rPr>
        <w:t xml:space="preserve">YES: </w:t>
      </w:r>
      <w:r w:rsidRPr="00605D2C">
        <w:rPr>
          <w:b/>
          <w:bCs/>
          <w:sz w:val="22"/>
        </w:rPr>
        <w:t xml:space="preserve">What is your relationship to the children? </w:t>
      </w:r>
      <w:bookmarkEnd w:id="11"/>
      <w:r w:rsidRPr="00605D2C" w:rsidR="00605D2C">
        <w:t xml:space="preserve"> </w:t>
      </w:r>
      <w:r w:rsidR="00410DBD">
        <w:rPr>
          <w:rFonts w:cs="Arial"/>
          <w:sz w:val="22"/>
          <w:szCs w:val="22"/>
        </w:rPr>
        <w:t>SELECT RELATIONSHIP AND CLICK SAVE</w:t>
      </w:r>
      <w:r w:rsidR="00C338D7">
        <w:rPr>
          <w:rFonts w:cs="Arial"/>
          <w:sz w:val="22"/>
          <w:szCs w:val="22"/>
        </w:rPr>
        <w:t>.</w:t>
      </w:r>
      <w:r w:rsidRPr="00605D2C" w:rsidR="00410DBD">
        <w:rPr>
          <w:sz w:val="22"/>
        </w:rPr>
        <w:t xml:space="preserve"> </w:t>
      </w:r>
      <w:bookmarkEnd w:id="10"/>
    </w:p>
    <w:bookmarkEnd w:id="12"/>
    <w:p w:rsidRPr="00E127E3" w:rsidR="00113FEE" w:rsidP="00113FEE" w:rsidRDefault="00113FEE" w14:paraId="3237D0C7" w14:textId="5D6E4DE6">
      <w:pPr>
        <w:pStyle w:val="ListParagraph"/>
        <w:numPr>
          <w:ilvl w:val="1"/>
          <w:numId w:val="54"/>
        </w:numPr>
        <w:tabs>
          <w:tab w:val="left" w:pos="0"/>
        </w:tabs>
        <w:rPr>
          <w:rFonts w:cs="Arial"/>
          <w:b/>
          <w:bCs/>
          <w:sz w:val="22"/>
          <w:szCs w:val="22"/>
        </w:rPr>
      </w:pPr>
      <w:r w:rsidRPr="00B32CD7">
        <w:rPr>
          <w:sz w:val="22"/>
        </w:rPr>
        <w:lastRenderedPageBreak/>
        <w:t>IF MOTHER</w:t>
      </w:r>
      <w:r w:rsidR="00001BA1">
        <w:rPr>
          <w:sz w:val="22"/>
        </w:rPr>
        <w:t xml:space="preserve"> (INCLUDING STEP)</w:t>
      </w:r>
      <w:r w:rsidRPr="00B32CD7">
        <w:rPr>
          <w:sz w:val="22"/>
        </w:rPr>
        <w:t xml:space="preserve"> OR FATHER</w:t>
      </w:r>
      <w:r w:rsidR="00001BA1">
        <w:rPr>
          <w:sz w:val="22"/>
        </w:rPr>
        <w:t xml:space="preserve"> (INCLUDING STEP)</w:t>
      </w:r>
      <w:r w:rsidRPr="00B32CD7">
        <w:rPr>
          <w:sz w:val="22"/>
        </w:rPr>
        <w:t>: PROCEED TO “PARENT/</w:t>
      </w:r>
      <w:r w:rsidR="0008171D">
        <w:rPr>
          <w:sz w:val="22"/>
        </w:rPr>
        <w:t>GUARDIAN</w:t>
      </w:r>
      <w:r w:rsidRPr="00B32CD7">
        <w:rPr>
          <w:sz w:val="22"/>
        </w:rPr>
        <w:t xml:space="preserve"> AND YOUTH IR AVAILABILITY” </w:t>
      </w:r>
      <w:r w:rsidRPr="00E127E3">
        <w:rPr>
          <w:sz w:val="22"/>
        </w:rPr>
        <w:t>SECTION.</w:t>
      </w:r>
    </w:p>
    <w:p w:rsidRPr="008230BA" w:rsidR="00113FEE" w:rsidP="00001BA1" w:rsidRDefault="00113FEE" w14:paraId="225133BE" w14:textId="0192A974">
      <w:pPr>
        <w:pStyle w:val="ListParagraph"/>
        <w:numPr>
          <w:ilvl w:val="1"/>
          <w:numId w:val="54"/>
        </w:numPr>
        <w:tabs>
          <w:tab w:val="left" w:pos="0"/>
        </w:tabs>
        <w:rPr>
          <w:rFonts w:cs="Arial"/>
          <w:b/>
          <w:bCs/>
          <w:sz w:val="22"/>
          <w:szCs w:val="22"/>
        </w:rPr>
      </w:pPr>
      <w:r w:rsidRPr="00E127E3">
        <w:rPr>
          <w:sz w:val="22"/>
        </w:rPr>
        <w:t>IF GUARDIAN:</w:t>
      </w:r>
      <w:r w:rsidRPr="00E127E3" w:rsidR="00605D2C">
        <w:rPr>
          <w:sz w:val="22"/>
        </w:rPr>
        <w:t xml:space="preserve"> </w:t>
      </w:r>
      <w:r w:rsidRPr="008230BA">
        <w:rPr>
          <w:b/>
          <w:bCs/>
          <w:sz w:val="22"/>
        </w:rPr>
        <w:t>Does either child have a parent living in the household?</w:t>
      </w:r>
    </w:p>
    <w:p w:rsidRPr="00B32CD7" w:rsidR="00113FEE" w:rsidP="008230BA" w:rsidRDefault="00113FEE" w14:paraId="203AC483" w14:textId="727B6F00">
      <w:pPr>
        <w:pStyle w:val="ListParagraph"/>
        <w:numPr>
          <w:ilvl w:val="3"/>
          <w:numId w:val="28"/>
        </w:numPr>
        <w:tabs>
          <w:tab w:val="left" w:pos="0"/>
        </w:tabs>
        <w:ind w:left="3330"/>
        <w:rPr>
          <w:sz w:val="22"/>
        </w:rPr>
      </w:pPr>
      <w:r w:rsidRPr="00605D2C">
        <w:rPr>
          <w:sz w:val="22"/>
        </w:rPr>
        <w:t xml:space="preserve">YES: </w:t>
      </w:r>
      <w:r w:rsidRPr="00605D2C">
        <w:rPr>
          <w:b/>
          <w:bCs/>
          <w:sz w:val="22"/>
        </w:rPr>
        <w:t>Are any of them available for me to talk</w:t>
      </w:r>
      <w:r w:rsidR="006C3120">
        <w:rPr>
          <w:b/>
          <w:bCs/>
          <w:sz w:val="22"/>
        </w:rPr>
        <w:t xml:space="preserve"> to</w:t>
      </w:r>
      <w:r w:rsidRPr="00605D2C">
        <w:rPr>
          <w:b/>
          <w:bCs/>
          <w:sz w:val="22"/>
        </w:rPr>
        <w:t xml:space="preserve"> </w:t>
      </w:r>
      <w:r w:rsidR="00EC49F4">
        <w:rPr>
          <w:b/>
          <w:bCs/>
          <w:sz w:val="22"/>
        </w:rPr>
        <w:t>and may I speak with them</w:t>
      </w:r>
      <w:r w:rsidRPr="00605D2C">
        <w:rPr>
          <w:b/>
          <w:bCs/>
          <w:sz w:val="22"/>
        </w:rPr>
        <w:t>?</w:t>
      </w:r>
      <w:r w:rsidRPr="00605D2C">
        <w:rPr>
          <w:sz w:val="22"/>
        </w:rPr>
        <w:t xml:space="preserve"> </w:t>
      </w:r>
    </w:p>
    <w:p w:rsidR="00605D2C" w:rsidP="00EC49F4" w:rsidRDefault="00113FEE" w14:paraId="4B9A31B6" w14:textId="118289A0">
      <w:pPr>
        <w:pStyle w:val="ListParagraph"/>
        <w:numPr>
          <w:ilvl w:val="4"/>
          <w:numId w:val="28"/>
        </w:numPr>
        <w:tabs>
          <w:tab w:val="left" w:pos="0"/>
        </w:tabs>
        <w:rPr>
          <w:sz w:val="22"/>
        </w:rPr>
      </w:pPr>
      <w:r w:rsidRPr="00605D2C">
        <w:rPr>
          <w:sz w:val="22"/>
        </w:rPr>
        <w:t xml:space="preserve">YES: WHEN PERSON(S) JOINS, INTRODUCE YOURSELF AND EXPLAIN THE SITUATION. CONFIRM THEY ARE THE CHILD’S PARENT. </w:t>
      </w:r>
      <w:r w:rsidRPr="00605D2C">
        <w:rPr>
          <w:rFonts w:cs="Arial"/>
          <w:sz w:val="22"/>
          <w:szCs w:val="22"/>
        </w:rPr>
        <w:t>IF THEY CONFIRM PROCEED TO “PARENT/</w:t>
      </w:r>
      <w:r w:rsidRPr="00605D2C" w:rsidR="0008171D">
        <w:rPr>
          <w:rFonts w:cs="Arial"/>
          <w:sz w:val="22"/>
          <w:szCs w:val="22"/>
        </w:rPr>
        <w:t>GUARDIAN</w:t>
      </w:r>
      <w:r w:rsidRPr="00605D2C">
        <w:rPr>
          <w:rFonts w:cs="Arial"/>
          <w:sz w:val="22"/>
          <w:szCs w:val="22"/>
        </w:rPr>
        <w:t xml:space="preserve"> AND YOUTH IR AVAILABILITY” SECTION</w:t>
      </w:r>
      <w:r w:rsidR="00001BA1">
        <w:rPr>
          <w:rFonts w:cs="Arial"/>
          <w:sz w:val="22"/>
          <w:szCs w:val="22"/>
        </w:rPr>
        <w:t xml:space="preserve"> BY CLICKING SAVE</w:t>
      </w:r>
      <w:r w:rsidRPr="00605D2C">
        <w:rPr>
          <w:sz w:val="22"/>
        </w:rPr>
        <w:t xml:space="preserve">. </w:t>
      </w:r>
    </w:p>
    <w:p w:rsidR="00EC49F4" w:rsidP="008230BA" w:rsidRDefault="00EC49F4" w14:paraId="332A4FBC" w14:textId="47B01496">
      <w:pPr>
        <w:pStyle w:val="ListParagraph"/>
        <w:numPr>
          <w:ilvl w:val="4"/>
          <w:numId w:val="28"/>
        </w:numPr>
        <w:tabs>
          <w:tab w:val="left" w:pos="0"/>
        </w:tabs>
        <w:rPr>
          <w:sz w:val="22"/>
        </w:rPr>
      </w:pPr>
      <w:r>
        <w:rPr>
          <w:sz w:val="22"/>
        </w:rPr>
        <w:t xml:space="preserve">NO: </w:t>
      </w:r>
      <w:r w:rsidRPr="00605D2C">
        <w:rPr>
          <w:b/>
          <w:bCs/>
          <w:sz w:val="22"/>
        </w:rPr>
        <w:t xml:space="preserve">Please have the </w:t>
      </w:r>
      <w:r w:rsidRPr="00605D2C">
        <w:rPr>
          <w:rFonts w:cs="Arial"/>
          <w:b/>
          <w:bCs/>
          <w:i/>
          <w:iCs/>
          <w:sz w:val="22"/>
          <w:szCs w:val="22"/>
        </w:rPr>
        <w:t>(parent/parents)</w:t>
      </w:r>
      <w:r w:rsidRPr="00605D2C">
        <w:rPr>
          <w:rFonts w:cs="Arial"/>
          <w:b/>
          <w:bCs/>
          <w:sz w:val="22"/>
          <w:szCs w:val="22"/>
        </w:rPr>
        <w:t xml:space="preserve"> </w:t>
      </w:r>
      <w:r w:rsidRPr="00605D2C">
        <w:rPr>
          <w:b/>
          <w:bCs/>
          <w:sz w:val="22"/>
        </w:rPr>
        <w:t>call us at</w:t>
      </w:r>
      <w:r>
        <w:rPr>
          <w:b/>
          <w:bCs/>
          <w:sz w:val="22"/>
        </w:rPr>
        <w:t xml:space="preserve"> 1-800-848-4079</w:t>
      </w:r>
      <w:r w:rsidR="00DE5826">
        <w:rPr>
          <w:b/>
          <w:bCs/>
          <w:sz w:val="22"/>
        </w:rPr>
        <w:t>,</w:t>
      </w:r>
      <w:r w:rsidRPr="00605D2C">
        <w:rPr>
          <w:b/>
          <w:bCs/>
          <w:sz w:val="22"/>
        </w:rPr>
        <w:t xml:space="preserve"> any day of the week. The children will also need to be on the call as well. Thank you for your time</w:t>
      </w:r>
      <w:r w:rsidRPr="00605D2C">
        <w:rPr>
          <w:sz w:val="22"/>
        </w:rPr>
        <w:t xml:space="preserve"> END CALL</w:t>
      </w:r>
      <w:r>
        <w:rPr>
          <w:sz w:val="22"/>
        </w:rPr>
        <w:t>.</w:t>
      </w:r>
      <w:r w:rsidRPr="00605D2C">
        <w:rPr>
          <w:sz w:val="22"/>
        </w:rPr>
        <w:t xml:space="preserve"> ENTER NOTE</w:t>
      </w:r>
      <w:r>
        <w:rPr>
          <w:sz w:val="22"/>
        </w:rPr>
        <w:t>S AND CLICK SAVE.</w:t>
      </w:r>
    </w:p>
    <w:p w:rsidRPr="00605D2C" w:rsidR="00113FEE" w:rsidP="008230BA" w:rsidRDefault="00113FEE" w14:paraId="099189D2" w14:textId="34647326">
      <w:pPr>
        <w:pStyle w:val="ListParagraph"/>
        <w:numPr>
          <w:ilvl w:val="0"/>
          <w:numId w:val="28"/>
        </w:numPr>
        <w:tabs>
          <w:tab w:val="left" w:pos="0"/>
        </w:tabs>
        <w:ind w:left="3330"/>
        <w:rPr>
          <w:sz w:val="22"/>
        </w:rPr>
      </w:pPr>
      <w:r w:rsidRPr="00605D2C">
        <w:rPr>
          <w:sz w:val="22"/>
        </w:rPr>
        <w:t xml:space="preserve">NO: </w:t>
      </w:r>
      <w:r w:rsidRPr="00B32CD7" w:rsidR="00EC49F4">
        <w:rPr>
          <w:sz w:val="22"/>
        </w:rPr>
        <w:t>PROCEED TO “PARENT/</w:t>
      </w:r>
      <w:r w:rsidR="00EC49F4">
        <w:rPr>
          <w:sz w:val="22"/>
        </w:rPr>
        <w:t>GUARDIAN</w:t>
      </w:r>
      <w:r w:rsidRPr="00B32CD7" w:rsidR="00EC49F4">
        <w:rPr>
          <w:sz w:val="22"/>
        </w:rPr>
        <w:t xml:space="preserve"> AND YOUTH IR AVAILABILITY” SECTION.</w:t>
      </w:r>
    </w:p>
    <w:p w:rsidRPr="00F26E41" w:rsidR="00F26E41" w:rsidP="00113FEE" w:rsidRDefault="00113FEE" w14:paraId="263C81B5" w14:textId="456B290D">
      <w:pPr>
        <w:pStyle w:val="ListParagraph"/>
        <w:numPr>
          <w:ilvl w:val="0"/>
          <w:numId w:val="54"/>
        </w:numPr>
        <w:tabs>
          <w:tab w:val="left" w:pos="0"/>
        </w:tabs>
        <w:rPr>
          <w:rFonts w:cs="Arial"/>
          <w:b/>
          <w:bCs/>
          <w:sz w:val="22"/>
          <w:szCs w:val="22"/>
        </w:rPr>
      </w:pPr>
      <w:r w:rsidRPr="00B32CD7">
        <w:rPr>
          <w:sz w:val="22"/>
        </w:rPr>
        <w:t xml:space="preserve">NO: </w:t>
      </w:r>
      <w:r w:rsidRPr="00B32CD7">
        <w:rPr>
          <w:b/>
          <w:bCs/>
          <w:sz w:val="22"/>
        </w:rPr>
        <w:t xml:space="preserve">Which child are you calling for? </w:t>
      </w:r>
      <w:r w:rsidR="00F26E41">
        <w:rPr>
          <w:b/>
          <w:bCs/>
          <w:sz w:val="22"/>
        </w:rPr>
        <w:t>The [AGE_A]</w:t>
      </w:r>
      <w:r w:rsidR="00DE5A01">
        <w:rPr>
          <w:b/>
          <w:bCs/>
          <w:sz w:val="22"/>
        </w:rPr>
        <w:t xml:space="preserve"> year old</w:t>
      </w:r>
      <w:r w:rsidR="00F26E41">
        <w:rPr>
          <w:b/>
          <w:bCs/>
          <w:sz w:val="22"/>
        </w:rPr>
        <w:t xml:space="preserve"> [GENDER_A] or the [AGE_B]</w:t>
      </w:r>
      <w:r w:rsidR="00DE5A01">
        <w:rPr>
          <w:b/>
          <w:bCs/>
          <w:sz w:val="22"/>
        </w:rPr>
        <w:t xml:space="preserve"> year old</w:t>
      </w:r>
      <w:r w:rsidR="00F26E41">
        <w:rPr>
          <w:b/>
          <w:bCs/>
          <w:sz w:val="22"/>
        </w:rPr>
        <w:t xml:space="preserve"> [GENDER_B]? </w:t>
      </w:r>
      <w:r w:rsidR="00F26E41">
        <w:rPr>
          <w:sz w:val="22"/>
        </w:rPr>
        <w:t>DISCLOSE THE RELATION TO CLARIFY. SELECT A OR B TO PROCEED.</w:t>
      </w:r>
    </w:p>
    <w:p w:rsidRPr="008230BA" w:rsidR="00B9058D" w:rsidP="00113FEE" w:rsidRDefault="00113FEE" w14:paraId="265FC867" w14:textId="3C933CFE">
      <w:pPr>
        <w:pStyle w:val="ListParagraph"/>
        <w:numPr>
          <w:ilvl w:val="1"/>
          <w:numId w:val="54"/>
        </w:numPr>
        <w:tabs>
          <w:tab w:val="left" w:pos="0"/>
        </w:tabs>
        <w:rPr>
          <w:rFonts w:cs="Arial"/>
          <w:b/>
          <w:bCs/>
          <w:sz w:val="22"/>
          <w:szCs w:val="22"/>
        </w:rPr>
      </w:pPr>
      <w:r w:rsidRPr="00B32CD7">
        <w:rPr>
          <w:b/>
          <w:bCs/>
          <w:sz w:val="22"/>
        </w:rPr>
        <w:t xml:space="preserve">Are you a parent or guardian </w:t>
      </w:r>
      <w:r w:rsidR="005A2808">
        <w:rPr>
          <w:b/>
          <w:bCs/>
          <w:sz w:val="22"/>
        </w:rPr>
        <w:t xml:space="preserve">for the selected [AGE] </w:t>
      </w:r>
      <w:r w:rsidR="00DE5A01">
        <w:rPr>
          <w:b/>
          <w:bCs/>
          <w:sz w:val="22"/>
        </w:rPr>
        <w:t xml:space="preserve">year old </w:t>
      </w:r>
      <w:r w:rsidR="005A2808">
        <w:rPr>
          <w:b/>
          <w:bCs/>
          <w:sz w:val="22"/>
        </w:rPr>
        <w:t>[GENDER]</w:t>
      </w:r>
      <w:r w:rsidRPr="00B32CD7">
        <w:rPr>
          <w:b/>
          <w:bCs/>
          <w:sz w:val="22"/>
        </w:rPr>
        <w:t>?</w:t>
      </w:r>
      <w:r w:rsidRPr="00B32CD7">
        <w:rPr>
          <w:sz w:val="22"/>
        </w:rPr>
        <w:t xml:space="preserve"> </w:t>
      </w:r>
    </w:p>
    <w:p w:rsidRPr="008230BA" w:rsidR="00B9058D" w:rsidP="00B9058D" w:rsidRDefault="00B9058D" w14:paraId="34B0BDF0" w14:textId="705584BD">
      <w:pPr>
        <w:pStyle w:val="ListParagraph"/>
        <w:numPr>
          <w:ilvl w:val="2"/>
          <w:numId w:val="54"/>
        </w:numPr>
        <w:tabs>
          <w:tab w:val="left" w:pos="0"/>
        </w:tabs>
        <w:rPr>
          <w:rFonts w:cs="Arial"/>
          <w:b/>
          <w:bCs/>
          <w:sz w:val="22"/>
          <w:szCs w:val="22"/>
        </w:rPr>
      </w:pPr>
      <w:r>
        <w:rPr>
          <w:sz w:val="22"/>
        </w:rPr>
        <w:t>YES: PROCEED BELOW</w:t>
      </w:r>
    </w:p>
    <w:p w:rsidRPr="008230BA" w:rsidR="00B9058D" w:rsidP="008230BA" w:rsidRDefault="00B9058D" w14:paraId="1BD22ED0" w14:textId="69207A7B">
      <w:pPr>
        <w:pStyle w:val="ListParagraph"/>
        <w:numPr>
          <w:ilvl w:val="2"/>
          <w:numId w:val="54"/>
        </w:numPr>
        <w:tabs>
          <w:tab w:val="left" w:pos="0"/>
        </w:tabs>
        <w:rPr>
          <w:rFonts w:cs="Arial"/>
          <w:b/>
          <w:bCs/>
          <w:sz w:val="22"/>
          <w:szCs w:val="22"/>
        </w:rPr>
      </w:pPr>
      <w:r>
        <w:rPr>
          <w:sz w:val="22"/>
        </w:rPr>
        <w:t>NO:  CONFIRM ROSTER AGAIN AND DETERMINE IF THE PERSON ON THE PHONE IS THE PARENT OR GUARDIAN OF ANY ROSTERED CHILDREN.</w:t>
      </w:r>
      <w:r w:rsidR="00317712">
        <w:rPr>
          <w:sz w:val="22"/>
        </w:rPr>
        <w:t xml:space="preserve"> IF THEY ARE NOT: </w:t>
      </w:r>
      <w:r w:rsidR="00317712">
        <w:rPr>
          <w:b/>
          <w:bCs/>
          <w:sz w:val="22"/>
        </w:rPr>
        <w:t>Please have a parent call us back at 1-800-848-4079</w:t>
      </w:r>
      <w:r w:rsidR="00DE5826">
        <w:rPr>
          <w:b/>
          <w:bCs/>
          <w:sz w:val="22"/>
        </w:rPr>
        <w:t>,</w:t>
      </w:r>
      <w:r w:rsidR="00317712">
        <w:rPr>
          <w:b/>
          <w:bCs/>
          <w:sz w:val="22"/>
        </w:rPr>
        <w:t xml:space="preserve"> any day of the week. The children will also need to be on the call as well. Thank you for your time. </w:t>
      </w:r>
      <w:r w:rsidRPr="008230BA" w:rsidR="00317712">
        <w:rPr>
          <w:sz w:val="22"/>
        </w:rPr>
        <w:t>END CALL</w:t>
      </w:r>
      <w:r w:rsidR="002C2CDE">
        <w:rPr>
          <w:sz w:val="22"/>
        </w:rPr>
        <w:t>. ENTER NOTES AND CLICK SAVE.</w:t>
      </w:r>
    </w:p>
    <w:p w:rsidRPr="00B32CD7" w:rsidR="00113FEE" w:rsidP="00113FEE" w:rsidRDefault="00113FEE" w14:paraId="03337645" w14:textId="76521062">
      <w:pPr>
        <w:pStyle w:val="ListParagraph"/>
        <w:numPr>
          <w:ilvl w:val="1"/>
          <w:numId w:val="54"/>
        </w:numPr>
        <w:tabs>
          <w:tab w:val="left" w:pos="0"/>
        </w:tabs>
        <w:rPr>
          <w:rFonts w:cs="Arial"/>
          <w:b/>
          <w:bCs/>
          <w:sz w:val="22"/>
          <w:szCs w:val="22"/>
        </w:rPr>
      </w:pPr>
      <w:r w:rsidRPr="00B32CD7">
        <w:rPr>
          <w:b/>
          <w:bCs/>
          <w:sz w:val="22"/>
        </w:rPr>
        <w:t xml:space="preserve">What is your relationship to the child? </w:t>
      </w:r>
      <w:r w:rsidR="00001BA1">
        <w:rPr>
          <w:rFonts w:cs="Arial"/>
          <w:sz w:val="22"/>
          <w:szCs w:val="22"/>
        </w:rPr>
        <w:t>SELECT RELATIONSHIP AND CLICK SAVE</w:t>
      </w:r>
      <w:r w:rsidR="00C338D7">
        <w:rPr>
          <w:rFonts w:cs="Arial"/>
          <w:sz w:val="22"/>
          <w:szCs w:val="22"/>
        </w:rPr>
        <w:t>.</w:t>
      </w:r>
      <w:r w:rsidRPr="00605D2C" w:rsidR="00001BA1">
        <w:rPr>
          <w:sz w:val="22"/>
        </w:rPr>
        <w:t xml:space="preserve"> </w:t>
      </w:r>
    </w:p>
    <w:p w:rsidRPr="00E127E3" w:rsidR="00113FEE" w:rsidP="008230BA" w:rsidRDefault="00113FEE" w14:paraId="684CF2CE" w14:textId="4CC08B6E">
      <w:pPr>
        <w:pStyle w:val="ListParagraph"/>
        <w:numPr>
          <w:ilvl w:val="2"/>
          <w:numId w:val="54"/>
        </w:numPr>
        <w:tabs>
          <w:tab w:val="left" w:pos="0"/>
        </w:tabs>
        <w:rPr>
          <w:rFonts w:cs="Arial"/>
          <w:b/>
          <w:bCs/>
          <w:sz w:val="22"/>
          <w:szCs w:val="22"/>
        </w:rPr>
      </w:pPr>
      <w:r w:rsidRPr="00B32CD7">
        <w:rPr>
          <w:sz w:val="22"/>
        </w:rPr>
        <w:t xml:space="preserve">IF MOTHER </w:t>
      </w:r>
      <w:r w:rsidR="006D3662">
        <w:rPr>
          <w:sz w:val="22"/>
        </w:rPr>
        <w:t xml:space="preserve">(INCLUDING STEP) </w:t>
      </w:r>
      <w:r w:rsidRPr="00B32CD7">
        <w:rPr>
          <w:sz w:val="22"/>
        </w:rPr>
        <w:t>OR FATHER</w:t>
      </w:r>
      <w:r w:rsidR="006D3662">
        <w:rPr>
          <w:sz w:val="22"/>
        </w:rPr>
        <w:t xml:space="preserve"> (INCLUDING STEP)</w:t>
      </w:r>
      <w:r w:rsidRPr="00B32CD7">
        <w:rPr>
          <w:sz w:val="22"/>
        </w:rPr>
        <w:t>: PROCEED TO “PARENT/</w:t>
      </w:r>
      <w:r w:rsidR="0008171D">
        <w:rPr>
          <w:sz w:val="22"/>
        </w:rPr>
        <w:t>GUARDIAN</w:t>
      </w:r>
      <w:r w:rsidRPr="00B32CD7">
        <w:rPr>
          <w:sz w:val="22"/>
        </w:rPr>
        <w:t xml:space="preserve"> AND YOUTH IR </w:t>
      </w:r>
      <w:r w:rsidRPr="00E127E3">
        <w:rPr>
          <w:sz w:val="22"/>
        </w:rPr>
        <w:t>AVAILABILITY” SECTION.</w:t>
      </w:r>
    </w:p>
    <w:p w:rsidRPr="008230BA" w:rsidR="00113FEE" w:rsidP="008230BA" w:rsidRDefault="00113FEE" w14:paraId="6B0BBC73" w14:textId="454B8712">
      <w:pPr>
        <w:pStyle w:val="ListParagraph"/>
        <w:numPr>
          <w:ilvl w:val="2"/>
          <w:numId w:val="54"/>
        </w:numPr>
        <w:tabs>
          <w:tab w:val="left" w:pos="0"/>
        </w:tabs>
        <w:rPr>
          <w:rFonts w:cs="Arial"/>
          <w:b/>
          <w:bCs/>
          <w:sz w:val="22"/>
          <w:szCs w:val="22"/>
        </w:rPr>
      </w:pPr>
      <w:r w:rsidRPr="00E127E3">
        <w:rPr>
          <w:sz w:val="22"/>
        </w:rPr>
        <w:t>IF GUARDIAN:</w:t>
      </w:r>
      <w:r w:rsidRPr="00E127E3" w:rsidR="006D3662">
        <w:rPr>
          <w:sz w:val="22"/>
        </w:rPr>
        <w:t xml:space="preserve"> </w:t>
      </w:r>
      <w:r w:rsidRPr="008230BA">
        <w:rPr>
          <w:b/>
          <w:bCs/>
          <w:sz w:val="22"/>
        </w:rPr>
        <w:t>Does the child have a parent living in the household?</w:t>
      </w:r>
    </w:p>
    <w:p w:rsidRPr="00E127E3" w:rsidR="00113FEE" w:rsidP="008230BA" w:rsidRDefault="00113FEE" w14:paraId="3C498309" w14:textId="7D89A6F6">
      <w:pPr>
        <w:pStyle w:val="ListParagraph"/>
        <w:numPr>
          <w:ilvl w:val="3"/>
          <w:numId w:val="28"/>
        </w:numPr>
        <w:tabs>
          <w:tab w:val="left" w:pos="0"/>
        </w:tabs>
        <w:rPr>
          <w:sz w:val="22"/>
        </w:rPr>
      </w:pPr>
      <w:r w:rsidRPr="00E127E3">
        <w:rPr>
          <w:sz w:val="22"/>
        </w:rPr>
        <w:t xml:space="preserve">YES: </w:t>
      </w:r>
      <w:r w:rsidRPr="00E127E3">
        <w:rPr>
          <w:b/>
          <w:bCs/>
          <w:sz w:val="22"/>
        </w:rPr>
        <w:t>Is that person available for me to talk to</w:t>
      </w:r>
      <w:r w:rsidRPr="00E127E3" w:rsidR="00EC49F4">
        <w:rPr>
          <w:b/>
          <w:bCs/>
          <w:sz w:val="22"/>
        </w:rPr>
        <w:t xml:space="preserve"> and may I speak to them?</w:t>
      </w:r>
    </w:p>
    <w:p w:rsidRPr="00E127E3" w:rsidR="00EC49F4" w:rsidP="00EC49F4" w:rsidRDefault="00113FEE" w14:paraId="17F41161" w14:textId="6D6CBC92">
      <w:pPr>
        <w:pStyle w:val="ListParagraph"/>
        <w:numPr>
          <w:ilvl w:val="4"/>
          <w:numId w:val="28"/>
        </w:numPr>
        <w:tabs>
          <w:tab w:val="left" w:pos="0"/>
        </w:tabs>
        <w:rPr>
          <w:sz w:val="22"/>
        </w:rPr>
      </w:pPr>
      <w:r w:rsidRPr="00E127E3">
        <w:rPr>
          <w:sz w:val="22"/>
        </w:rPr>
        <w:t>YES: WHEN PERSON JOINS, INTRODUCE YOURSELF AND EXPLAIN THE SITUATION. CONFIRM THEY ARE THE CHILD’S PARENT</w:t>
      </w:r>
      <w:r w:rsidRPr="00E127E3" w:rsidR="00EC49F4">
        <w:rPr>
          <w:sz w:val="22"/>
        </w:rPr>
        <w:t>.</w:t>
      </w:r>
      <w:r w:rsidRPr="00E127E3">
        <w:rPr>
          <w:sz w:val="22"/>
        </w:rPr>
        <w:t xml:space="preserve"> </w:t>
      </w:r>
      <w:r w:rsidRPr="00E127E3">
        <w:rPr>
          <w:rFonts w:cs="Arial"/>
          <w:sz w:val="22"/>
          <w:szCs w:val="22"/>
        </w:rPr>
        <w:t>IF THEY CONFIRM PROCEED TO “PARENT/</w:t>
      </w:r>
      <w:r w:rsidRPr="00E127E3" w:rsidR="0008171D">
        <w:rPr>
          <w:rFonts w:cs="Arial"/>
          <w:sz w:val="22"/>
          <w:szCs w:val="22"/>
        </w:rPr>
        <w:t>GUARDIAN</w:t>
      </w:r>
      <w:r w:rsidRPr="00E127E3">
        <w:rPr>
          <w:rFonts w:cs="Arial"/>
          <w:sz w:val="22"/>
          <w:szCs w:val="22"/>
        </w:rPr>
        <w:t xml:space="preserve"> AND YOUTH IR AVAILABILITY” SECTION</w:t>
      </w:r>
      <w:r w:rsidRPr="00E127E3">
        <w:rPr>
          <w:sz w:val="22"/>
        </w:rPr>
        <w:t>.</w:t>
      </w:r>
    </w:p>
    <w:p w:rsidRPr="00E127E3" w:rsidR="00EC49F4" w:rsidP="00EC49F4" w:rsidRDefault="00EC49F4" w14:paraId="5C3DCAD9" w14:textId="279438F3">
      <w:pPr>
        <w:pStyle w:val="ListParagraph"/>
        <w:numPr>
          <w:ilvl w:val="4"/>
          <w:numId w:val="28"/>
        </w:numPr>
        <w:tabs>
          <w:tab w:val="left" w:pos="0"/>
        </w:tabs>
        <w:rPr>
          <w:sz w:val="22"/>
        </w:rPr>
      </w:pPr>
      <w:r w:rsidRPr="00E127E3">
        <w:rPr>
          <w:sz w:val="22"/>
        </w:rPr>
        <w:t xml:space="preserve">NO:  </w:t>
      </w:r>
      <w:r w:rsidRPr="00E127E3">
        <w:rPr>
          <w:b/>
          <w:bCs/>
          <w:sz w:val="22"/>
        </w:rPr>
        <w:t xml:space="preserve">Please have </w:t>
      </w:r>
      <w:r w:rsidRPr="00E127E3">
        <w:rPr>
          <w:rFonts w:cs="Arial"/>
          <w:b/>
          <w:bCs/>
          <w:sz w:val="22"/>
          <w:szCs w:val="22"/>
        </w:rPr>
        <w:t xml:space="preserve">a parent </w:t>
      </w:r>
      <w:r w:rsidRPr="00E127E3">
        <w:rPr>
          <w:b/>
          <w:bCs/>
          <w:sz w:val="22"/>
        </w:rPr>
        <w:t>call us at 1-800-848-4079</w:t>
      </w:r>
      <w:r w:rsidR="00DE5826">
        <w:rPr>
          <w:b/>
          <w:bCs/>
          <w:sz w:val="22"/>
        </w:rPr>
        <w:t>,</w:t>
      </w:r>
      <w:r w:rsidRPr="00E127E3">
        <w:rPr>
          <w:b/>
          <w:bCs/>
          <w:sz w:val="22"/>
        </w:rPr>
        <w:t xml:space="preserve"> any day of the week. The children will also need to be on the call as well. Thank you for your time.</w:t>
      </w:r>
      <w:r w:rsidRPr="00E127E3">
        <w:rPr>
          <w:sz w:val="22"/>
        </w:rPr>
        <w:t xml:space="preserve"> END CALL. ENTER NOTES AND CLICK SAVE.</w:t>
      </w:r>
    </w:p>
    <w:p w:rsidRPr="00E127E3" w:rsidR="00113FEE" w:rsidP="008230BA" w:rsidRDefault="00113FEE" w14:paraId="62153308" w14:textId="5498BF79"/>
    <w:p w:rsidRPr="00E127E3" w:rsidR="00113FEE" w:rsidP="008230BA" w:rsidRDefault="00113FEE" w14:paraId="6253B802" w14:textId="48DCCD04">
      <w:pPr>
        <w:pStyle w:val="ListParagraph"/>
        <w:numPr>
          <w:ilvl w:val="3"/>
          <w:numId w:val="28"/>
        </w:numPr>
        <w:tabs>
          <w:tab w:val="left" w:pos="0"/>
        </w:tabs>
        <w:rPr>
          <w:b/>
          <w:bCs/>
          <w:sz w:val="22"/>
        </w:rPr>
      </w:pPr>
      <w:r w:rsidRPr="00E127E3">
        <w:rPr>
          <w:sz w:val="22"/>
        </w:rPr>
        <w:lastRenderedPageBreak/>
        <w:t>NO: PROCEED TO “PARENT/</w:t>
      </w:r>
      <w:r w:rsidRPr="00E127E3" w:rsidR="0008171D">
        <w:rPr>
          <w:sz w:val="22"/>
        </w:rPr>
        <w:t>GUARDIAN</w:t>
      </w:r>
      <w:r w:rsidRPr="00E127E3">
        <w:rPr>
          <w:sz w:val="22"/>
        </w:rPr>
        <w:t xml:space="preserve"> AND YOUTH IR AVAILABILITY” SECTION.</w:t>
      </w:r>
    </w:p>
    <w:bookmarkEnd w:id="6"/>
    <w:bookmarkEnd w:id="8"/>
    <w:p w:rsidRPr="00144CC5" w:rsidR="00113FEE" w:rsidP="00113FEE" w:rsidRDefault="00113FEE" w14:paraId="055191CB" w14:textId="6CA86334">
      <w:pPr>
        <w:tabs>
          <w:tab w:val="left" w:pos="0"/>
        </w:tabs>
        <w:rPr>
          <w:rFonts w:cs="Arial"/>
          <w:b/>
          <w:color w:val="FFFFFF"/>
          <w:sz w:val="22"/>
          <w:szCs w:val="22"/>
        </w:rPr>
      </w:pPr>
      <w:r>
        <w:rPr>
          <w:b/>
          <w:bCs/>
          <w:sz w:val="22"/>
        </w:rPr>
        <w:t xml:space="preserve">  </w:t>
      </w:r>
      <w:r>
        <w:rPr>
          <w:rFonts w:cs="Arial"/>
          <w:b/>
          <w:color w:val="FFFFFF"/>
          <w:sz w:val="22"/>
          <w:szCs w:val="22"/>
        </w:rPr>
        <w:t xml:space="preserve">VIEW SELECTION DATA AVAILABLE/ CONFIRM PARENT OR </w:t>
      </w:r>
      <w:r w:rsidR="0008171D">
        <w:rPr>
          <w:rFonts w:cs="Arial"/>
          <w:b/>
          <w:color w:val="FFFFFF"/>
          <w:sz w:val="22"/>
          <w:szCs w:val="22"/>
        </w:rPr>
        <w:t>GUARDIAN</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5670"/>
      </w:tblGrid>
      <w:tr w:rsidRPr="00F22C51" w:rsidR="00113FEE" w:rsidTr="00691536" w14:paraId="75EFC72D" w14:textId="77777777">
        <w:trPr>
          <w:trHeight w:val="375"/>
        </w:trPr>
        <w:tc>
          <w:tcPr>
            <w:tcW w:w="5670" w:type="dxa"/>
            <w:shd w:val="clear" w:color="auto" w:fill="000000"/>
            <w:vAlign w:val="center"/>
          </w:tcPr>
          <w:p w:rsidRPr="00144CC5" w:rsidR="00113FEE" w:rsidP="0086026E" w:rsidRDefault="00113FEE" w14:paraId="2552D630" w14:textId="582142A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bookmarkStart w:name="_Hlk57925957" w:id="13"/>
            <w:r>
              <w:rPr>
                <w:rFonts w:cs="Arial"/>
                <w:b/>
                <w:color w:val="FFFFFF"/>
                <w:sz w:val="22"/>
                <w:szCs w:val="22"/>
              </w:rPr>
              <w:t>PARENT/</w:t>
            </w:r>
            <w:r w:rsidR="0008171D">
              <w:rPr>
                <w:rFonts w:cs="Arial"/>
                <w:b/>
                <w:color w:val="FFFFFF"/>
                <w:sz w:val="22"/>
                <w:szCs w:val="22"/>
              </w:rPr>
              <w:t>GUARDIAN</w:t>
            </w:r>
            <w:r>
              <w:rPr>
                <w:rFonts w:cs="Arial"/>
                <w:b/>
                <w:color w:val="FFFFFF"/>
                <w:sz w:val="22"/>
                <w:szCs w:val="22"/>
              </w:rPr>
              <w:t xml:space="preserve"> AND YOUTH IR AVAILABILITY</w:t>
            </w:r>
            <w:bookmarkEnd w:id="13"/>
          </w:p>
        </w:tc>
      </w:tr>
    </w:tbl>
    <w:p w:rsidRPr="007E6745" w:rsidR="00113FEE" w:rsidP="00113FEE" w:rsidRDefault="00113FEE" w14:paraId="0AB8FE17"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113FEE" w:rsidP="00113FEE" w:rsidRDefault="00113FEE" w14:paraId="75F86BD4" w14:textId="77777777">
      <w:pPr>
        <w:tabs>
          <w:tab w:val="left" w:pos="0"/>
        </w:tabs>
        <w:rPr>
          <w:b/>
          <w:bCs/>
          <w:sz w:val="22"/>
        </w:rPr>
      </w:pPr>
      <w:r w:rsidRPr="00A452A5">
        <w:rPr>
          <w:sz w:val="22"/>
          <w:u w:val="single"/>
        </w:rPr>
        <w:t xml:space="preserve">ONE YOUTH </w:t>
      </w:r>
      <w:r>
        <w:rPr>
          <w:sz w:val="22"/>
          <w:u w:val="single"/>
        </w:rPr>
        <w:t xml:space="preserve">IS </w:t>
      </w:r>
      <w:r w:rsidRPr="00A452A5">
        <w:rPr>
          <w:sz w:val="22"/>
          <w:u w:val="single"/>
        </w:rPr>
        <w:t>SELECTED</w:t>
      </w:r>
      <w:r w:rsidRPr="00C05517">
        <w:rPr>
          <w:rFonts w:cs="Arial"/>
          <w:bCs/>
          <w:sz w:val="22"/>
          <w:szCs w:val="22"/>
        </w:rPr>
        <w:t xml:space="preserve"> </w:t>
      </w:r>
    </w:p>
    <w:p w:rsidR="00113FEE" w:rsidP="00113FEE" w:rsidRDefault="00113FEE" w14:paraId="564D9C0D" w14:textId="77777777">
      <w:pPr>
        <w:tabs>
          <w:tab w:val="left" w:pos="0"/>
        </w:tabs>
        <w:rPr>
          <w:b/>
          <w:bCs/>
          <w:sz w:val="22"/>
        </w:rPr>
      </w:pPr>
    </w:p>
    <w:p w:rsidR="00113FEE" w:rsidP="00113FEE" w:rsidRDefault="00113FEE" w14:paraId="7A687842" w14:textId="77777777">
      <w:pPr>
        <w:tabs>
          <w:tab w:val="left" w:pos="0"/>
        </w:tabs>
        <w:rPr>
          <w:b/>
          <w:bCs/>
          <w:sz w:val="22"/>
        </w:rPr>
      </w:pPr>
      <w:r>
        <w:rPr>
          <w:b/>
          <w:bCs/>
          <w:sz w:val="22"/>
        </w:rPr>
        <w:t xml:space="preserve">Is the child currently available to join us on the phone? </w:t>
      </w:r>
    </w:p>
    <w:p w:rsidR="00113FEE" w:rsidP="00113FEE" w:rsidRDefault="00113FEE" w14:paraId="14DA7E81"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Pr="00BE56AA" w:rsidR="00113FEE" w:rsidP="00113FEE" w:rsidRDefault="00113FEE" w14:paraId="1D33DE87"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BE56AA">
        <w:rPr>
          <w:rFonts w:cs="Arial"/>
          <w:sz w:val="22"/>
          <w:szCs w:val="22"/>
        </w:rPr>
        <w:t>YES:</w:t>
      </w:r>
      <w:r>
        <w:rPr>
          <w:rFonts w:cs="Arial"/>
          <w:sz w:val="22"/>
          <w:szCs w:val="22"/>
        </w:rPr>
        <w:t xml:space="preserve"> PROCEED BELOW.</w:t>
      </w:r>
    </w:p>
    <w:p w:rsidRPr="00BE56AA" w:rsidR="00113FEE" w:rsidP="00113FEE" w:rsidRDefault="00113FEE" w14:paraId="69EC9557" w14:textId="1758236D">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BE56AA">
        <w:rPr>
          <w:rFonts w:cs="Arial"/>
          <w:sz w:val="22"/>
          <w:szCs w:val="22"/>
        </w:rPr>
        <w:t xml:space="preserve">NO: </w:t>
      </w:r>
      <w:proofErr w:type="gramStart"/>
      <w:r>
        <w:rPr>
          <w:rFonts w:cs="Arial"/>
          <w:b/>
          <w:sz w:val="22"/>
          <w:szCs w:val="22"/>
        </w:rPr>
        <w:t>I’m</w:t>
      </w:r>
      <w:proofErr w:type="gramEnd"/>
      <w:r>
        <w:rPr>
          <w:rFonts w:cs="Arial"/>
          <w:b/>
          <w:sz w:val="22"/>
          <w:szCs w:val="22"/>
        </w:rPr>
        <w:t xml:space="preserve"> sorry, but I need to speak with both of you during this call to complete the parental permission process. </w:t>
      </w:r>
      <w:r w:rsidRPr="0092054F">
        <w:rPr>
          <w:rFonts w:cs="Arial"/>
          <w:b/>
          <w:bCs/>
          <w:sz w:val="22"/>
          <w:szCs w:val="22"/>
        </w:rPr>
        <w:t xml:space="preserve">Please </w:t>
      </w:r>
      <w:r>
        <w:rPr>
          <w:rFonts w:cs="Arial"/>
          <w:b/>
          <w:bCs/>
          <w:sz w:val="22"/>
          <w:szCs w:val="22"/>
        </w:rPr>
        <w:t xml:space="preserve">call us back </w:t>
      </w:r>
      <w:r w:rsidR="002E41D6">
        <w:rPr>
          <w:rFonts w:cs="Arial"/>
          <w:b/>
          <w:bCs/>
          <w:sz w:val="22"/>
          <w:szCs w:val="22"/>
        </w:rPr>
        <w:t xml:space="preserve">at 1-800-848-4079 </w:t>
      </w:r>
      <w:r>
        <w:rPr>
          <w:rFonts w:cs="Arial"/>
          <w:b/>
          <w:bCs/>
          <w:sz w:val="22"/>
          <w:szCs w:val="22"/>
        </w:rPr>
        <w:t xml:space="preserve">when both of you are available to talk and when the child is available to begin the online interview. </w:t>
      </w:r>
      <w:r w:rsidRPr="0092054F">
        <w:rPr>
          <w:rFonts w:cs="Arial"/>
          <w:b/>
          <w:bCs/>
          <w:sz w:val="22"/>
          <w:szCs w:val="22"/>
        </w:rPr>
        <w:t xml:space="preserve">Thank you for your time. </w:t>
      </w:r>
      <w:r>
        <w:rPr>
          <w:rFonts w:cs="Arial"/>
          <w:b/>
          <w:sz w:val="22"/>
          <w:szCs w:val="22"/>
        </w:rPr>
        <w:t xml:space="preserve"> </w:t>
      </w:r>
      <w:r w:rsidRPr="00F27038">
        <w:rPr>
          <w:rFonts w:cs="Arial"/>
          <w:bCs/>
          <w:sz w:val="22"/>
          <w:szCs w:val="22"/>
        </w:rPr>
        <w:t>END CALL</w:t>
      </w:r>
      <w:r w:rsidR="006D3662">
        <w:rPr>
          <w:rFonts w:cs="Arial"/>
          <w:bCs/>
          <w:sz w:val="22"/>
          <w:szCs w:val="22"/>
        </w:rPr>
        <w:t>.</w:t>
      </w:r>
      <w:r>
        <w:rPr>
          <w:rFonts w:cs="Arial"/>
          <w:bCs/>
          <w:sz w:val="22"/>
          <w:szCs w:val="22"/>
        </w:rPr>
        <w:t xml:space="preserve"> ENTER NOTES</w:t>
      </w:r>
      <w:r w:rsidR="006D3662">
        <w:rPr>
          <w:rFonts w:cs="Arial"/>
          <w:bCs/>
          <w:sz w:val="22"/>
          <w:szCs w:val="22"/>
        </w:rPr>
        <w:t xml:space="preserve"> AND CLICK S</w:t>
      </w:r>
      <w:r w:rsidR="006967E3">
        <w:rPr>
          <w:rFonts w:cs="Arial"/>
          <w:bCs/>
          <w:sz w:val="22"/>
          <w:szCs w:val="22"/>
        </w:rPr>
        <w:t>AVE</w:t>
      </w:r>
      <w:r w:rsidRPr="00F27038">
        <w:rPr>
          <w:rFonts w:cs="Arial"/>
          <w:bCs/>
          <w:sz w:val="22"/>
          <w:szCs w:val="22"/>
        </w:rPr>
        <w:t>.</w:t>
      </w:r>
      <w:r>
        <w:rPr>
          <w:rFonts w:cs="Arial"/>
          <w:b/>
          <w:sz w:val="22"/>
          <w:szCs w:val="22"/>
        </w:rPr>
        <w:t xml:space="preserve">  </w:t>
      </w:r>
    </w:p>
    <w:p w:rsidR="00113FEE" w:rsidP="00113FEE" w:rsidRDefault="00113FEE" w14:paraId="342A2291" w14:textId="77777777">
      <w:pPr>
        <w:tabs>
          <w:tab w:val="left" w:pos="0"/>
        </w:tabs>
        <w:rPr>
          <w:b/>
          <w:bCs/>
          <w:sz w:val="22"/>
        </w:rPr>
      </w:pPr>
    </w:p>
    <w:p w:rsidR="00113FEE" w:rsidP="00113FEE" w:rsidRDefault="00113FEE" w14:paraId="4F7CE719" w14:textId="77777777">
      <w:pPr>
        <w:tabs>
          <w:tab w:val="left" w:pos="0"/>
        </w:tabs>
        <w:rPr>
          <w:b/>
          <w:bCs/>
          <w:sz w:val="22"/>
        </w:rPr>
      </w:pPr>
      <w:r>
        <w:rPr>
          <w:b/>
          <w:bCs/>
          <w:sz w:val="22"/>
        </w:rPr>
        <w:t>Is the child available to complete the online interview now?</w:t>
      </w:r>
    </w:p>
    <w:p w:rsidR="00113FEE" w:rsidP="00113FEE" w:rsidRDefault="00113FEE" w14:paraId="05BA7C6F"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Pr="00BE56AA" w:rsidR="00113FEE" w:rsidP="00113FEE" w:rsidRDefault="00113FEE" w14:paraId="5E445356" w14:textId="2B53CE50">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BE56AA">
        <w:rPr>
          <w:rFonts w:cs="Arial"/>
          <w:sz w:val="22"/>
          <w:szCs w:val="22"/>
        </w:rPr>
        <w:t>YES:</w:t>
      </w:r>
      <w:r>
        <w:rPr>
          <w:rFonts w:cs="Arial"/>
          <w:sz w:val="22"/>
          <w:szCs w:val="22"/>
        </w:rPr>
        <w:t xml:space="preserve"> </w:t>
      </w:r>
      <w:r w:rsidRPr="00BE56AA">
        <w:rPr>
          <w:rFonts w:cs="Arial"/>
          <w:sz w:val="22"/>
          <w:szCs w:val="22"/>
        </w:rPr>
        <w:t>PROCEE</w:t>
      </w:r>
      <w:r>
        <w:rPr>
          <w:rFonts w:cs="Arial"/>
          <w:sz w:val="22"/>
          <w:szCs w:val="22"/>
        </w:rPr>
        <w:t xml:space="preserve">D </w:t>
      </w:r>
      <w:r w:rsidR="00AF54A2">
        <w:rPr>
          <w:rFonts w:cs="Arial"/>
          <w:sz w:val="22"/>
          <w:szCs w:val="22"/>
        </w:rPr>
        <w:t>TO PARENTAL PERMISSION</w:t>
      </w:r>
      <w:r>
        <w:rPr>
          <w:rFonts w:cs="Arial"/>
          <w:sz w:val="22"/>
          <w:szCs w:val="22"/>
        </w:rPr>
        <w:t>.</w:t>
      </w:r>
    </w:p>
    <w:p w:rsidR="00113FEE" w:rsidP="00113FEE" w:rsidRDefault="00113FEE" w14:paraId="7E3E001A" w14:textId="3A55D773">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BE56AA">
        <w:rPr>
          <w:rFonts w:cs="Arial"/>
          <w:sz w:val="22"/>
          <w:szCs w:val="22"/>
        </w:rPr>
        <w:t xml:space="preserve">NO: </w:t>
      </w:r>
      <w:r w:rsidRPr="008230BA" w:rsidR="006D3662">
        <w:rPr>
          <w:rFonts w:cs="Arial"/>
          <w:b/>
          <w:bCs/>
          <w:sz w:val="22"/>
          <w:szCs w:val="22"/>
        </w:rPr>
        <w:t>It is important for the child to start the online interview immediately after this call if possible. If that is not possible, after this call, the child may complete the online interview at any time prior to Thursday, December 31</w:t>
      </w:r>
      <w:r w:rsidR="006D3662">
        <w:rPr>
          <w:rFonts w:cs="Arial"/>
          <w:b/>
          <w:bCs/>
          <w:sz w:val="22"/>
          <w:szCs w:val="22"/>
        </w:rPr>
        <w:t>,</w:t>
      </w:r>
      <w:r w:rsidRPr="008230BA" w:rsidR="006D3662">
        <w:rPr>
          <w:rFonts w:cs="Arial"/>
          <w:b/>
          <w:bCs/>
          <w:sz w:val="22"/>
          <w:szCs w:val="22"/>
        </w:rPr>
        <w:t xml:space="preserve"> 2020 </w:t>
      </w:r>
      <w:proofErr w:type="gramStart"/>
      <w:r w:rsidRPr="008230BA" w:rsidR="006D3662">
        <w:rPr>
          <w:rFonts w:cs="Arial"/>
          <w:b/>
          <w:bCs/>
          <w:sz w:val="22"/>
          <w:szCs w:val="22"/>
        </w:rPr>
        <w:t>as long as</w:t>
      </w:r>
      <w:proofErr w:type="gramEnd"/>
      <w:r w:rsidRPr="008230BA" w:rsidR="006D3662">
        <w:rPr>
          <w:rFonts w:cs="Arial"/>
          <w:b/>
          <w:bCs/>
          <w:sz w:val="22"/>
          <w:szCs w:val="22"/>
        </w:rPr>
        <w:t xml:space="preserve"> you</w:t>
      </w:r>
      <w:r w:rsidR="000C7E3D">
        <w:rPr>
          <w:rFonts w:cs="Arial"/>
          <w:b/>
          <w:bCs/>
          <w:sz w:val="22"/>
          <w:szCs w:val="22"/>
        </w:rPr>
        <w:t>r</w:t>
      </w:r>
      <w:r w:rsidRPr="008230BA" w:rsidR="006D3662">
        <w:rPr>
          <w:rFonts w:cs="Arial"/>
          <w:b/>
          <w:bCs/>
          <w:sz w:val="22"/>
          <w:szCs w:val="22"/>
        </w:rPr>
        <w:t xml:space="preserve"> child is at home in a private location and a parent is also present in the home. </w:t>
      </w:r>
      <w:proofErr w:type="gramStart"/>
      <w:r w:rsidRPr="008230BA" w:rsidR="006D3662">
        <w:rPr>
          <w:rFonts w:cs="Arial"/>
          <w:b/>
          <w:bCs/>
          <w:sz w:val="22"/>
          <w:szCs w:val="22"/>
        </w:rPr>
        <w:t>Let’s</w:t>
      </w:r>
      <w:proofErr w:type="gramEnd"/>
      <w:r w:rsidRPr="008230BA" w:rsidR="006D3662">
        <w:rPr>
          <w:rFonts w:cs="Arial"/>
          <w:b/>
          <w:bCs/>
          <w:sz w:val="22"/>
          <w:szCs w:val="22"/>
        </w:rPr>
        <w:t xml:space="preserve"> talk more about that now.</w:t>
      </w:r>
      <w:r w:rsidR="006D3662">
        <w:rPr>
          <w:rFonts w:cs="Arial"/>
          <w:sz w:val="22"/>
          <w:szCs w:val="22"/>
        </w:rPr>
        <w:t xml:space="preserve"> </w:t>
      </w:r>
      <w:r w:rsidR="006D3662">
        <w:rPr>
          <w:rFonts w:cs="Arial"/>
          <w:bCs/>
          <w:sz w:val="22"/>
          <w:szCs w:val="22"/>
        </w:rPr>
        <w:t>PROCEED TO “PARENTAL PERMISSION” SECTION BY CLICKING SAVE.</w:t>
      </w:r>
      <w:r w:rsidRPr="00F27038">
        <w:rPr>
          <w:rFonts w:cs="Arial"/>
          <w:b/>
          <w:sz w:val="22"/>
          <w:szCs w:val="22"/>
        </w:rPr>
        <w:t xml:space="preserve"> </w:t>
      </w:r>
    </w:p>
    <w:p w:rsidR="00113FEE" w:rsidP="00113FEE" w:rsidRDefault="00113FEE" w14:paraId="2B96DAEF"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113FEE" w:rsidP="00113FEE" w:rsidRDefault="00113FEE" w14:paraId="5559D578" w14:textId="77777777">
      <w:pPr>
        <w:tabs>
          <w:tab w:val="left" w:pos="0"/>
        </w:tabs>
        <w:rPr>
          <w:b/>
          <w:bCs/>
          <w:sz w:val="22"/>
        </w:rPr>
      </w:pPr>
      <w:r>
        <w:rPr>
          <w:sz w:val="22"/>
          <w:u w:val="single"/>
        </w:rPr>
        <w:t>TWO</w:t>
      </w:r>
      <w:r w:rsidRPr="00A452A5">
        <w:rPr>
          <w:sz w:val="22"/>
          <w:u w:val="single"/>
        </w:rPr>
        <w:t xml:space="preserve"> YOUTH</w:t>
      </w:r>
      <w:r>
        <w:rPr>
          <w:sz w:val="22"/>
          <w:u w:val="single"/>
        </w:rPr>
        <w:t>S</w:t>
      </w:r>
      <w:r w:rsidRPr="00A452A5">
        <w:rPr>
          <w:sz w:val="22"/>
          <w:u w:val="single"/>
        </w:rPr>
        <w:t xml:space="preserve"> </w:t>
      </w:r>
      <w:r>
        <w:rPr>
          <w:sz w:val="22"/>
          <w:u w:val="single"/>
        </w:rPr>
        <w:t xml:space="preserve">ARE </w:t>
      </w:r>
      <w:r w:rsidRPr="00A452A5">
        <w:rPr>
          <w:sz w:val="22"/>
          <w:u w:val="single"/>
        </w:rPr>
        <w:t>SELECTED</w:t>
      </w:r>
      <w:r w:rsidRPr="00C05517">
        <w:rPr>
          <w:rFonts w:cs="Arial"/>
          <w:bCs/>
          <w:sz w:val="22"/>
          <w:szCs w:val="22"/>
        </w:rPr>
        <w:t xml:space="preserve"> </w:t>
      </w:r>
    </w:p>
    <w:p w:rsidR="00113FEE" w:rsidP="00113FEE" w:rsidRDefault="00113FEE" w14:paraId="725F43D8" w14:textId="77777777">
      <w:pPr>
        <w:tabs>
          <w:tab w:val="left" w:pos="0"/>
        </w:tabs>
        <w:rPr>
          <w:b/>
          <w:bCs/>
          <w:sz w:val="22"/>
        </w:rPr>
      </w:pPr>
    </w:p>
    <w:p w:rsidR="00113FEE" w:rsidP="00113FEE" w:rsidRDefault="00113FEE" w14:paraId="4BBA9AD9" w14:textId="77777777">
      <w:pPr>
        <w:tabs>
          <w:tab w:val="left" w:pos="0"/>
        </w:tabs>
        <w:rPr>
          <w:b/>
          <w:bCs/>
          <w:sz w:val="22"/>
        </w:rPr>
      </w:pPr>
      <w:r>
        <w:rPr>
          <w:b/>
          <w:bCs/>
          <w:sz w:val="22"/>
        </w:rPr>
        <w:t xml:space="preserve">Are both children currently available to join us on the phone? </w:t>
      </w:r>
    </w:p>
    <w:p w:rsidR="00113FEE" w:rsidP="00113FEE" w:rsidRDefault="00113FEE" w14:paraId="50D34787" w14:textId="77777777">
      <w:pPr>
        <w:tabs>
          <w:tab w:val="left" w:pos="0"/>
        </w:tabs>
        <w:rPr>
          <w:b/>
          <w:bCs/>
          <w:sz w:val="22"/>
        </w:rPr>
      </w:pPr>
    </w:p>
    <w:p w:rsidR="00113FEE" w:rsidP="00113FEE" w:rsidRDefault="00113FEE" w14:paraId="546BF7EF"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bCs/>
          <w:sz w:val="22"/>
          <w:szCs w:val="22"/>
        </w:rPr>
      </w:pPr>
      <w:r w:rsidRPr="00BE56AA">
        <w:rPr>
          <w:rFonts w:cs="Arial"/>
          <w:sz w:val="22"/>
          <w:szCs w:val="22"/>
        </w:rPr>
        <w:t>YES:</w:t>
      </w:r>
      <w:r>
        <w:rPr>
          <w:rFonts w:cs="Arial"/>
          <w:sz w:val="22"/>
          <w:szCs w:val="22"/>
        </w:rPr>
        <w:t xml:space="preserve"> </w:t>
      </w:r>
      <w:r w:rsidRPr="00DE5A01">
        <w:rPr>
          <w:rFonts w:cs="Arial"/>
          <w:b/>
          <w:bCs/>
          <w:sz w:val="22"/>
          <w:szCs w:val="22"/>
        </w:rPr>
        <w:t>Are both available to complete their online interviews now?</w:t>
      </w:r>
      <w:r w:rsidRPr="008045B2">
        <w:rPr>
          <w:rFonts w:cs="Arial"/>
          <w:b/>
          <w:bCs/>
          <w:sz w:val="22"/>
          <w:szCs w:val="22"/>
        </w:rPr>
        <w:t xml:space="preserve">  </w:t>
      </w:r>
    </w:p>
    <w:p w:rsidRPr="00FF3F86" w:rsidR="00113FEE" w:rsidP="00113FEE" w:rsidRDefault="00113FEE" w14:paraId="4D136942" w14:textId="77777777">
      <w:pPr>
        <w:pStyle w:val="ListParagraph"/>
        <w:widowControl w:val="0"/>
        <w:numPr>
          <w:ilvl w:val="0"/>
          <w:numId w:val="33"/>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951105">
        <w:rPr>
          <w:rFonts w:cs="Arial"/>
          <w:sz w:val="22"/>
          <w:szCs w:val="22"/>
        </w:rPr>
        <w:t>YES</w:t>
      </w:r>
      <w:r>
        <w:rPr>
          <w:rFonts w:cs="Arial"/>
          <w:b/>
          <w:bCs/>
          <w:sz w:val="22"/>
          <w:szCs w:val="22"/>
        </w:rPr>
        <w:t xml:space="preserve">: </w:t>
      </w:r>
      <w:r w:rsidRPr="00FF3F86">
        <w:rPr>
          <w:rFonts w:cs="Arial"/>
          <w:sz w:val="22"/>
          <w:szCs w:val="22"/>
        </w:rPr>
        <w:t>PROCEED</w:t>
      </w:r>
      <w:r>
        <w:rPr>
          <w:rFonts w:cs="Arial"/>
          <w:sz w:val="22"/>
          <w:szCs w:val="22"/>
        </w:rPr>
        <w:t xml:space="preserve"> TO</w:t>
      </w:r>
      <w:r w:rsidRPr="00FF3F86">
        <w:rPr>
          <w:rFonts w:cs="Arial"/>
          <w:sz w:val="22"/>
          <w:szCs w:val="22"/>
        </w:rPr>
        <w:t xml:space="preserve"> “PARENTAL PERMISSION” SECTION </w:t>
      </w:r>
    </w:p>
    <w:p w:rsidRPr="00951105" w:rsidR="00113FEE" w:rsidP="00113FEE" w:rsidRDefault="00113FEE" w14:paraId="7CB9F638" w14:textId="151A4C6D">
      <w:pPr>
        <w:pStyle w:val="ListParagraph"/>
        <w:widowControl w:val="0"/>
        <w:numPr>
          <w:ilvl w:val="0"/>
          <w:numId w:val="33"/>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b/>
          <w:bCs/>
          <w:sz w:val="22"/>
          <w:szCs w:val="22"/>
        </w:rPr>
      </w:pPr>
      <w:r>
        <w:rPr>
          <w:rFonts w:cs="Arial"/>
          <w:sz w:val="22"/>
          <w:szCs w:val="22"/>
        </w:rPr>
        <w:t xml:space="preserve">NO: PROCEED </w:t>
      </w:r>
      <w:r w:rsidR="00834A61">
        <w:rPr>
          <w:rFonts w:cs="Arial"/>
          <w:sz w:val="22"/>
          <w:szCs w:val="22"/>
        </w:rPr>
        <w:t>BELOW</w:t>
      </w:r>
      <w:r>
        <w:rPr>
          <w:rFonts w:cs="Arial"/>
          <w:sz w:val="22"/>
          <w:szCs w:val="22"/>
        </w:rPr>
        <w:t>.</w:t>
      </w:r>
    </w:p>
    <w:p w:rsidR="00113FEE" w:rsidP="00113FEE" w:rsidRDefault="00113FEE" w14:paraId="0527BC1B" w14:textId="77777777">
      <w:pPr>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BE56AA">
        <w:rPr>
          <w:rFonts w:cs="Arial"/>
          <w:sz w:val="22"/>
          <w:szCs w:val="22"/>
        </w:rPr>
        <w:t xml:space="preserve">NO: </w:t>
      </w:r>
      <w:r w:rsidRPr="00E31C1D">
        <w:rPr>
          <w:rFonts w:cs="Arial"/>
          <w:b/>
          <w:bCs/>
          <w:sz w:val="22"/>
          <w:szCs w:val="22"/>
        </w:rPr>
        <w:t>Is one of them available</w:t>
      </w:r>
      <w:r>
        <w:rPr>
          <w:rFonts w:cs="Arial"/>
          <w:b/>
          <w:bCs/>
          <w:sz w:val="22"/>
          <w:szCs w:val="22"/>
        </w:rPr>
        <w:t xml:space="preserve"> to join us</w:t>
      </w:r>
      <w:r w:rsidRPr="00E31C1D">
        <w:rPr>
          <w:rFonts w:cs="Arial"/>
          <w:b/>
          <w:bCs/>
          <w:sz w:val="22"/>
          <w:szCs w:val="22"/>
        </w:rPr>
        <w:t>?</w:t>
      </w:r>
      <w:r>
        <w:rPr>
          <w:rFonts w:cs="Arial"/>
          <w:sz w:val="22"/>
          <w:szCs w:val="22"/>
        </w:rPr>
        <w:t xml:space="preserve"> </w:t>
      </w:r>
    </w:p>
    <w:p w:rsidRPr="008230BA" w:rsidR="00113FEE" w:rsidP="000531C8" w:rsidRDefault="00113FEE" w14:paraId="606811BA" w14:textId="7772EC43">
      <w:pPr>
        <w:pStyle w:val="ListParagraph"/>
        <w:numPr>
          <w:ilvl w:val="0"/>
          <w:numId w:val="54"/>
        </w:numPr>
        <w:tabs>
          <w:tab w:val="left" w:pos="0"/>
        </w:tabs>
        <w:ind w:left="630"/>
        <w:rPr>
          <w:rFonts w:cs="Arial"/>
          <w:b/>
          <w:bCs/>
          <w:sz w:val="22"/>
          <w:szCs w:val="22"/>
        </w:rPr>
      </w:pPr>
      <w:r w:rsidRPr="00DE5A01">
        <w:rPr>
          <w:rFonts w:cs="Arial"/>
          <w:sz w:val="22"/>
          <w:szCs w:val="22"/>
        </w:rPr>
        <w:t xml:space="preserve">YES: </w:t>
      </w:r>
      <w:r w:rsidRPr="00DE5A01">
        <w:rPr>
          <w:rFonts w:cs="Arial"/>
          <w:b/>
          <w:bCs/>
          <w:sz w:val="22"/>
          <w:szCs w:val="22"/>
        </w:rPr>
        <w:t>Which child is available</w:t>
      </w:r>
      <w:r w:rsidRPr="00DE5A01" w:rsidR="00770855">
        <w:rPr>
          <w:rFonts w:cs="Arial"/>
          <w:b/>
          <w:bCs/>
          <w:sz w:val="22"/>
          <w:szCs w:val="22"/>
        </w:rPr>
        <w:t>,</w:t>
      </w:r>
      <w:r w:rsidR="00770855">
        <w:rPr>
          <w:rFonts w:cs="Arial"/>
          <w:b/>
          <w:bCs/>
          <w:sz w:val="22"/>
          <w:szCs w:val="22"/>
        </w:rPr>
        <w:t xml:space="preserve"> the [AGE_A] year old [GENDER_A] or the [AGE_B] year old [GENDER_B]</w:t>
      </w:r>
      <w:r w:rsidR="00103AAE">
        <w:rPr>
          <w:rFonts w:cs="Arial"/>
          <w:b/>
          <w:bCs/>
          <w:sz w:val="22"/>
          <w:szCs w:val="22"/>
        </w:rPr>
        <w:t xml:space="preserve"> and</w:t>
      </w:r>
      <w:r w:rsidRPr="00F52D2A">
        <w:rPr>
          <w:rFonts w:cs="Arial"/>
          <w:b/>
          <w:bCs/>
          <w:sz w:val="22"/>
          <w:szCs w:val="22"/>
        </w:rPr>
        <w:t xml:space="preserve"> </w:t>
      </w:r>
      <w:r w:rsidR="00103AAE">
        <w:rPr>
          <w:rFonts w:cs="Arial"/>
          <w:b/>
          <w:bCs/>
          <w:sz w:val="22"/>
          <w:szCs w:val="22"/>
        </w:rPr>
        <w:t>i</w:t>
      </w:r>
      <w:r w:rsidRPr="00103AAE">
        <w:rPr>
          <w:rFonts w:cs="Arial"/>
          <w:b/>
          <w:bCs/>
          <w:sz w:val="22"/>
          <w:szCs w:val="22"/>
        </w:rPr>
        <w:t>s the child available to complete the interview now?</w:t>
      </w:r>
      <w:r>
        <w:rPr>
          <w:rFonts w:cs="Arial"/>
          <w:sz w:val="22"/>
          <w:szCs w:val="22"/>
        </w:rPr>
        <w:t xml:space="preserve">  </w:t>
      </w:r>
      <w:r w:rsidRPr="00DE5A01" w:rsidR="00770855">
        <w:rPr>
          <w:sz w:val="22"/>
        </w:rPr>
        <w:t>DISCLOSE THE RELATION TO CLARIFY. SELECT A OR B</w:t>
      </w:r>
      <w:r w:rsidRPr="008230BA" w:rsidR="009855D3">
        <w:rPr>
          <w:sz w:val="22"/>
        </w:rPr>
        <w:t>.</w:t>
      </w:r>
      <w:r w:rsidRPr="00DE5A01" w:rsidR="00770855">
        <w:rPr>
          <w:sz w:val="22"/>
        </w:rPr>
        <w:t xml:space="preserve"> IF THE CHILD IS AVAILABLE TO COMPLETE THE INTERVIEW</w:t>
      </w:r>
      <w:r w:rsidRPr="008230BA" w:rsidR="009855D3">
        <w:rPr>
          <w:sz w:val="22"/>
        </w:rPr>
        <w:t>, CLICK PROCEED.</w:t>
      </w:r>
      <w:r w:rsidRPr="00DE5A01" w:rsidR="00770855">
        <w:rPr>
          <w:sz w:val="22"/>
        </w:rPr>
        <w:t xml:space="preserve"> IF THE CHILD CANNOT COMPLETE THE INTERVIEW NOW CLICK CHILD NOT AVAIL.</w:t>
      </w:r>
      <w:r w:rsidRPr="00DE5A01" w:rsidR="00942015">
        <w:rPr>
          <w:sz w:val="22"/>
        </w:rPr>
        <w:t xml:space="preserve"> </w:t>
      </w:r>
    </w:p>
    <w:p w:rsidRPr="00CB13CE" w:rsidR="00113FEE" w:rsidP="00113FEE" w:rsidRDefault="00113FEE" w14:paraId="3BF8E0CA" w14:textId="4EB5BBD4">
      <w:pPr>
        <w:pStyle w:val="ListParagraph"/>
        <w:widowControl w:val="0"/>
        <w:numPr>
          <w:ilvl w:val="1"/>
          <w:numId w:val="32"/>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Pr>
          <w:rFonts w:cs="Arial"/>
          <w:sz w:val="22"/>
          <w:szCs w:val="22"/>
        </w:rPr>
        <w:t>NO</w:t>
      </w:r>
      <w:r w:rsidR="00103AAE">
        <w:rPr>
          <w:rFonts w:cs="Arial"/>
          <w:sz w:val="22"/>
          <w:szCs w:val="22"/>
        </w:rPr>
        <w:t>T AVAIL A OR B</w:t>
      </w:r>
      <w:r>
        <w:rPr>
          <w:rFonts w:cs="Arial"/>
          <w:sz w:val="22"/>
          <w:szCs w:val="22"/>
        </w:rPr>
        <w:t xml:space="preserve">: </w:t>
      </w:r>
      <w:bookmarkStart w:name="_Hlk54297999" w:id="14"/>
      <w:r w:rsidRPr="00FF2334" w:rsidR="00103AAE">
        <w:rPr>
          <w:rFonts w:cs="Arial"/>
          <w:b/>
          <w:bCs/>
          <w:sz w:val="22"/>
          <w:szCs w:val="22"/>
        </w:rPr>
        <w:t>It is important for the child to start the online interview immediately after this call if possible. If that is not possible, after this call, the child may complete the online interview at any time prior to Thursday, December 31</w:t>
      </w:r>
      <w:r w:rsidR="00103AAE">
        <w:rPr>
          <w:rFonts w:cs="Arial"/>
          <w:b/>
          <w:bCs/>
          <w:sz w:val="22"/>
          <w:szCs w:val="22"/>
        </w:rPr>
        <w:t>,</w:t>
      </w:r>
      <w:r w:rsidRPr="00FF2334" w:rsidR="00103AAE">
        <w:rPr>
          <w:rFonts w:cs="Arial"/>
          <w:b/>
          <w:bCs/>
          <w:sz w:val="22"/>
          <w:szCs w:val="22"/>
        </w:rPr>
        <w:t xml:space="preserve"> 2020 </w:t>
      </w:r>
      <w:proofErr w:type="gramStart"/>
      <w:r w:rsidRPr="00FF2334" w:rsidR="00103AAE">
        <w:rPr>
          <w:rFonts w:cs="Arial"/>
          <w:b/>
          <w:bCs/>
          <w:sz w:val="22"/>
          <w:szCs w:val="22"/>
        </w:rPr>
        <w:t>as long as</w:t>
      </w:r>
      <w:proofErr w:type="gramEnd"/>
      <w:r w:rsidRPr="00FF2334" w:rsidR="00103AAE">
        <w:rPr>
          <w:rFonts w:cs="Arial"/>
          <w:b/>
          <w:bCs/>
          <w:sz w:val="22"/>
          <w:szCs w:val="22"/>
        </w:rPr>
        <w:t xml:space="preserve"> you</w:t>
      </w:r>
      <w:r w:rsidR="000C7E3D">
        <w:rPr>
          <w:rFonts w:cs="Arial"/>
          <w:b/>
          <w:bCs/>
          <w:sz w:val="22"/>
          <w:szCs w:val="22"/>
        </w:rPr>
        <w:t>r</w:t>
      </w:r>
      <w:r w:rsidRPr="00FF2334" w:rsidR="00103AAE">
        <w:rPr>
          <w:rFonts w:cs="Arial"/>
          <w:b/>
          <w:bCs/>
          <w:sz w:val="22"/>
          <w:szCs w:val="22"/>
        </w:rPr>
        <w:t xml:space="preserve"> child is at home in a private location and a parent is also present in the home. </w:t>
      </w:r>
      <w:proofErr w:type="gramStart"/>
      <w:r w:rsidRPr="00FF2334" w:rsidR="00103AAE">
        <w:rPr>
          <w:rFonts w:cs="Arial"/>
          <w:b/>
          <w:bCs/>
          <w:sz w:val="22"/>
          <w:szCs w:val="22"/>
        </w:rPr>
        <w:t>Let’s</w:t>
      </w:r>
      <w:proofErr w:type="gramEnd"/>
      <w:r w:rsidRPr="00FF2334" w:rsidR="00103AAE">
        <w:rPr>
          <w:rFonts w:cs="Arial"/>
          <w:b/>
          <w:bCs/>
          <w:sz w:val="22"/>
          <w:szCs w:val="22"/>
        </w:rPr>
        <w:t xml:space="preserve"> talk more about that now.</w:t>
      </w:r>
      <w:r w:rsidR="00103AAE">
        <w:rPr>
          <w:rFonts w:cs="Arial"/>
          <w:sz w:val="22"/>
          <w:szCs w:val="22"/>
        </w:rPr>
        <w:t xml:space="preserve"> </w:t>
      </w:r>
      <w:r w:rsidR="00103AAE">
        <w:rPr>
          <w:rFonts w:cs="Arial"/>
          <w:bCs/>
          <w:sz w:val="22"/>
          <w:szCs w:val="22"/>
        </w:rPr>
        <w:t>PROCEED TO “PARENTAL PERMISSION” SECTION BY CLICKING SAVE</w:t>
      </w:r>
      <w:bookmarkEnd w:id="14"/>
      <w:r w:rsidRPr="00F27038">
        <w:rPr>
          <w:rFonts w:cs="Arial"/>
          <w:bCs/>
          <w:sz w:val="22"/>
          <w:szCs w:val="22"/>
        </w:rPr>
        <w:t>.</w:t>
      </w:r>
      <w:r w:rsidRPr="00F27038">
        <w:rPr>
          <w:rFonts w:cs="Arial"/>
          <w:b/>
          <w:sz w:val="22"/>
          <w:szCs w:val="22"/>
        </w:rPr>
        <w:t xml:space="preserve"> </w:t>
      </w:r>
    </w:p>
    <w:p w:rsidRPr="00B77FF1" w:rsidR="00113FEE" w:rsidP="00113FEE" w:rsidRDefault="00113FEE" w14:paraId="55D46D76" w14:textId="4734DCFE">
      <w:pPr>
        <w:pStyle w:val="ListParagraph"/>
        <w:widowControl w:val="0"/>
        <w:numPr>
          <w:ilvl w:val="0"/>
          <w:numId w:val="32"/>
        </w:num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b/>
          <w:bCs/>
          <w:sz w:val="22"/>
        </w:rPr>
      </w:pPr>
      <w:r w:rsidRPr="00471EF6">
        <w:rPr>
          <w:rFonts w:cs="Arial"/>
          <w:sz w:val="22"/>
          <w:szCs w:val="22"/>
        </w:rPr>
        <w:t xml:space="preserve">NO: </w:t>
      </w:r>
      <w:proofErr w:type="gramStart"/>
      <w:r w:rsidRPr="00B77FF1">
        <w:rPr>
          <w:rFonts w:cs="Arial"/>
          <w:b/>
          <w:bCs/>
          <w:sz w:val="22"/>
          <w:szCs w:val="22"/>
        </w:rPr>
        <w:t>I’m</w:t>
      </w:r>
      <w:proofErr w:type="gramEnd"/>
      <w:r w:rsidRPr="00B77FF1">
        <w:rPr>
          <w:rFonts w:cs="Arial"/>
          <w:b/>
          <w:bCs/>
          <w:sz w:val="22"/>
          <w:szCs w:val="22"/>
        </w:rPr>
        <w:t xml:space="preserve"> sorry, but I need to speak with </w:t>
      </w:r>
      <w:r>
        <w:rPr>
          <w:rFonts w:cs="Arial"/>
          <w:b/>
          <w:bCs/>
          <w:sz w:val="22"/>
          <w:szCs w:val="22"/>
        </w:rPr>
        <w:t xml:space="preserve">each selected child and their parent or </w:t>
      </w:r>
      <w:r w:rsidRPr="006967E3">
        <w:rPr>
          <w:rFonts w:cs="Arial"/>
          <w:b/>
          <w:bCs/>
          <w:sz w:val="22"/>
          <w:szCs w:val="22"/>
        </w:rPr>
        <w:t>guardian during this call to complete the parental permission process. Please call us back when all three of you are available to talk and when both children are available to begin the online interview. Thank you for your time.</w:t>
      </w:r>
      <w:r w:rsidRPr="006967E3">
        <w:rPr>
          <w:rFonts w:cs="Arial"/>
          <w:sz w:val="22"/>
          <w:szCs w:val="22"/>
        </w:rPr>
        <w:t xml:space="preserve">  END CALL</w:t>
      </w:r>
      <w:r w:rsidRPr="006967E3" w:rsidR="00942015">
        <w:rPr>
          <w:rFonts w:cs="Arial"/>
          <w:sz w:val="22"/>
          <w:szCs w:val="22"/>
        </w:rPr>
        <w:t>.</w:t>
      </w:r>
      <w:r w:rsidRPr="006967E3">
        <w:rPr>
          <w:rFonts w:cs="Arial"/>
          <w:sz w:val="22"/>
          <w:szCs w:val="22"/>
        </w:rPr>
        <w:t xml:space="preserve"> </w:t>
      </w:r>
      <w:r w:rsidRPr="006967E3" w:rsidR="006D3662">
        <w:rPr>
          <w:rFonts w:cs="Arial"/>
          <w:sz w:val="22"/>
          <w:szCs w:val="22"/>
        </w:rPr>
        <w:t>ENTER NOTES AND CLICK S</w:t>
      </w:r>
      <w:r w:rsidR="006967E3">
        <w:rPr>
          <w:rFonts w:cs="Arial"/>
          <w:sz w:val="22"/>
          <w:szCs w:val="22"/>
        </w:rPr>
        <w:t>AVE</w:t>
      </w:r>
      <w:r w:rsidRPr="006967E3" w:rsidR="006D3662">
        <w:rPr>
          <w:rFonts w:cs="Arial"/>
          <w:sz w:val="22"/>
          <w:szCs w:val="22"/>
        </w:rPr>
        <w:t>.</w:t>
      </w:r>
    </w:p>
    <w:p w:rsidR="00113FEE" w:rsidP="00113FEE" w:rsidRDefault="00113FEE" w14:paraId="51783E07" w14:textId="77777777">
      <w:pPr>
        <w:pStyle w:val="ListParagraph"/>
        <w:widowControl w:val="0"/>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s>
        <w:rPr>
          <w:b/>
          <w:bCs/>
          <w:sz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2880"/>
      </w:tblGrid>
      <w:tr w:rsidRPr="00F22C51" w:rsidR="00113FEE" w:rsidTr="00691536" w14:paraId="010CFFA9" w14:textId="77777777">
        <w:trPr>
          <w:trHeight w:val="449"/>
        </w:trPr>
        <w:tc>
          <w:tcPr>
            <w:tcW w:w="2880" w:type="dxa"/>
            <w:shd w:val="clear" w:color="auto" w:fill="000000"/>
            <w:vAlign w:val="center"/>
          </w:tcPr>
          <w:p w:rsidRPr="00144CC5" w:rsidR="00113FEE" w:rsidP="0086026E" w:rsidRDefault="00113FEE" w14:paraId="0CF07D8B" w14:textId="20B837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Pr>
                <w:rFonts w:cs="Arial"/>
                <w:b/>
                <w:color w:val="FFFFFF"/>
                <w:sz w:val="22"/>
                <w:szCs w:val="22"/>
              </w:rPr>
              <w:t>PARENTAL PERMISSION</w:t>
            </w:r>
          </w:p>
        </w:tc>
      </w:tr>
    </w:tbl>
    <w:p w:rsidRPr="00C76F13" w:rsidR="00113FEE" w:rsidP="00113FEE" w:rsidRDefault="00113FEE" w14:paraId="6AB8B8C7" w14:textId="77777777">
      <w:pPr>
        <w:tabs>
          <w:tab w:val="left" w:pos="0"/>
          <w:tab w:val="left" w:pos="90"/>
        </w:tabs>
        <w:rPr>
          <w:rFonts w:cs="Arial"/>
          <w:sz w:val="22"/>
          <w:szCs w:val="22"/>
        </w:rPr>
      </w:pPr>
    </w:p>
    <w:p w:rsidRPr="00E061ED" w:rsidR="00113FEE" w:rsidP="00113FEE" w:rsidRDefault="00113FEE" w14:paraId="4B95A7F3" w14:textId="77777777">
      <w:pPr>
        <w:tabs>
          <w:tab w:val="left" w:pos="0"/>
        </w:tabs>
        <w:rPr>
          <w:b/>
          <w:bCs/>
          <w:sz w:val="22"/>
          <w:u w:val="single"/>
        </w:rPr>
      </w:pPr>
      <w:r>
        <w:rPr>
          <w:sz w:val="22"/>
          <w:u w:val="single"/>
        </w:rPr>
        <w:lastRenderedPageBreak/>
        <w:t>FOR ONE YOUTH</w:t>
      </w:r>
    </w:p>
    <w:p w:rsidR="00113FEE" w:rsidP="00113FEE" w:rsidRDefault="00113FEE" w14:paraId="4758EBAB" w14:textId="77777777">
      <w:pPr>
        <w:rPr>
          <w:rFonts w:cs="Arial"/>
          <w:b/>
          <w:sz w:val="22"/>
          <w:szCs w:val="22"/>
        </w:rPr>
      </w:pPr>
    </w:p>
    <w:p w:rsidR="00113FEE" w:rsidP="00113FEE" w:rsidRDefault="00113FEE" w14:paraId="3955E985" w14:textId="77777777">
      <w:pPr>
        <w:rPr>
          <w:rFonts w:cs="Arial"/>
          <w:b/>
          <w:sz w:val="22"/>
          <w:szCs w:val="22"/>
        </w:rPr>
      </w:pPr>
      <w:r w:rsidRPr="00C76F13">
        <w:rPr>
          <w:rFonts w:cs="Arial"/>
          <w:b/>
          <w:sz w:val="22"/>
          <w:szCs w:val="22"/>
        </w:rPr>
        <w:t xml:space="preserve">Your </w:t>
      </w:r>
      <w:r>
        <w:rPr>
          <w:rFonts w:cs="Arial"/>
          <w:b/>
          <w:sz w:val="22"/>
          <w:szCs w:val="22"/>
        </w:rPr>
        <w:t>(</w:t>
      </w:r>
      <w:r w:rsidRPr="00C76F13">
        <w:rPr>
          <w:rFonts w:cs="Arial"/>
          <w:b/>
          <w:sz w:val="22"/>
          <w:szCs w:val="22"/>
        </w:rPr>
        <w:t xml:space="preserve">AGE) year-old child has been selected to be in this study.  Your child’s participation is voluntary.  This </w:t>
      </w:r>
      <w:r>
        <w:rPr>
          <w:rFonts w:cs="Arial"/>
          <w:b/>
          <w:sz w:val="22"/>
          <w:szCs w:val="22"/>
        </w:rPr>
        <w:t xml:space="preserve">online </w:t>
      </w:r>
      <w:r w:rsidRPr="00C76F13">
        <w:rPr>
          <w:rFonts w:cs="Arial"/>
          <w:b/>
          <w:sz w:val="22"/>
          <w:szCs w:val="22"/>
        </w:rPr>
        <w:t xml:space="preserve">interview asks about tobacco, alcohol, and drug use or non-use, knowledge and attitudes about drugs, mental health, and other health related issues.  </w:t>
      </w:r>
      <w:proofErr w:type="gramStart"/>
      <w:r w:rsidRPr="00C76F13">
        <w:rPr>
          <w:rFonts w:cs="Arial"/>
          <w:b/>
          <w:sz w:val="22"/>
          <w:szCs w:val="22"/>
        </w:rPr>
        <w:t>All of</w:t>
      </w:r>
      <w:proofErr w:type="gramEnd"/>
      <w:r w:rsidRPr="00C76F13">
        <w:rPr>
          <w:rFonts w:cs="Arial"/>
          <w:b/>
          <w:sz w:val="22"/>
          <w:szCs w:val="22"/>
        </w:rPr>
        <w:t xml:space="preserve"> your child’s answers will be confidential and used only for statistical purposes. </w:t>
      </w:r>
      <w:r>
        <w:rPr>
          <w:rFonts w:cs="Arial"/>
          <w:b/>
          <w:sz w:val="22"/>
          <w:szCs w:val="22"/>
        </w:rPr>
        <w:t xml:space="preserve">The child must complete the interview at home with at least one parent present in the home for the entire interview. As the parent providing permission, if you cannot be at home for the entire interview, please advise another parent in the home of your child’s participation in the study. </w:t>
      </w:r>
      <w:r w:rsidRPr="00F02442">
        <w:rPr>
          <w:rFonts w:cs="Arial"/>
          <w:b/>
          <w:sz w:val="22"/>
          <w:szCs w:val="22"/>
        </w:rPr>
        <w:t>It is important for your child to take part in this interview in a private location within the home where no one else can see the answers, including parents</w:t>
      </w:r>
      <w:r>
        <w:rPr>
          <w:rFonts w:cs="Arial"/>
          <w:b/>
          <w:sz w:val="22"/>
          <w:szCs w:val="22"/>
        </w:rPr>
        <w:t xml:space="preserve">. </w:t>
      </w:r>
    </w:p>
    <w:p w:rsidR="00113FEE" w:rsidP="00113FEE" w:rsidRDefault="00113FEE" w14:paraId="2FEC6A76" w14:textId="77777777">
      <w:pPr>
        <w:rPr>
          <w:rFonts w:cs="Arial"/>
          <w:b/>
          <w:sz w:val="22"/>
          <w:szCs w:val="22"/>
        </w:rPr>
      </w:pPr>
    </w:p>
    <w:p w:rsidRPr="009A0AF3" w:rsidR="00113FEE" w:rsidP="00113FEE" w:rsidRDefault="00113FEE" w14:paraId="1BBCEDDD" w14:textId="3E8D2726">
      <w:pPr>
        <w:rPr>
          <w:rFonts w:cs="Arial"/>
          <w:b/>
          <w:sz w:val="22"/>
          <w:szCs w:val="22"/>
        </w:rPr>
      </w:pPr>
      <w:r w:rsidRPr="009A0AF3">
        <w:rPr>
          <w:rFonts w:cs="Arial"/>
          <w:b/>
          <w:sz w:val="22"/>
          <w:szCs w:val="22"/>
        </w:rPr>
        <w:t>You</w:t>
      </w:r>
      <w:r>
        <w:rPr>
          <w:rFonts w:cs="Arial"/>
          <w:b/>
          <w:sz w:val="22"/>
          <w:szCs w:val="22"/>
        </w:rPr>
        <w:t>r child</w:t>
      </w:r>
      <w:r w:rsidRPr="009A0AF3">
        <w:rPr>
          <w:rFonts w:cs="Arial"/>
          <w:b/>
          <w:sz w:val="22"/>
          <w:szCs w:val="22"/>
        </w:rPr>
        <w:t xml:space="preserve"> may consider some of the questions to be sensitive in nature and some questions may also make y</w:t>
      </w:r>
      <w:r>
        <w:rPr>
          <w:rFonts w:cs="Arial"/>
          <w:b/>
          <w:sz w:val="22"/>
          <w:szCs w:val="22"/>
        </w:rPr>
        <w:t>our child</w:t>
      </w:r>
      <w:r w:rsidRPr="009A0AF3">
        <w:rPr>
          <w:rFonts w:cs="Arial"/>
          <w:b/>
          <w:sz w:val="22"/>
          <w:szCs w:val="22"/>
        </w:rPr>
        <w:t xml:space="preserve"> feel certain emotions, such as sadness. For example, the interview asks questions about criminal history, depression, </w:t>
      </w:r>
      <w:proofErr w:type="gramStart"/>
      <w:r w:rsidRPr="009A0AF3">
        <w:rPr>
          <w:rFonts w:cs="Arial"/>
          <w:b/>
          <w:sz w:val="22"/>
          <w:szCs w:val="22"/>
        </w:rPr>
        <w:t>suicide</w:t>
      </w:r>
      <w:proofErr w:type="gramEnd"/>
      <w:r w:rsidRPr="009A0AF3">
        <w:rPr>
          <w:rFonts w:cs="Arial"/>
          <w:b/>
          <w:sz w:val="22"/>
          <w:szCs w:val="22"/>
        </w:rPr>
        <w:t xml:space="preserve"> and other topics. </w:t>
      </w:r>
      <w:r>
        <w:rPr>
          <w:rFonts w:cs="Arial"/>
          <w:b/>
          <w:sz w:val="22"/>
          <w:szCs w:val="22"/>
        </w:rPr>
        <w:t>Your child can</w:t>
      </w:r>
      <w:r w:rsidRPr="009A0AF3">
        <w:rPr>
          <w:rFonts w:cs="Arial"/>
          <w:b/>
          <w:sz w:val="22"/>
          <w:szCs w:val="22"/>
        </w:rPr>
        <w:t xml:space="preserve"> refuse to answer any questions and can stop the interview at any time.  If</w:t>
      </w:r>
      <w:r>
        <w:rPr>
          <w:rFonts w:cs="Arial"/>
          <w:b/>
          <w:sz w:val="22"/>
          <w:szCs w:val="22"/>
        </w:rPr>
        <w:t xml:space="preserve"> your child</w:t>
      </w:r>
      <w:r w:rsidRPr="009A0AF3">
        <w:rPr>
          <w:rFonts w:cs="Arial"/>
          <w:b/>
          <w:sz w:val="22"/>
          <w:szCs w:val="22"/>
        </w:rPr>
        <w:t xml:space="preserve"> become</w:t>
      </w:r>
      <w:r>
        <w:rPr>
          <w:rFonts w:cs="Arial"/>
          <w:b/>
          <w:sz w:val="22"/>
          <w:szCs w:val="22"/>
        </w:rPr>
        <w:t>s</w:t>
      </w:r>
      <w:r w:rsidRPr="009A0AF3">
        <w:rPr>
          <w:rFonts w:cs="Arial"/>
          <w:b/>
          <w:sz w:val="22"/>
          <w:szCs w:val="22"/>
        </w:rPr>
        <w:t xml:space="preserve"> upset during the interview and wish</w:t>
      </w:r>
      <w:r>
        <w:rPr>
          <w:rFonts w:cs="Arial"/>
          <w:b/>
          <w:sz w:val="22"/>
          <w:szCs w:val="22"/>
        </w:rPr>
        <w:t>es</w:t>
      </w:r>
      <w:r w:rsidRPr="009A0AF3">
        <w:rPr>
          <w:rFonts w:cs="Arial"/>
          <w:b/>
          <w:sz w:val="22"/>
          <w:szCs w:val="22"/>
        </w:rPr>
        <w:t xml:space="preserve"> to speak to a mental health professional about how </w:t>
      </w:r>
      <w:r w:rsidRPr="00E00502">
        <w:rPr>
          <w:rFonts w:cs="Arial"/>
          <w:b/>
          <w:sz w:val="22"/>
          <w:szCs w:val="22"/>
        </w:rPr>
        <w:t>they are feeling</w:t>
      </w:r>
      <w:r w:rsidRPr="009A0AF3">
        <w:rPr>
          <w:rFonts w:cs="Arial"/>
          <w:b/>
          <w:sz w:val="22"/>
          <w:szCs w:val="22"/>
        </w:rPr>
        <w:t xml:space="preserve">, </w:t>
      </w:r>
      <w:r>
        <w:rPr>
          <w:rFonts w:cs="Arial"/>
          <w:b/>
          <w:sz w:val="22"/>
          <w:szCs w:val="22"/>
        </w:rPr>
        <w:t>a</w:t>
      </w:r>
      <w:r w:rsidRPr="009A0AF3">
        <w:rPr>
          <w:rFonts w:cs="Arial"/>
          <w:b/>
          <w:sz w:val="22"/>
          <w:szCs w:val="22"/>
        </w:rPr>
        <w:t xml:space="preserve"> toll-free helpline number</w:t>
      </w:r>
      <w:r>
        <w:rPr>
          <w:rFonts w:cs="Arial"/>
          <w:b/>
          <w:sz w:val="22"/>
          <w:szCs w:val="22"/>
        </w:rPr>
        <w:t xml:space="preserve"> is provided</w:t>
      </w:r>
      <w:r w:rsidRPr="009A0AF3">
        <w:rPr>
          <w:rFonts w:cs="Arial"/>
          <w:b/>
          <w:sz w:val="22"/>
          <w:szCs w:val="22"/>
        </w:rPr>
        <w:t>.</w:t>
      </w:r>
      <w:r w:rsidR="00F474C4">
        <w:rPr>
          <w:rFonts w:cs="Arial"/>
          <w:b/>
          <w:sz w:val="22"/>
          <w:szCs w:val="22"/>
        </w:rPr>
        <w:t xml:space="preserve"> If you have questions about your child’s rights as a study participant, call RTI’s Office of Research Protection at 1-866-214-2043 (a toll-free number). </w:t>
      </w:r>
    </w:p>
    <w:p w:rsidRPr="009A0AF3" w:rsidR="00113FEE" w:rsidP="00113FEE" w:rsidRDefault="00113FEE" w14:paraId="39FDE538" w14:textId="77777777">
      <w:pPr>
        <w:rPr>
          <w:rFonts w:cs="Arial"/>
          <w:b/>
          <w:sz w:val="22"/>
          <w:szCs w:val="22"/>
        </w:rPr>
      </w:pPr>
    </w:p>
    <w:p w:rsidRPr="009A0AF3" w:rsidR="00113FEE" w:rsidP="00113FEE" w:rsidRDefault="00113FEE" w14:paraId="5C4F5615" w14:textId="5E2BC5B3">
      <w:pPr>
        <w:rPr>
          <w:rFonts w:cs="Arial"/>
          <w:b/>
          <w:sz w:val="22"/>
          <w:szCs w:val="22"/>
        </w:rPr>
      </w:pPr>
      <w:r w:rsidRPr="009A0AF3">
        <w:rPr>
          <w:rFonts w:cs="Arial"/>
          <w:b/>
          <w:sz w:val="22"/>
          <w:szCs w:val="22"/>
        </w:rPr>
        <w:t>If you</w:t>
      </w:r>
      <w:r>
        <w:rPr>
          <w:rFonts w:cs="Arial"/>
          <w:b/>
          <w:sz w:val="22"/>
          <w:szCs w:val="22"/>
        </w:rPr>
        <w:t>r child</w:t>
      </w:r>
      <w:r w:rsidRPr="009A0AF3">
        <w:rPr>
          <w:rFonts w:cs="Arial"/>
          <w:b/>
          <w:sz w:val="22"/>
          <w:szCs w:val="22"/>
        </w:rPr>
        <w:t xml:space="preserve"> </w:t>
      </w:r>
      <w:proofErr w:type="gramStart"/>
      <w:r>
        <w:rPr>
          <w:rFonts w:cs="Arial"/>
          <w:b/>
          <w:sz w:val="22"/>
          <w:szCs w:val="22"/>
        </w:rPr>
        <w:t>has</w:t>
      </w:r>
      <w:r w:rsidRPr="009A0AF3">
        <w:rPr>
          <w:rFonts w:cs="Arial"/>
          <w:b/>
          <w:sz w:val="22"/>
          <w:szCs w:val="22"/>
        </w:rPr>
        <w:t xml:space="preserve"> to</w:t>
      </w:r>
      <w:proofErr w:type="gramEnd"/>
      <w:r w:rsidRPr="009A0AF3">
        <w:rPr>
          <w:rFonts w:cs="Arial"/>
          <w:b/>
          <w:sz w:val="22"/>
          <w:szCs w:val="22"/>
        </w:rPr>
        <w:t xml:space="preserve"> stop the interview, after 15 minutes </w:t>
      </w:r>
      <w:r>
        <w:rPr>
          <w:rFonts w:cs="Arial"/>
          <w:b/>
          <w:sz w:val="22"/>
          <w:szCs w:val="22"/>
        </w:rPr>
        <w:t>they</w:t>
      </w:r>
      <w:r w:rsidRPr="009A0AF3">
        <w:rPr>
          <w:rFonts w:cs="Arial"/>
          <w:b/>
          <w:sz w:val="22"/>
          <w:szCs w:val="22"/>
        </w:rPr>
        <w:t xml:space="preserve"> will be logged out automatically and will need </w:t>
      </w:r>
      <w:r>
        <w:rPr>
          <w:rFonts w:cs="Arial"/>
          <w:b/>
          <w:sz w:val="22"/>
          <w:szCs w:val="22"/>
        </w:rPr>
        <w:t>the</w:t>
      </w:r>
      <w:r w:rsidRPr="009A0AF3">
        <w:rPr>
          <w:rFonts w:cs="Arial"/>
          <w:b/>
          <w:sz w:val="22"/>
          <w:szCs w:val="22"/>
        </w:rPr>
        <w:t xml:space="preserve"> Participant Code </w:t>
      </w:r>
      <w:r>
        <w:rPr>
          <w:rFonts w:cs="Arial"/>
          <w:b/>
          <w:sz w:val="22"/>
          <w:szCs w:val="22"/>
        </w:rPr>
        <w:t xml:space="preserve">from the letter </w:t>
      </w:r>
      <w:r w:rsidRPr="009A0AF3">
        <w:rPr>
          <w:rFonts w:cs="Arial"/>
          <w:b/>
          <w:sz w:val="22"/>
          <w:szCs w:val="22"/>
        </w:rPr>
        <w:t>to resume the</w:t>
      </w:r>
      <w:r>
        <w:rPr>
          <w:rFonts w:cs="Arial"/>
          <w:b/>
          <w:sz w:val="22"/>
          <w:szCs w:val="22"/>
        </w:rPr>
        <w:t>ir</w:t>
      </w:r>
      <w:r w:rsidRPr="009A0AF3">
        <w:rPr>
          <w:rFonts w:cs="Arial"/>
          <w:b/>
          <w:sz w:val="22"/>
          <w:szCs w:val="22"/>
        </w:rPr>
        <w:t xml:space="preserve"> interview at the point where </w:t>
      </w:r>
      <w:r>
        <w:rPr>
          <w:rFonts w:cs="Arial"/>
          <w:b/>
          <w:sz w:val="22"/>
          <w:szCs w:val="22"/>
        </w:rPr>
        <w:t>they</w:t>
      </w:r>
      <w:r w:rsidRPr="009A0AF3">
        <w:rPr>
          <w:rFonts w:cs="Arial"/>
          <w:b/>
          <w:sz w:val="22"/>
          <w:szCs w:val="22"/>
        </w:rPr>
        <w:t xml:space="preserve"> exited. However, if </w:t>
      </w:r>
      <w:r>
        <w:rPr>
          <w:rFonts w:cs="Arial"/>
          <w:b/>
          <w:sz w:val="22"/>
          <w:szCs w:val="22"/>
        </w:rPr>
        <w:t>they</w:t>
      </w:r>
      <w:r w:rsidRPr="009A0AF3">
        <w:rPr>
          <w:rFonts w:cs="Arial"/>
          <w:b/>
          <w:sz w:val="22"/>
          <w:szCs w:val="22"/>
        </w:rPr>
        <w:t xml:space="preserve"> stop the interview and do not resume within </w:t>
      </w:r>
      <w:r w:rsidR="00F10214">
        <w:rPr>
          <w:rFonts w:cs="Arial"/>
          <w:b/>
          <w:sz w:val="22"/>
          <w:szCs w:val="22"/>
        </w:rPr>
        <w:t>24 hours</w:t>
      </w:r>
      <w:r w:rsidRPr="009A0AF3">
        <w:rPr>
          <w:rFonts w:cs="Arial"/>
          <w:b/>
          <w:sz w:val="22"/>
          <w:szCs w:val="22"/>
        </w:rPr>
        <w:t>, all of</w:t>
      </w:r>
      <w:r>
        <w:rPr>
          <w:rFonts w:cs="Arial"/>
          <w:b/>
          <w:sz w:val="22"/>
          <w:szCs w:val="22"/>
        </w:rPr>
        <w:t xml:space="preserve"> their</w:t>
      </w:r>
      <w:r w:rsidRPr="009A0AF3">
        <w:rPr>
          <w:rFonts w:cs="Arial"/>
          <w:b/>
          <w:sz w:val="22"/>
          <w:szCs w:val="22"/>
        </w:rPr>
        <w:t xml:space="preserve"> answers will be removed for security purposes to protect </w:t>
      </w:r>
      <w:r>
        <w:rPr>
          <w:rFonts w:cs="Arial"/>
          <w:b/>
          <w:sz w:val="22"/>
          <w:szCs w:val="22"/>
        </w:rPr>
        <w:t>their</w:t>
      </w:r>
      <w:r w:rsidRPr="009A0AF3">
        <w:rPr>
          <w:rFonts w:cs="Arial"/>
          <w:b/>
          <w:sz w:val="22"/>
          <w:szCs w:val="22"/>
        </w:rPr>
        <w:t xml:space="preserve"> privacy – </w:t>
      </w:r>
      <w:r>
        <w:rPr>
          <w:rFonts w:cs="Arial"/>
          <w:b/>
          <w:sz w:val="22"/>
          <w:szCs w:val="22"/>
        </w:rPr>
        <w:t>they</w:t>
      </w:r>
      <w:r w:rsidRPr="009A0AF3">
        <w:rPr>
          <w:rFonts w:cs="Arial"/>
          <w:b/>
          <w:sz w:val="22"/>
          <w:szCs w:val="22"/>
        </w:rPr>
        <w:t xml:space="preserve"> will still be able to complete the interview and receive a $30 gift </w:t>
      </w:r>
      <w:proofErr w:type="gramStart"/>
      <w:r w:rsidRPr="009A0AF3">
        <w:rPr>
          <w:rFonts w:cs="Arial"/>
          <w:b/>
          <w:sz w:val="22"/>
          <w:szCs w:val="22"/>
        </w:rPr>
        <w:t>card</w:t>
      </w:r>
      <w:proofErr w:type="gramEnd"/>
      <w:r w:rsidRPr="009A0AF3">
        <w:rPr>
          <w:rFonts w:cs="Arial"/>
          <w:b/>
          <w:sz w:val="22"/>
          <w:szCs w:val="22"/>
        </w:rPr>
        <w:t xml:space="preserve"> but </w:t>
      </w:r>
      <w:r>
        <w:rPr>
          <w:rFonts w:cs="Arial"/>
          <w:b/>
          <w:sz w:val="22"/>
          <w:szCs w:val="22"/>
        </w:rPr>
        <w:t xml:space="preserve">they </w:t>
      </w:r>
      <w:r w:rsidRPr="009A0AF3">
        <w:rPr>
          <w:rFonts w:cs="Arial"/>
          <w:b/>
          <w:sz w:val="22"/>
          <w:szCs w:val="22"/>
        </w:rPr>
        <w:t xml:space="preserve">will need to start over. </w:t>
      </w:r>
    </w:p>
    <w:p w:rsidR="00113FEE" w:rsidP="00113FEE" w:rsidRDefault="00113FEE" w14:paraId="6AA63B11" w14:textId="77777777">
      <w:pPr>
        <w:rPr>
          <w:rFonts w:cs="Arial"/>
          <w:b/>
          <w:sz w:val="22"/>
          <w:szCs w:val="22"/>
        </w:rPr>
      </w:pPr>
    </w:p>
    <w:p w:rsidRPr="00CD7D3A" w:rsidR="00113FEE" w:rsidP="00113FEE" w:rsidRDefault="00113FEE" w14:paraId="0634FA68" w14:textId="77777777">
      <w:pPr>
        <w:rPr>
          <w:rFonts w:cs="Arial"/>
          <w:b/>
          <w:iCs/>
          <w:sz w:val="22"/>
          <w:szCs w:val="22"/>
        </w:rPr>
      </w:pPr>
      <w:r w:rsidRPr="00CD7D3A">
        <w:rPr>
          <w:rFonts w:cs="Arial"/>
          <w:b/>
          <w:iCs/>
          <w:sz w:val="22"/>
          <w:szCs w:val="22"/>
        </w:rPr>
        <w:t xml:space="preserve">Do I have your permission to interview your </w:t>
      </w:r>
      <w:r>
        <w:rPr>
          <w:rFonts w:cs="Arial"/>
          <w:b/>
          <w:iCs/>
          <w:sz w:val="22"/>
          <w:szCs w:val="22"/>
        </w:rPr>
        <w:t>child</w:t>
      </w:r>
      <w:r w:rsidRPr="00CD7D3A">
        <w:rPr>
          <w:rFonts w:cs="Arial"/>
          <w:b/>
          <w:iCs/>
          <w:sz w:val="22"/>
          <w:szCs w:val="22"/>
        </w:rPr>
        <w:t xml:space="preserve"> for this study?  </w:t>
      </w:r>
    </w:p>
    <w:p w:rsidRPr="00CD7D3A" w:rsidR="00113FEE" w:rsidP="00113FEE" w:rsidRDefault="00113FEE" w14:paraId="39772B98" w14:textId="77777777">
      <w:pPr>
        <w:rPr>
          <w:rFonts w:cs="Arial"/>
          <w:b/>
          <w:sz w:val="22"/>
          <w:szCs w:val="22"/>
        </w:rPr>
      </w:pPr>
    </w:p>
    <w:p w:rsidRPr="00CD7D3A" w:rsidR="00113FEE" w:rsidP="00113FEE" w:rsidRDefault="00113FEE" w14:paraId="2BD02875" w14:textId="1CC8F8C3">
      <w:pPr>
        <w:ind w:left="720"/>
        <w:rPr>
          <w:rFonts w:cs="Arial"/>
          <w:sz w:val="22"/>
          <w:szCs w:val="22"/>
        </w:rPr>
      </w:pPr>
      <w:r w:rsidRPr="00CD7D3A">
        <w:rPr>
          <w:rFonts w:cs="Arial"/>
          <w:sz w:val="22"/>
          <w:szCs w:val="22"/>
        </w:rPr>
        <w:t xml:space="preserve">YES: </w:t>
      </w:r>
      <w:r w:rsidRPr="009C24FE">
        <w:rPr>
          <w:rFonts w:cs="Arial"/>
          <w:b/>
          <w:bCs/>
          <w:sz w:val="22"/>
          <w:szCs w:val="22"/>
        </w:rPr>
        <w:t xml:space="preserve">Thank you! </w:t>
      </w:r>
      <w:r>
        <w:rPr>
          <w:rFonts w:cs="Arial"/>
          <w:b/>
          <w:bCs/>
          <w:sz w:val="22"/>
          <w:szCs w:val="22"/>
        </w:rPr>
        <w:t xml:space="preserve"> </w:t>
      </w:r>
      <w:r w:rsidRPr="009C24FE">
        <w:rPr>
          <w:rFonts w:cs="Arial"/>
          <w:b/>
          <w:bCs/>
          <w:sz w:val="22"/>
          <w:szCs w:val="22"/>
        </w:rPr>
        <w:t xml:space="preserve">Now, I need to speak to your child. </w:t>
      </w:r>
      <w:r w:rsidRPr="00CD7D3A">
        <w:rPr>
          <w:rFonts w:cs="Arial"/>
          <w:sz w:val="22"/>
          <w:szCs w:val="22"/>
        </w:rPr>
        <w:t xml:space="preserve">PROCEED </w:t>
      </w:r>
      <w:r>
        <w:rPr>
          <w:rFonts w:cs="Arial"/>
          <w:sz w:val="22"/>
          <w:szCs w:val="22"/>
        </w:rPr>
        <w:t>TO “YOUTH ASSENT” SECTION</w:t>
      </w:r>
      <w:r w:rsidR="0079575E">
        <w:rPr>
          <w:rFonts w:cs="Arial"/>
          <w:sz w:val="22"/>
          <w:szCs w:val="22"/>
        </w:rPr>
        <w:t xml:space="preserve"> BY CLICKING SAVE.</w:t>
      </w:r>
    </w:p>
    <w:p w:rsidRPr="00CD7D3A" w:rsidR="00113FEE" w:rsidP="00113FEE" w:rsidRDefault="00113FEE" w14:paraId="6BACD9DB" w14:textId="478DAE0F">
      <w:pPr>
        <w:ind w:firstLine="720"/>
        <w:rPr>
          <w:rFonts w:cs="Arial"/>
          <w:b/>
          <w:sz w:val="22"/>
          <w:szCs w:val="22"/>
        </w:rPr>
      </w:pPr>
      <w:r w:rsidRPr="00CD7D3A">
        <w:rPr>
          <w:rFonts w:cs="Arial"/>
          <w:sz w:val="22"/>
          <w:szCs w:val="22"/>
        </w:rPr>
        <w:t>NO:</w:t>
      </w:r>
      <w:r w:rsidRPr="00CD7D3A">
        <w:rPr>
          <w:rFonts w:cs="Arial"/>
          <w:b/>
          <w:sz w:val="22"/>
          <w:szCs w:val="22"/>
        </w:rPr>
        <w:t xml:space="preserve">  Thank you for your time.  </w:t>
      </w:r>
      <w:r w:rsidRPr="00CD7D3A">
        <w:rPr>
          <w:rFonts w:cs="Arial"/>
          <w:sz w:val="22"/>
          <w:szCs w:val="22"/>
        </w:rPr>
        <w:t>END CALL</w:t>
      </w:r>
      <w:r>
        <w:rPr>
          <w:rFonts w:cs="Arial"/>
          <w:sz w:val="22"/>
          <w:szCs w:val="22"/>
        </w:rPr>
        <w:t>.</w:t>
      </w:r>
      <w:r w:rsidR="00B66E44">
        <w:rPr>
          <w:rFonts w:cs="Arial"/>
          <w:sz w:val="22"/>
          <w:szCs w:val="22"/>
        </w:rPr>
        <w:t xml:space="preserve"> </w:t>
      </w:r>
      <w:bookmarkStart w:name="_Hlk54296790" w:id="15"/>
      <w:r w:rsidR="00B66E44">
        <w:rPr>
          <w:rFonts w:cs="Arial"/>
          <w:sz w:val="22"/>
          <w:szCs w:val="22"/>
        </w:rPr>
        <w:t>PARENT REFUSAL</w:t>
      </w:r>
      <w:r w:rsidR="0079575E">
        <w:rPr>
          <w:rFonts w:cs="Arial"/>
          <w:sz w:val="22"/>
          <w:szCs w:val="22"/>
        </w:rPr>
        <w:t xml:space="preserve"> HAS BEEN MARKED, ENTER NOTES AND </w:t>
      </w:r>
      <w:r w:rsidR="00410DBD">
        <w:rPr>
          <w:rFonts w:cs="Arial"/>
          <w:sz w:val="22"/>
          <w:szCs w:val="22"/>
        </w:rPr>
        <w:t>CLICK SAVE</w:t>
      </w:r>
      <w:r w:rsidR="00C338D7">
        <w:rPr>
          <w:rFonts w:cs="Arial"/>
          <w:sz w:val="22"/>
          <w:szCs w:val="22"/>
        </w:rPr>
        <w:t>.</w:t>
      </w:r>
      <w:r w:rsidR="003D34E4">
        <w:rPr>
          <w:rFonts w:cs="Arial"/>
          <w:sz w:val="22"/>
          <w:szCs w:val="22"/>
        </w:rPr>
        <w:t xml:space="preserve"> </w:t>
      </w:r>
      <w:bookmarkEnd w:id="15"/>
    </w:p>
    <w:p w:rsidR="00113FEE" w:rsidP="00113FEE" w:rsidRDefault="00113FEE" w14:paraId="612EA017" w14:textId="77777777">
      <w:pPr>
        <w:rPr>
          <w:rFonts w:cs="Arial"/>
          <w:b/>
          <w:sz w:val="22"/>
          <w:szCs w:val="22"/>
        </w:rPr>
      </w:pPr>
    </w:p>
    <w:p w:rsidRPr="00E061ED" w:rsidR="00113FEE" w:rsidP="00113FEE" w:rsidRDefault="00113FEE" w14:paraId="54C0842C" w14:textId="77777777">
      <w:pPr>
        <w:tabs>
          <w:tab w:val="left" w:pos="0"/>
        </w:tabs>
        <w:rPr>
          <w:b/>
          <w:bCs/>
          <w:sz w:val="22"/>
          <w:u w:val="single"/>
        </w:rPr>
      </w:pPr>
      <w:r>
        <w:rPr>
          <w:sz w:val="22"/>
          <w:u w:val="single"/>
        </w:rPr>
        <w:t>FOR TWO YOUTHS THAT SHARE PARENT/GUARDIAN</w:t>
      </w:r>
    </w:p>
    <w:p w:rsidR="00113FEE" w:rsidP="00113FEE" w:rsidRDefault="00113FEE" w14:paraId="789B6273" w14:textId="77777777">
      <w:pPr>
        <w:rPr>
          <w:rFonts w:cs="Arial"/>
          <w:b/>
          <w:sz w:val="22"/>
          <w:szCs w:val="22"/>
        </w:rPr>
      </w:pPr>
    </w:p>
    <w:p w:rsidR="00113FEE" w:rsidP="00113FEE" w:rsidRDefault="00113FEE" w14:paraId="7C1CC724" w14:textId="77777777">
      <w:pPr>
        <w:rPr>
          <w:rFonts w:cs="Arial"/>
          <w:b/>
          <w:sz w:val="22"/>
          <w:szCs w:val="22"/>
        </w:rPr>
      </w:pPr>
      <w:r w:rsidRPr="00C76F13">
        <w:rPr>
          <w:rFonts w:cs="Arial"/>
          <w:b/>
          <w:sz w:val="22"/>
          <w:szCs w:val="22"/>
        </w:rPr>
        <w:t xml:space="preserve">Your </w:t>
      </w:r>
      <w:r>
        <w:rPr>
          <w:rFonts w:cs="Arial"/>
          <w:b/>
          <w:sz w:val="22"/>
          <w:szCs w:val="22"/>
        </w:rPr>
        <w:t>(</w:t>
      </w:r>
      <w:r>
        <w:rPr>
          <w:b/>
          <w:bCs/>
          <w:sz w:val="22"/>
        </w:rPr>
        <w:t>AGE) year-old child and (AGE) year-old child</w:t>
      </w:r>
      <w:r>
        <w:rPr>
          <w:rFonts w:cs="Arial"/>
          <w:b/>
          <w:sz w:val="22"/>
          <w:szCs w:val="22"/>
        </w:rPr>
        <w:t xml:space="preserve"> have</w:t>
      </w:r>
      <w:r w:rsidRPr="00C76F13">
        <w:rPr>
          <w:rFonts w:cs="Arial"/>
          <w:b/>
          <w:sz w:val="22"/>
          <w:szCs w:val="22"/>
        </w:rPr>
        <w:t xml:space="preserve"> been selected to be in this study.  Your c</w:t>
      </w:r>
      <w:r>
        <w:rPr>
          <w:rFonts w:cs="Arial"/>
          <w:b/>
          <w:sz w:val="22"/>
          <w:szCs w:val="22"/>
        </w:rPr>
        <w:t>hildren’</w:t>
      </w:r>
      <w:r w:rsidRPr="00C76F13">
        <w:rPr>
          <w:rFonts w:cs="Arial"/>
          <w:b/>
          <w:sz w:val="22"/>
          <w:szCs w:val="22"/>
        </w:rPr>
        <w:t xml:space="preserve">s participation is voluntary.  This </w:t>
      </w:r>
      <w:r>
        <w:rPr>
          <w:rFonts w:cs="Arial"/>
          <w:b/>
          <w:sz w:val="22"/>
          <w:szCs w:val="22"/>
        </w:rPr>
        <w:t xml:space="preserve">online </w:t>
      </w:r>
      <w:r w:rsidRPr="00C76F13">
        <w:rPr>
          <w:rFonts w:cs="Arial"/>
          <w:b/>
          <w:sz w:val="22"/>
          <w:szCs w:val="22"/>
        </w:rPr>
        <w:t xml:space="preserve">interview asks about tobacco, alcohol, and drug use or non-use, knowledge and attitudes about drugs, mental health, and other health related issues.  </w:t>
      </w:r>
      <w:proofErr w:type="gramStart"/>
      <w:r w:rsidRPr="00C76F13">
        <w:rPr>
          <w:rFonts w:cs="Arial"/>
          <w:b/>
          <w:sz w:val="22"/>
          <w:szCs w:val="22"/>
        </w:rPr>
        <w:t>All of</w:t>
      </w:r>
      <w:proofErr w:type="gramEnd"/>
      <w:r w:rsidRPr="00C76F13">
        <w:rPr>
          <w:rFonts w:cs="Arial"/>
          <w:b/>
          <w:sz w:val="22"/>
          <w:szCs w:val="22"/>
        </w:rPr>
        <w:t xml:space="preserve"> your</w:t>
      </w:r>
      <w:r>
        <w:rPr>
          <w:rFonts w:cs="Arial"/>
          <w:b/>
          <w:sz w:val="22"/>
          <w:szCs w:val="22"/>
        </w:rPr>
        <w:t xml:space="preserve"> children’s</w:t>
      </w:r>
      <w:r w:rsidRPr="00C76F13">
        <w:rPr>
          <w:rFonts w:cs="Arial"/>
          <w:b/>
          <w:sz w:val="22"/>
          <w:szCs w:val="22"/>
        </w:rPr>
        <w:t xml:space="preserve"> answers will be confidential and used only for statistical purposes. </w:t>
      </w:r>
      <w:r>
        <w:rPr>
          <w:rFonts w:cs="Arial"/>
          <w:b/>
          <w:sz w:val="22"/>
          <w:szCs w:val="22"/>
        </w:rPr>
        <w:t xml:space="preserve">Both children must complete the interview at home with at least one parent present in the home for the entirety of both interviews. As the parent providing permission, if you cannot be at home for the entirety of both interviews, please advise another parent in the home of your children’s participation in the study. </w:t>
      </w:r>
      <w:r w:rsidRPr="00F02442">
        <w:rPr>
          <w:rFonts w:cs="Arial"/>
          <w:b/>
          <w:sz w:val="22"/>
          <w:szCs w:val="22"/>
        </w:rPr>
        <w:t>It is important for your child</w:t>
      </w:r>
      <w:r>
        <w:rPr>
          <w:rFonts w:cs="Arial"/>
          <w:b/>
          <w:sz w:val="22"/>
          <w:szCs w:val="22"/>
        </w:rPr>
        <w:t>ren</w:t>
      </w:r>
      <w:r w:rsidRPr="00F02442">
        <w:rPr>
          <w:rFonts w:cs="Arial"/>
          <w:b/>
          <w:sz w:val="22"/>
          <w:szCs w:val="22"/>
        </w:rPr>
        <w:t xml:space="preserve"> to take part in this interview in a private location within the home where no one else can see the answers, including parents</w:t>
      </w:r>
      <w:r>
        <w:rPr>
          <w:rFonts w:cs="Arial"/>
          <w:b/>
          <w:sz w:val="22"/>
          <w:szCs w:val="22"/>
        </w:rPr>
        <w:t xml:space="preserve">. </w:t>
      </w:r>
    </w:p>
    <w:p w:rsidR="00113FEE" w:rsidP="00113FEE" w:rsidRDefault="00113FEE" w14:paraId="7710A989" w14:textId="77777777">
      <w:pPr>
        <w:rPr>
          <w:rFonts w:cs="Arial"/>
          <w:b/>
          <w:sz w:val="22"/>
          <w:szCs w:val="22"/>
        </w:rPr>
      </w:pPr>
    </w:p>
    <w:p w:rsidRPr="009A0AF3" w:rsidR="00113FEE" w:rsidP="00113FEE" w:rsidRDefault="00113FEE" w14:paraId="5544D78B" w14:textId="0BEE6D50">
      <w:pPr>
        <w:rPr>
          <w:rFonts w:cs="Arial"/>
          <w:b/>
          <w:sz w:val="22"/>
          <w:szCs w:val="22"/>
        </w:rPr>
      </w:pPr>
      <w:r w:rsidRPr="009A0AF3">
        <w:rPr>
          <w:rFonts w:cs="Arial"/>
          <w:b/>
          <w:sz w:val="22"/>
          <w:szCs w:val="22"/>
        </w:rPr>
        <w:t>You</w:t>
      </w:r>
      <w:r>
        <w:rPr>
          <w:rFonts w:cs="Arial"/>
          <w:b/>
          <w:sz w:val="22"/>
          <w:szCs w:val="22"/>
        </w:rPr>
        <w:t>r children</w:t>
      </w:r>
      <w:r w:rsidRPr="009A0AF3">
        <w:rPr>
          <w:rFonts w:cs="Arial"/>
          <w:b/>
          <w:sz w:val="22"/>
          <w:szCs w:val="22"/>
        </w:rPr>
        <w:t xml:space="preserve"> may consider some of the questions to be sensitive in nature and some questions may also make </w:t>
      </w:r>
      <w:r>
        <w:rPr>
          <w:rFonts w:cs="Arial"/>
          <w:b/>
          <w:sz w:val="22"/>
          <w:szCs w:val="22"/>
        </w:rPr>
        <w:t>them</w:t>
      </w:r>
      <w:r w:rsidRPr="009A0AF3">
        <w:rPr>
          <w:rFonts w:cs="Arial"/>
          <w:b/>
          <w:sz w:val="22"/>
          <w:szCs w:val="22"/>
        </w:rPr>
        <w:t xml:space="preserve"> feel certain emotions, such as sadness. For example, the interview asks questions about criminal history, depression, </w:t>
      </w:r>
      <w:proofErr w:type="gramStart"/>
      <w:r w:rsidRPr="009A0AF3">
        <w:rPr>
          <w:rFonts w:cs="Arial"/>
          <w:b/>
          <w:sz w:val="22"/>
          <w:szCs w:val="22"/>
        </w:rPr>
        <w:t>suicide</w:t>
      </w:r>
      <w:proofErr w:type="gramEnd"/>
      <w:r w:rsidRPr="009A0AF3">
        <w:rPr>
          <w:rFonts w:cs="Arial"/>
          <w:b/>
          <w:sz w:val="22"/>
          <w:szCs w:val="22"/>
        </w:rPr>
        <w:t xml:space="preserve"> and other topics. </w:t>
      </w:r>
      <w:r>
        <w:rPr>
          <w:rFonts w:cs="Arial"/>
          <w:b/>
          <w:sz w:val="22"/>
          <w:szCs w:val="22"/>
        </w:rPr>
        <w:t>Your children can</w:t>
      </w:r>
      <w:r w:rsidRPr="009A0AF3">
        <w:rPr>
          <w:rFonts w:cs="Arial"/>
          <w:b/>
          <w:sz w:val="22"/>
          <w:szCs w:val="22"/>
        </w:rPr>
        <w:t xml:space="preserve"> refuse to answer any questions and can stop the interview at any time.  </w:t>
      </w:r>
      <w:r w:rsidRPr="009A0AF3">
        <w:rPr>
          <w:rFonts w:cs="Arial"/>
          <w:b/>
          <w:sz w:val="22"/>
          <w:szCs w:val="22"/>
        </w:rPr>
        <w:lastRenderedPageBreak/>
        <w:t>If</w:t>
      </w:r>
      <w:r>
        <w:rPr>
          <w:rFonts w:cs="Arial"/>
          <w:b/>
          <w:sz w:val="22"/>
          <w:szCs w:val="22"/>
        </w:rPr>
        <w:t xml:space="preserve"> either of your children</w:t>
      </w:r>
      <w:r w:rsidRPr="009A0AF3">
        <w:rPr>
          <w:rFonts w:cs="Arial"/>
          <w:b/>
          <w:sz w:val="22"/>
          <w:szCs w:val="22"/>
        </w:rPr>
        <w:t xml:space="preserve"> become upset during the interview and wish</w:t>
      </w:r>
      <w:r>
        <w:rPr>
          <w:rFonts w:cs="Arial"/>
          <w:b/>
          <w:sz w:val="22"/>
          <w:szCs w:val="22"/>
        </w:rPr>
        <w:t>es</w:t>
      </w:r>
      <w:r w:rsidRPr="009A0AF3">
        <w:rPr>
          <w:rFonts w:cs="Arial"/>
          <w:b/>
          <w:sz w:val="22"/>
          <w:szCs w:val="22"/>
        </w:rPr>
        <w:t xml:space="preserve"> to speak to a mental health professional about how </w:t>
      </w:r>
      <w:r w:rsidRPr="00E00502">
        <w:rPr>
          <w:rFonts w:cs="Arial"/>
          <w:b/>
          <w:sz w:val="22"/>
          <w:szCs w:val="22"/>
        </w:rPr>
        <w:t>they are feeling</w:t>
      </w:r>
      <w:r w:rsidRPr="009A0AF3">
        <w:rPr>
          <w:rFonts w:cs="Arial"/>
          <w:b/>
          <w:sz w:val="22"/>
          <w:szCs w:val="22"/>
        </w:rPr>
        <w:t xml:space="preserve">, </w:t>
      </w:r>
      <w:r>
        <w:rPr>
          <w:rFonts w:cs="Arial"/>
          <w:b/>
          <w:sz w:val="22"/>
          <w:szCs w:val="22"/>
        </w:rPr>
        <w:t>a</w:t>
      </w:r>
      <w:r w:rsidRPr="009A0AF3">
        <w:rPr>
          <w:rFonts w:cs="Arial"/>
          <w:b/>
          <w:sz w:val="22"/>
          <w:szCs w:val="22"/>
        </w:rPr>
        <w:t xml:space="preserve"> toll-free helpline number</w:t>
      </w:r>
      <w:r>
        <w:rPr>
          <w:rFonts w:cs="Arial"/>
          <w:b/>
          <w:sz w:val="22"/>
          <w:szCs w:val="22"/>
        </w:rPr>
        <w:t xml:space="preserve"> is provided</w:t>
      </w:r>
      <w:r w:rsidRPr="009A0AF3">
        <w:rPr>
          <w:rFonts w:cs="Arial"/>
          <w:b/>
          <w:sz w:val="22"/>
          <w:szCs w:val="22"/>
        </w:rPr>
        <w:t>.</w:t>
      </w:r>
      <w:r w:rsidR="00F474C4">
        <w:rPr>
          <w:rFonts w:cs="Arial"/>
          <w:b/>
          <w:sz w:val="22"/>
          <w:szCs w:val="22"/>
        </w:rPr>
        <w:t xml:space="preserve"> If you have questions about your children’s rights as a study participant, call RTI’s Office of Research Protection at 1-866-214-2043 (a toll-free number).</w:t>
      </w:r>
    </w:p>
    <w:p w:rsidRPr="009A0AF3" w:rsidR="00113FEE" w:rsidP="00113FEE" w:rsidRDefault="00113FEE" w14:paraId="4D0DC331" w14:textId="77777777">
      <w:pPr>
        <w:rPr>
          <w:rFonts w:cs="Arial"/>
          <w:b/>
          <w:sz w:val="22"/>
          <w:szCs w:val="22"/>
        </w:rPr>
      </w:pPr>
    </w:p>
    <w:p w:rsidR="00113FEE" w:rsidP="00113FEE" w:rsidRDefault="00113FEE" w14:paraId="24060485" w14:textId="504C52C5">
      <w:pPr>
        <w:rPr>
          <w:rFonts w:cs="Arial"/>
          <w:b/>
          <w:sz w:val="22"/>
          <w:szCs w:val="22"/>
        </w:rPr>
      </w:pPr>
      <w:r w:rsidRPr="009A0AF3">
        <w:rPr>
          <w:rFonts w:cs="Arial"/>
          <w:b/>
          <w:sz w:val="22"/>
          <w:szCs w:val="22"/>
        </w:rPr>
        <w:t xml:space="preserve">If </w:t>
      </w:r>
      <w:r>
        <w:rPr>
          <w:rFonts w:cs="Arial"/>
          <w:b/>
          <w:sz w:val="22"/>
          <w:szCs w:val="22"/>
        </w:rPr>
        <w:t>either child</w:t>
      </w:r>
      <w:r w:rsidRPr="009A0AF3">
        <w:rPr>
          <w:rFonts w:cs="Arial"/>
          <w:b/>
          <w:sz w:val="22"/>
          <w:szCs w:val="22"/>
        </w:rPr>
        <w:t xml:space="preserve"> </w:t>
      </w:r>
      <w:proofErr w:type="gramStart"/>
      <w:r>
        <w:rPr>
          <w:rFonts w:cs="Arial"/>
          <w:b/>
          <w:sz w:val="22"/>
          <w:szCs w:val="22"/>
        </w:rPr>
        <w:t>has</w:t>
      </w:r>
      <w:r w:rsidRPr="009A0AF3">
        <w:rPr>
          <w:rFonts w:cs="Arial"/>
          <w:b/>
          <w:sz w:val="22"/>
          <w:szCs w:val="22"/>
        </w:rPr>
        <w:t xml:space="preserve"> to</w:t>
      </w:r>
      <w:proofErr w:type="gramEnd"/>
      <w:r w:rsidRPr="009A0AF3">
        <w:rPr>
          <w:rFonts w:cs="Arial"/>
          <w:b/>
          <w:sz w:val="22"/>
          <w:szCs w:val="22"/>
        </w:rPr>
        <w:t xml:space="preserve"> stop the interview, after 15 minutes </w:t>
      </w:r>
      <w:r>
        <w:rPr>
          <w:rFonts w:cs="Arial"/>
          <w:b/>
          <w:sz w:val="22"/>
          <w:szCs w:val="22"/>
        </w:rPr>
        <w:t>they</w:t>
      </w:r>
      <w:r w:rsidRPr="009A0AF3">
        <w:rPr>
          <w:rFonts w:cs="Arial"/>
          <w:b/>
          <w:sz w:val="22"/>
          <w:szCs w:val="22"/>
        </w:rPr>
        <w:t xml:space="preserve"> will be logged out automatically and will need </w:t>
      </w:r>
      <w:r>
        <w:rPr>
          <w:rFonts w:cs="Arial"/>
          <w:b/>
          <w:sz w:val="22"/>
          <w:szCs w:val="22"/>
        </w:rPr>
        <w:t>the</w:t>
      </w:r>
      <w:r w:rsidRPr="009A0AF3">
        <w:rPr>
          <w:rFonts w:cs="Arial"/>
          <w:b/>
          <w:sz w:val="22"/>
          <w:szCs w:val="22"/>
        </w:rPr>
        <w:t xml:space="preserve"> Participant Code </w:t>
      </w:r>
      <w:r>
        <w:rPr>
          <w:rFonts w:cs="Arial"/>
          <w:b/>
          <w:sz w:val="22"/>
          <w:szCs w:val="22"/>
        </w:rPr>
        <w:t xml:space="preserve">from the letter </w:t>
      </w:r>
      <w:r w:rsidRPr="009A0AF3">
        <w:rPr>
          <w:rFonts w:cs="Arial"/>
          <w:b/>
          <w:sz w:val="22"/>
          <w:szCs w:val="22"/>
        </w:rPr>
        <w:t>to resume the</w:t>
      </w:r>
      <w:r>
        <w:rPr>
          <w:rFonts w:cs="Arial"/>
          <w:b/>
          <w:sz w:val="22"/>
          <w:szCs w:val="22"/>
        </w:rPr>
        <w:t>ir</w:t>
      </w:r>
      <w:r w:rsidRPr="009A0AF3">
        <w:rPr>
          <w:rFonts w:cs="Arial"/>
          <w:b/>
          <w:sz w:val="22"/>
          <w:szCs w:val="22"/>
        </w:rPr>
        <w:t xml:space="preserve"> interview at the point where </w:t>
      </w:r>
      <w:r>
        <w:rPr>
          <w:rFonts w:cs="Arial"/>
          <w:b/>
          <w:sz w:val="22"/>
          <w:szCs w:val="22"/>
        </w:rPr>
        <w:t>they</w:t>
      </w:r>
      <w:r w:rsidRPr="009A0AF3">
        <w:rPr>
          <w:rFonts w:cs="Arial"/>
          <w:b/>
          <w:sz w:val="22"/>
          <w:szCs w:val="22"/>
        </w:rPr>
        <w:t xml:space="preserve"> exited. However, if </w:t>
      </w:r>
      <w:r>
        <w:rPr>
          <w:rFonts w:cs="Arial"/>
          <w:b/>
          <w:sz w:val="22"/>
          <w:szCs w:val="22"/>
        </w:rPr>
        <w:t>they</w:t>
      </w:r>
      <w:r w:rsidRPr="009A0AF3">
        <w:rPr>
          <w:rFonts w:cs="Arial"/>
          <w:b/>
          <w:sz w:val="22"/>
          <w:szCs w:val="22"/>
        </w:rPr>
        <w:t xml:space="preserve"> stop the interview and do not resume within </w:t>
      </w:r>
      <w:r w:rsidR="00F10214">
        <w:rPr>
          <w:rFonts w:cs="Arial"/>
          <w:b/>
          <w:sz w:val="22"/>
          <w:szCs w:val="22"/>
        </w:rPr>
        <w:t>24 hours</w:t>
      </w:r>
      <w:r w:rsidRPr="009A0AF3">
        <w:rPr>
          <w:rFonts w:cs="Arial"/>
          <w:b/>
          <w:sz w:val="22"/>
          <w:szCs w:val="22"/>
        </w:rPr>
        <w:t>, all of</w:t>
      </w:r>
      <w:r>
        <w:rPr>
          <w:rFonts w:cs="Arial"/>
          <w:b/>
          <w:sz w:val="22"/>
          <w:szCs w:val="22"/>
        </w:rPr>
        <w:t xml:space="preserve"> their</w:t>
      </w:r>
      <w:r w:rsidRPr="009A0AF3">
        <w:rPr>
          <w:rFonts w:cs="Arial"/>
          <w:b/>
          <w:sz w:val="22"/>
          <w:szCs w:val="22"/>
        </w:rPr>
        <w:t xml:space="preserve"> answers will be removed for security purposes to protect </w:t>
      </w:r>
      <w:r>
        <w:rPr>
          <w:rFonts w:cs="Arial"/>
          <w:b/>
          <w:sz w:val="22"/>
          <w:szCs w:val="22"/>
        </w:rPr>
        <w:t>their</w:t>
      </w:r>
      <w:r w:rsidRPr="009A0AF3">
        <w:rPr>
          <w:rFonts w:cs="Arial"/>
          <w:b/>
          <w:sz w:val="22"/>
          <w:szCs w:val="22"/>
        </w:rPr>
        <w:t xml:space="preserve"> privacy – </w:t>
      </w:r>
      <w:r>
        <w:rPr>
          <w:rFonts w:cs="Arial"/>
          <w:b/>
          <w:sz w:val="22"/>
          <w:szCs w:val="22"/>
        </w:rPr>
        <w:t>they</w:t>
      </w:r>
      <w:r w:rsidRPr="009A0AF3">
        <w:rPr>
          <w:rFonts w:cs="Arial"/>
          <w:b/>
          <w:sz w:val="22"/>
          <w:szCs w:val="22"/>
        </w:rPr>
        <w:t xml:space="preserve"> will still be able to complete the interview and receive a $30 gift </w:t>
      </w:r>
      <w:proofErr w:type="gramStart"/>
      <w:r w:rsidRPr="009A0AF3">
        <w:rPr>
          <w:rFonts w:cs="Arial"/>
          <w:b/>
          <w:sz w:val="22"/>
          <w:szCs w:val="22"/>
        </w:rPr>
        <w:t>card</w:t>
      </w:r>
      <w:proofErr w:type="gramEnd"/>
      <w:r w:rsidRPr="009A0AF3">
        <w:rPr>
          <w:rFonts w:cs="Arial"/>
          <w:b/>
          <w:sz w:val="22"/>
          <w:szCs w:val="22"/>
        </w:rPr>
        <w:t xml:space="preserve"> but </w:t>
      </w:r>
      <w:r>
        <w:rPr>
          <w:rFonts w:cs="Arial"/>
          <w:b/>
          <w:sz w:val="22"/>
          <w:szCs w:val="22"/>
        </w:rPr>
        <w:t xml:space="preserve">they </w:t>
      </w:r>
      <w:r w:rsidRPr="009A0AF3">
        <w:rPr>
          <w:rFonts w:cs="Arial"/>
          <w:b/>
          <w:sz w:val="22"/>
          <w:szCs w:val="22"/>
        </w:rPr>
        <w:t xml:space="preserve">will need to start over. </w:t>
      </w:r>
    </w:p>
    <w:p w:rsidR="00113FEE" w:rsidP="00113FEE" w:rsidRDefault="00113FEE" w14:paraId="15E8345E" w14:textId="77777777">
      <w:pPr>
        <w:rPr>
          <w:rFonts w:cs="Arial"/>
          <w:b/>
          <w:iCs/>
          <w:sz w:val="22"/>
          <w:szCs w:val="22"/>
        </w:rPr>
      </w:pPr>
    </w:p>
    <w:p w:rsidRPr="00CD7D3A" w:rsidR="00113FEE" w:rsidP="00113FEE" w:rsidRDefault="00113FEE" w14:paraId="082DA9A8" w14:textId="77777777">
      <w:pPr>
        <w:rPr>
          <w:rFonts w:cs="Arial"/>
          <w:b/>
          <w:iCs/>
          <w:sz w:val="22"/>
          <w:szCs w:val="22"/>
        </w:rPr>
      </w:pPr>
      <w:r w:rsidRPr="00CD7D3A">
        <w:rPr>
          <w:rFonts w:cs="Arial"/>
          <w:b/>
          <w:iCs/>
          <w:sz w:val="22"/>
          <w:szCs w:val="22"/>
        </w:rPr>
        <w:t xml:space="preserve">Do I have your permission to interview your </w:t>
      </w:r>
      <w:r>
        <w:rPr>
          <w:rFonts w:cs="Arial"/>
          <w:b/>
          <w:iCs/>
          <w:sz w:val="22"/>
          <w:szCs w:val="22"/>
        </w:rPr>
        <w:t>children</w:t>
      </w:r>
      <w:r w:rsidRPr="00CD7D3A">
        <w:rPr>
          <w:rFonts w:cs="Arial"/>
          <w:b/>
          <w:iCs/>
          <w:sz w:val="22"/>
          <w:szCs w:val="22"/>
        </w:rPr>
        <w:t xml:space="preserve"> for this study?  </w:t>
      </w:r>
    </w:p>
    <w:p w:rsidRPr="00CD7D3A" w:rsidR="00113FEE" w:rsidP="00113FEE" w:rsidRDefault="00113FEE" w14:paraId="5AD24BA6" w14:textId="77777777">
      <w:pPr>
        <w:rPr>
          <w:rFonts w:cs="Arial"/>
          <w:b/>
          <w:sz w:val="22"/>
          <w:szCs w:val="22"/>
        </w:rPr>
      </w:pPr>
    </w:p>
    <w:p w:rsidR="00113FEE" w:rsidP="00113FEE" w:rsidRDefault="00113FEE" w14:paraId="50AD134B" w14:textId="52ACDE69">
      <w:pPr>
        <w:ind w:left="720"/>
        <w:rPr>
          <w:rFonts w:cs="Arial"/>
          <w:b/>
          <w:bCs/>
          <w:sz w:val="22"/>
          <w:szCs w:val="22"/>
        </w:rPr>
      </w:pPr>
      <w:r w:rsidRPr="00CD7D3A">
        <w:rPr>
          <w:rFonts w:cs="Arial"/>
          <w:sz w:val="22"/>
          <w:szCs w:val="22"/>
        </w:rPr>
        <w:t xml:space="preserve">YES: </w:t>
      </w:r>
      <w:r w:rsidRPr="009C24FE">
        <w:rPr>
          <w:rFonts w:cs="Arial"/>
          <w:b/>
          <w:bCs/>
          <w:sz w:val="22"/>
          <w:szCs w:val="22"/>
        </w:rPr>
        <w:t>Thank you!</w:t>
      </w:r>
      <w:r>
        <w:rPr>
          <w:rFonts w:cs="Arial"/>
          <w:sz w:val="22"/>
          <w:szCs w:val="22"/>
        </w:rPr>
        <w:t xml:space="preserve"> </w:t>
      </w:r>
      <w:r w:rsidRPr="009C24FE">
        <w:rPr>
          <w:rFonts w:cs="Arial"/>
          <w:b/>
          <w:bCs/>
          <w:sz w:val="22"/>
          <w:szCs w:val="22"/>
        </w:rPr>
        <w:t xml:space="preserve">Now, I need to speak </w:t>
      </w:r>
      <w:r w:rsidR="00727809">
        <w:rPr>
          <w:rFonts w:cs="Arial"/>
          <w:b/>
          <w:bCs/>
          <w:sz w:val="22"/>
          <w:szCs w:val="22"/>
        </w:rPr>
        <w:t>to</w:t>
      </w:r>
      <w:r w:rsidRPr="00227B7D">
        <w:rPr>
          <w:rFonts w:cs="Arial"/>
          <w:b/>
          <w:bCs/>
          <w:i/>
          <w:iCs/>
          <w:sz w:val="22"/>
          <w:szCs w:val="22"/>
        </w:rPr>
        <w:t xml:space="preserve"> </w:t>
      </w:r>
      <w:r w:rsidR="00727809">
        <w:rPr>
          <w:rFonts w:cs="Arial"/>
          <w:b/>
          <w:bCs/>
          <w:i/>
          <w:iCs/>
          <w:sz w:val="22"/>
          <w:szCs w:val="22"/>
        </w:rPr>
        <w:t>(</w:t>
      </w:r>
      <w:r w:rsidRPr="00227B7D">
        <w:rPr>
          <w:rFonts w:cs="Arial"/>
          <w:b/>
          <w:bCs/>
          <w:i/>
          <w:iCs/>
          <w:sz w:val="22"/>
          <w:szCs w:val="22"/>
        </w:rPr>
        <w:t>your child/each child separately</w:t>
      </w:r>
      <w:r>
        <w:rPr>
          <w:rFonts w:cs="Arial"/>
          <w:b/>
          <w:bCs/>
          <w:sz w:val="22"/>
          <w:szCs w:val="22"/>
        </w:rPr>
        <w:t xml:space="preserve">). </w:t>
      </w:r>
    </w:p>
    <w:p w:rsidRPr="001A0E84" w:rsidR="00113FEE" w:rsidP="00113FEE" w:rsidRDefault="00727809" w14:paraId="1ACA04FB" w14:textId="4CDD45E0">
      <w:pPr>
        <w:ind w:firstLine="720"/>
        <w:rPr>
          <w:rFonts w:cs="Arial"/>
          <w:sz w:val="22"/>
          <w:szCs w:val="22"/>
        </w:rPr>
      </w:pPr>
      <w:r w:rsidRPr="006967E3">
        <w:rPr>
          <w:rFonts w:cs="Arial"/>
          <w:sz w:val="22"/>
          <w:szCs w:val="22"/>
        </w:rPr>
        <w:t xml:space="preserve">SELECT A OR B, THEN </w:t>
      </w:r>
      <w:r w:rsidR="00BA18C0">
        <w:rPr>
          <w:rFonts w:cs="Arial"/>
          <w:sz w:val="22"/>
          <w:szCs w:val="22"/>
        </w:rPr>
        <w:t>PROCEED WITH THE QUESTION BELOW</w:t>
      </w:r>
      <w:r w:rsidRPr="006967E3" w:rsidR="000A740C">
        <w:rPr>
          <w:rFonts w:cs="Arial"/>
          <w:sz w:val="22"/>
          <w:szCs w:val="22"/>
        </w:rPr>
        <w:t>.</w:t>
      </w:r>
    </w:p>
    <w:p w:rsidR="00113FEE" w:rsidP="00113FEE" w:rsidRDefault="00113FEE" w14:paraId="532DD7C4" w14:textId="5FCE7325">
      <w:pPr>
        <w:ind w:firstLine="720"/>
        <w:rPr>
          <w:rFonts w:cs="Arial"/>
          <w:sz w:val="22"/>
          <w:szCs w:val="22"/>
        </w:rPr>
      </w:pPr>
      <w:r w:rsidRPr="00CD7D3A">
        <w:rPr>
          <w:rFonts w:cs="Arial"/>
          <w:sz w:val="22"/>
          <w:szCs w:val="22"/>
        </w:rPr>
        <w:t>NO:</w:t>
      </w:r>
      <w:r w:rsidRPr="00CD7D3A">
        <w:rPr>
          <w:rFonts w:cs="Arial"/>
          <w:b/>
          <w:sz w:val="22"/>
          <w:szCs w:val="22"/>
        </w:rPr>
        <w:t xml:space="preserve">  Thank you for your time.  </w:t>
      </w:r>
      <w:r w:rsidRPr="00CD7D3A">
        <w:rPr>
          <w:rFonts w:cs="Arial"/>
          <w:sz w:val="22"/>
          <w:szCs w:val="22"/>
        </w:rPr>
        <w:t>END CALL</w:t>
      </w:r>
      <w:r w:rsidRPr="002C2CDE">
        <w:rPr>
          <w:rFonts w:cs="Arial"/>
          <w:sz w:val="22"/>
          <w:szCs w:val="22"/>
        </w:rPr>
        <w:t>.</w:t>
      </w:r>
      <w:r w:rsidRPr="002C2CDE" w:rsidR="00727809">
        <w:rPr>
          <w:rFonts w:cs="Arial"/>
          <w:sz w:val="22"/>
          <w:szCs w:val="22"/>
        </w:rPr>
        <w:t xml:space="preserve"> </w:t>
      </w:r>
      <w:bookmarkStart w:name="_Hlk54296832" w:id="16"/>
      <w:bookmarkStart w:name="_Hlk54296948" w:id="17"/>
      <w:r w:rsidRPr="002C2CDE" w:rsidR="000A740C">
        <w:rPr>
          <w:rFonts w:cs="Arial"/>
          <w:sz w:val="22"/>
          <w:szCs w:val="22"/>
        </w:rPr>
        <w:t xml:space="preserve">PARENT REFUSAL HAS BEEN MARKED, ENTER NOTES AND </w:t>
      </w:r>
      <w:r w:rsidR="00410DBD">
        <w:rPr>
          <w:rFonts w:cs="Arial"/>
          <w:sz w:val="22"/>
          <w:szCs w:val="22"/>
        </w:rPr>
        <w:t xml:space="preserve">CLICK </w:t>
      </w:r>
      <w:r w:rsidRPr="002C2CDE" w:rsidR="000A740C">
        <w:rPr>
          <w:rFonts w:cs="Arial"/>
          <w:sz w:val="22"/>
          <w:szCs w:val="22"/>
        </w:rPr>
        <w:t>S</w:t>
      </w:r>
      <w:bookmarkEnd w:id="16"/>
      <w:r w:rsidRPr="008230BA" w:rsidR="002C2CDE">
        <w:rPr>
          <w:rFonts w:cs="Arial"/>
          <w:sz w:val="22"/>
          <w:szCs w:val="22"/>
        </w:rPr>
        <w:t>AVE</w:t>
      </w:r>
      <w:bookmarkEnd w:id="17"/>
      <w:r w:rsidR="00E127E3">
        <w:rPr>
          <w:rFonts w:cs="Arial"/>
          <w:sz w:val="22"/>
          <w:szCs w:val="22"/>
        </w:rPr>
        <w:t>.</w:t>
      </w:r>
    </w:p>
    <w:p w:rsidR="00113FEE" w:rsidP="00113FEE" w:rsidRDefault="00113FEE" w14:paraId="20BB5817" w14:textId="77777777">
      <w:pPr>
        <w:rPr>
          <w:rFonts w:cs="Arial"/>
          <w:sz w:val="22"/>
          <w:szCs w:val="22"/>
        </w:rPr>
      </w:pPr>
    </w:p>
    <w:p w:rsidRPr="008230BA" w:rsidR="00113FEE" w:rsidP="00113FEE" w:rsidRDefault="00113FEE" w14:paraId="4EA862C4" w14:textId="37CBE8F6">
      <w:pPr>
        <w:rPr>
          <w:sz w:val="22"/>
        </w:rPr>
      </w:pPr>
      <w:bookmarkStart w:name="_Hlk52155187" w:id="18"/>
      <w:r>
        <w:rPr>
          <w:rFonts w:cs="Arial"/>
          <w:b/>
          <w:sz w:val="22"/>
          <w:szCs w:val="22"/>
        </w:rPr>
        <w:t>May I speak with the (</w:t>
      </w:r>
      <w:r>
        <w:rPr>
          <w:b/>
          <w:bCs/>
          <w:sz w:val="22"/>
        </w:rPr>
        <w:t>AGE) year-old?</w:t>
      </w:r>
      <w:r w:rsidR="00BA18C0">
        <w:rPr>
          <w:b/>
          <w:bCs/>
          <w:sz w:val="22"/>
        </w:rPr>
        <w:t xml:space="preserve"> </w:t>
      </w:r>
      <w:r w:rsidR="00BA18C0">
        <w:rPr>
          <w:sz w:val="22"/>
        </w:rPr>
        <w:t>DISCLOSE THE RELATION TO CLARIFY. IF PARENT/GUARDIAN AGREES, CLICK SAVE.</w:t>
      </w:r>
    </w:p>
    <w:p w:rsidRPr="00CD7D3A" w:rsidR="00113FEE" w:rsidP="00113FEE" w:rsidRDefault="00113FEE" w14:paraId="2CE1C69B" w14:textId="77777777">
      <w:pPr>
        <w:rPr>
          <w:rFonts w:cs="Arial"/>
          <w:b/>
          <w:sz w:val="22"/>
          <w:szCs w:val="22"/>
        </w:rPr>
      </w:pPr>
    </w:p>
    <w:p w:rsidRPr="00CD7D3A" w:rsidR="00113FEE" w:rsidP="00113FEE" w:rsidRDefault="00113FEE" w14:paraId="6C8CF422" w14:textId="1458E0B3">
      <w:pPr>
        <w:ind w:left="720"/>
        <w:rPr>
          <w:rFonts w:cs="Arial"/>
          <w:sz w:val="22"/>
          <w:szCs w:val="22"/>
        </w:rPr>
      </w:pPr>
      <w:r w:rsidRPr="00CD7D3A">
        <w:rPr>
          <w:rFonts w:cs="Arial"/>
          <w:sz w:val="22"/>
          <w:szCs w:val="22"/>
        </w:rPr>
        <w:t>Y</w:t>
      </w:r>
      <w:r w:rsidR="00727809">
        <w:rPr>
          <w:rFonts w:cs="Arial"/>
          <w:sz w:val="22"/>
          <w:szCs w:val="22"/>
        </w:rPr>
        <w:t>ES</w:t>
      </w:r>
      <w:r w:rsidRPr="00CD7D3A">
        <w:rPr>
          <w:rFonts w:cs="Arial"/>
          <w:sz w:val="22"/>
          <w:szCs w:val="22"/>
        </w:rPr>
        <w:t xml:space="preserve">: </w:t>
      </w:r>
      <w:r w:rsidRPr="00FF5458">
        <w:rPr>
          <w:rFonts w:cs="Arial"/>
          <w:bCs/>
          <w:sz w:val="22"/>
          <w:szCs w:val="22"/>
        </w:rPr>
        <w:t xml:space="preserve">PROCEED </w:t>
      </w:r>
      <w:r>
        <w:rPr>
          <w:rFonts w:cs="Arial"/>
          <w:bCs/>
          <w:sz w:val="22"/>
          <w:szCs w:val="22"/>
        </w:rPr>
        <w:t>TO “YOUTH ASSENT” SECTION.</w:t>
      </w:r>
    </w:p>
    <w:p w:rsidR="00113FEE" w:rsidP="00113FEE" w:rsidRDefault="00113FEE" w14:paraId="767EB5A8" w14:textId="30B0DD83">
      <w:pPr>
        <w:ind w:left="720"/>
        <w:rPr>
          <w:rFonts w:cs="Arial"/>
          <w:b/>
          <w:sz w:val="22"/>
          <w:szCs w:val="22"/>
        </w:rPr>
      </w:pPr>
      <w:r w:rsidRPr="00CD7D3A">
        <w:rPr>
          <w:rFonts w:cs="Arial"/>
          <w:sz w:val="22"/>
          <w:szCs w:val="22"/>
        </w:rPr>
        <w:t>NO:</w:t>
      </w:r>
      <w:r w:rsidRPr="00CD7D3A">
        <w:rPr>
          <w:rFonts w:cs="Arial"/>
          <w:b/>
          <w:sz w:val="22"/>
          <w:szCs w:val="22"/>
        </w:rPr>
        <w:t xml:space="preserve">  </w:t>
      </w:r>
      <w:proofErr w:type="gramStart"/>
      <w:r>
        <w:rPr>
          <w:rFonts w:cs="Arial"/>
          <w:b/>
          <w:sz w:val="22"/>
          <w:szCs w:val="22"/>
        </w:rPr>
        <w:t>I’m</w:t>
      </w:r>
      <w:proofErr w:type="gramEnd"/>
      <w:r>
        <w:rPr>
          <w:rFonts w:cs="Arial"/>
          <w:b/>
          <w:sz w:val="22"/>
          <w:szCs w:val="22"/>
        </w:rPr>
        <w:t xml:space="preserve"> sorry, but I must speak with the child about the interview before we can begin. Are you comfortable with me speaking with your child?  </w:t>
      </w:r>
    </w:p>
    <w:p w:rsidR="00113FEE" w:rsidP="00113FEE" w:rsidRDefault="002C2CDE" w14:paraId="760BF13A" w14:textId="0C2EC40F">
      <w:pPr>
        <w:pStyle w:val="ListParagraph"/>
        <w:numPr>
          <w:ilvl w:val="0"/>
          <w:numId w:val="35"/>
        </w:numPr>
        <w:rPr>
          <w:rFonts w:cs="Arial"/>
          <w:b/>
          <w:sz w:val="22"/>
          <w:szCs w:val="22"/>
        </w:rPr>
      </w:pPr>
      <w:r>
        <w:rPr>
          <w:rFonts w:cs="Arial"/>
          <w:bCs/>
          <w:sz w:val="22"/>
          <w:szCs w:val="22"/>
        </w:rPr>
        <w:t>YES:</w:t>
      </w:r>
      <w:r w:rsidRPr="00FF5458" w:rsidR="00113FEE">
        <w:rPr>
          <w:rFonts w:cs="Arial"/>
          <w:bCs/>
          <w:sz w:val="22"/>
          <w:szCs w:val="22"/>
        </w:rPr>
        <w:t xml:space="preserve"> (PARENT/GUARDIAN AGREES)</w:t>
      </w:r>
      <w:r w:rsidR="00113FEE">
        <w:rPr>
          <w:rFonts w:cs="Arial"/>
          <w:b/>
          <w:sz w:val="22"/>
          <w:szCs w:val="22"/>
        </w:rPr>
        <w:t>: Okay, thank you.</w:t>
      </w:r>
    </w:p>
    <w:p w:rsidRPr="002C2CDE" w:rsidR="00113FEE" w:rsidP="00113FEE" w:rsidRDefault="002C2CDE" w14:paraId="4332405F" w14:textId="79242247">
      <w:pPr>
        <w:pStyle w:val="ListParagraph"/>
        <w:numPr>
          <w:ilvl w:val="0"/>
          <w:numId w:val="35"/>
        </w:numPr>
        <w:rPr>
          <w:rFonts w:cs="Arial"/>
          <w:b/>
          <w:sz w:val="22"/>
          <w:szCs w:val="22"/>
        </w:rPr>
      </w:pPr>
      <w:r>
        <w:rPr>
          <w:rFonts w:cs="Arial"/>
          <w:bCs/>
          <w:sz w:val="22"/>
          <w:szCs w:val="22"/>
        </w:rPr>
        <w:t>NO</w:t>
      </w:r>
      <w:r w:rsidRPr="00FF5458" w:rsidR="00113FEE">
        <w:rPr>
          <w:rFonts w:cs="Arial"/>
          <w:bCs/>
          <w:sz w:val="22"/>
          <w:szCs w:val="22"/>
        </w:rPr>
        <w:t>:</w:t>
      </w:r>
      <w:r w:rsidR="00113FEE">
        <w:rPr>
          <w:rFonts w:cs="Arial"/>
          <w:b/>
          <w:sz w:val="22"/>
          <w:szCs w:val="22"/>
        </w:rPr>
        <w:t xml:space="preserve"> </w:t>
      </w:r>
      <w:r w:rsidRPr="00FF5458" w:rsidR="00113FEE">
        <w:rPr>
          <w:rFonts w:cs="Arial"/>
          <w:b/>
          <w:sz w:val="22"/>
          <w:szCs w:val="22"/>
        </w:rPr>
        <w:t xml:space="preserve">Thank you for your time.  </w:t>
      </w:r>
      <w:r w:rsidRPr="00FF5458" w:rsidR="00113FEE">
        <w:rPr>
          <w:rFonts w:cs="Arial"/>
          <w:sz w:val="22"/>
          <w:szCs w:val="22"/>
        </w:rPr>
        <w:t xml:space="preserve">END </w:t>
      </w:r>
      <w:r w:rsidRPr="002C2CDE" w:rsidR="00113FEE">
        <w:rPr>
          <w:rFonts w:cs="Arial"/>
          <w:sz w:val="22"/>
          <w:szCs w:val="22"/>
        </w:rPr>
        <w:t>CALL</w:t>
      </w:r>
      <w:r w:rsidR="001C2D4F">
        <w:rPr>
          <w:rFonts w:cs="Arial"/>
          <w:sz w:val="22"/>
          <w:szCs w:val="22"/>
        </w:rPr>
        <w:t>.</w:t>
      </w:r>
      <w:r w:rsidRPr="002C2CDE" w:rsidR="00727809">
        <w:rPr>
          <w:rFonts w:cs="Arial"/>
          <w:sz w:val="22"/>
          <w:szCs w:val="22"/>
        </w:rPr>
        <w:t xml:space="preserve"> </w:t>
      </w:r>
      <w:r w:rsidRPr="008230BA" w:rsidR="00E62843">
        <w:rPr>
          <w:rFonts w:cs="Arial"/>
          <w:sz w:val="22"/>
          <w:szCs w:val="22"/>
        </w:rPr>
        <w:t xml:space="preserve">PARENT REFUSAL HAS BEEN MARKED, ENTER NOTES AND </w:t>
      </w:r>
      <w:r w:rsidR="00410DBD">
        <w:rPr>
          <w:rFonts w:cs="Arial"/>
          <w:sz w:val="22"/>
          <w:szCs w:val="22"/>
        </w:rPr>
        <w:t xml:space="preserve">CLICK </w:t>
      </w:r>
      <w:r w:rsidRPr="008230BA">
        <w:rPr>
          <w:rFonts w:cs="Arial"/>
          <w:sz w:val="22"/>
          <w:szCs w:val="22"/>
        </w:rPr>
        <w:t>SAVE</w:t>
      </w:r>
      <w:r w:rsidR="001C2D4F">
        <w:rPr>
          <w:rFonts w:cs="Arial"/>
          <w:sz w:val="22"/>
          <w:szCs w:val="22"/>
        </w:rPr>
        <w:t>.</w:t>
      </w:r>
    </w:p>
    <w:bookmarkEnd w:id="18"/>
    <w:p w:rsidR="00113FEE" w:rsidP="00113FEE" w:rsidRDefault="00113FEE" w14:paraId="79DC518D" w14:textId="77777777">
      <w:pPr>
        <w:rPr>
          <w:rFonts w:cs="Arial"/>
          <w:sz w:val="22"/>
          <w:szCs w:val="22"/>
        </w:rPr>
      </w:pPr>
    </w:p>
    <w:p w:rsidR="00113FEE" w:rsidP="00113FEE" w:rsidRDefault="00113FEE" w14:paraId="143194A6" w14:textId="77777777">
      <w:pPr>
        <w:rPr>
          <w:rFonts w:cs="Arial"/>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1980"/>
      </w:tblGrid>
      <w:tr w:rsidRPr="00F22C51" w:rsidR="00113FEE" w:rsidTr="00691536" w14:paraId="6C10EE1F" w14:textId="77777777">
        <w:trPr>
          <w:trHeight w:val="449"/>
        </w:trPr>
        <w:tc>
          <w:tcPr>
            <w:tcW w:w="1980" w:type="dxa"/>
            <w:shd w:val="clear" w:color="auto" w:fill="000000"/>
            <w:vAlign w:val="center"/>
          </w:tcPr>
          <w:p w:rsidRPr="00144CC5" w:rsidR="00113FEE" w:rsidP="0086026E" w:rsidRDefault="00113FEE" w14:paraId="4D2052AF" w14:textId="563AC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Pr>
                <w:rFonts w:cs="Arial"/>
                <w:b/>
                <w:color w:val="FFFFFF"/>
                <w:sz w:val="22"/>
                <w:szCs w:val="22"/>
              </w:rPr>
              <w:t>YOUTH ASSENT</w:t>
            </w:r>
          </w:p>
        </w:tc>
      </w:tr>
    </w:tbl>
    <w:p w:rsidR="00113FEE" w:rsidP="00113FEE" w:rsidRDefault="00113FEE" w14:paraId="608C0057" w14:textId="77777777">
      <w:pPr>
        <w:rPr>
          <w:rFonts w:cs="Arial"/>
          <w:b/>
          <w:sz w:val="22"/>
          <w:szCs w:val="22"/>
        </w:rPr>
      </w:pPr>
    </w:p>
    <w:p w:rsidRPr="002233E4" w:rsidR="00113FEE" w:rsidP="00113FEE" w:rsidRDefault="00113FEE" w14:paraId="75F5E4CA" w14:textId="77777777">
      <w:pPr>
        <w:rPr>
          <w:rFonts w:cs="Arial"/>
          <w:b/>
          <w:sz w:val="22"/>
          <w:szCs w:val="22"/>
        </w:rPr>
      </w:pPr>
      <w:r w:rsidRPr="002233E4">
        <w:rPr>
          <w:sz w:val="22"/>
        </w:rPr>
        <w:t>READ SCRIPT TO EACH YOUTH SEPERATELY</w:t>
      </w:r>
    </w:p>
    <w:p w:rsidRPr="008230BA" w:rsidR="00113FEE" w:rsidP="00113FEE" w:rsidRDefault="003D34E4" w14:paraId="75571BC1" w14:textId="69D9BCC6">
      <w:pPr>
        <w:rPr>
          <w:rFonts w:cs="Arial"/>
          <w:bCs/>
          <w:sz w:val="22"/>
          <w:szCs w:val="22"/>
        </w:rPr>
      </w:pPr>
      <w:r>
        <w:rPr>
          <w:rFonts w:cs="Arial"/>
          <w:bCs/>
          <w:sz w:val="22"/>
          <w:szCs w:val="22"/>
        </w:rPr>
        <w:t>SPEAKING WITH A [AGE]</w:t>
      </w:r>
      <w:r w:rsidR="002C2CDE">
        <w:rPr>
          <w:rFonts w:cs="Arial"/>
          <w:bCs/>
          <w:sz w:val="22"/>
          <w:szCs w:val="22"/>
        </w:rPr>
        <w:t xml:space="preserve"> YEAR OLD</w:t>
      </w:r>
      <w:r>
        <w:rPr>
          <w:rFonts w:cs="Arial"/>
          <w:bCs/>
          <w:sz w:val="22"/>
          <w:szCs w:val="22"/>
        </w:rPr>
        <w:t xml:space="preserve"> [GENDER]</w:t>
      </w:r>
    </w:p>
    <w:p w:rsidR="00113FEE" w:rsidP="00113FEE" w:rsidRDefault="00113FEE" w14:paraId="29D0BD6A" w14:textId="77777777">
      <w:pPr>
        <w:rPr>
          <w:rFonts w:cs="Arial"/>
          <w:b/>
          <w:sz w:val="22"/>
          <w:szCs w:val="22"/>
        </w:rPr>
      </w:pPr>
    </w:p>
    <w:p w:rsidR="00113FEE" w:rsidP="00113FEE" w:rsidRDefault="00113FEE" w14:paraId="47FF608D" w14:textId="77777777">
      <w:pPr>
        <w:rPr>
          <w:rFonts w:cs="Arial"/>
          <w:b/>
          <w:sz w:val="22"/>
          <w:szCs w:val="22"/>
        </w:rPr>
      </w:pPr>
      <w:r w:rsidRPr="00FF5458">
        <w:rPr>
          <w:rFonts w:cs="Arial"/>
          <w:bCs/>
          <w:sz w:val="22"/>
          <w:szCs w:val="22"/>
        </w:rPr>
        <w:t xml:space="preserve">WHEN </w:t>
      </w:r>
      <w:r>
        <w:rPr>
          <w:rFonts w:cs="Arial"/>
          <w:bCs/>
          <w:sz w:val="22"/>
          <w:szCs w:val="22"/>
        </w:rPr>
        <w:t xml:space="preserve">SPEAKING WITH CHILD: </w:t>
      </w:r>
      <w:r w:rsidRPr="009A0AF3">
        <w:rPr>
          <w:rFonts w:cs="Arial"/>
          <w:b/>
          <w:sz w:val="22"/>
          <w:szCs w:val="22"/>
        </w:rPr>
        <w:t xml:space="preserve">Before </w:t>
      </w:r>
      <w:r>
        <w:rPr>
          <w:rFonts w:cs="Arial"/>
          <w:b/>
          <w:sz w:val="22"/>
          <w:szCs w:val="22"/>
        </w:rPr>
        <w:t>we</w:t>
      </w:r>
      <w:r w:rsidRPr="009A0AF3">
        <w:rPr>
          <w:rFonts w:cs="Arial"/>
          <w:b/>
          <w:sz w:val="22"/>
          <w:szCs w:val="22"/>
        </w:rPr>
        <w:t xml:space="preserve"> begin, </w:t>
      </w:r>
      <w:r>
        <w:rPr>
          <w:rFonts w:cs="Arial"/>
          <w:b/>
          <w:sz w:val="22"/>
          <w:szCs w:val="22"/>
        </w:rPr>
        <w:t>I need to ensure your privacy.  Are you</w:t>
      </w:r>
      <w:r w:rsidRPr="009A0AF3">
        <w:rPr>
          <w:rFonts w:cs="Arial"/>
          <w:b/>
          <w:sz w:val="22"/>
          <w:szCs w:val="22"/>
        </w:rPr>
        <w:t xml:space="preserve"> at home</w:t>
      </w:r>
      <w:r>
        <w:rPr>
          <w:rFonts w:cs="Arial"/>
          <w:b/>
          <w:sz w:val="22"/>
          <w:szCs w:val="22"/>
        </w:rPr>
        <w:t xml:space="preserve">? </w:t>
      </w:r>
    </w:p>
    <w:p w:rsidR="00113FEE" w:rsidP="00113FEE" w:rsidRDefault="00113FEE" w14:paraId="2B27E148" w14:textId="77777777">
      <w:pPr>
        <w:rPr>
          <w:rFonts w:cs="Arial"/>
          <w:b/>
          <w:sz w:val="22"/>
          <w:szCs w:val="22"/>
        </w:rPr>
      </w:pPr>
    </w:p>
    <w:p w:rsidRPr="00CD7D3A" w:rsidR="00113FEE" w:rsidP="00113FEE" w:rsidRDefault="00113FEE" w14:paraId="33FA5BC0" w14:textId="77777777">
      <w:pPr>
        <w:rPr>
          <w:rFonts w:cs="Arial"/>
          <w:sz w:val="22"/>
          <w:szCs w:val="22"/>
        </w:rPr>
      </w:pPr>
      <w:r w:rsidRPr="00CD7D3A">
        <w:rPr>
          <w:rFonts w:cs="Arial"/>
          <w:sz w:val="22"/>
          <w:szCs w:val="22"/>
        </w:rPr>
        <w:t xml:space="preserve">YES: </w:t>
      </w:r>
      <w:r w:rsidRPr="00FF5458">
        <w:rPr>
          <w:rFonts w:cs="Arial"/>
          <w:bCs/>
          <w:sz w:val="22"/>
          <w:szCs w:val="22"/>
        </w:rPr>
        <w:t>PROCEED BELOW</w:t>
      </w:r>
    </w:p>
    <w:p w:rsidR="00113FEE" w:rsidP="00113FEE" w:rsidRDefault="00113FEE" w14:paraId="269EB15D" w14:textId="5726B9BB">
      <w:pPr>
        <w:rPr>
          <w:rFonts w:cs="Arial"/>
          <w:b/>
          <w:sz w:val="22"/>
          <w:szCs w:val="22"/>
        </w:rPr>
      </w:pPr>
      <w:r w:rsidRPr="00CD7D3A">
        <w:rPr>
          <w:rFonts w:cs="Arial"/>
          <w:sz w:val="22"/>
          <w:szCs w:val="22"/>
        </w:rPr>
        <w:t>NO:</w:t>
      </w:r>
      <w:r w:rsidRPr="00CD7D3A">
        <w:rPr>
          <w:rFonts w:cs="Arial"/>
          <w:b/>
          <w:sz w:val="22"/>
          <w:szCs w:val="22"/>
        </w:rPr>
        <w:t xml:space="preserve"> </w:t>
      </w:r>
      <w:r>
        <w:rPr>
          <w:rFonts w:cs="Arial"/>
          <w:b/>
          <w:sz w:val="22"/>
          <w:szCs w:val="22"/>
        </w:rPr>
        <w:t xml:space="preserve">It is very important that you </w:t>
      </w:r>
      <w:r w:rsidRPr="00423A92">
        <w:rPr>
          <w:rFonts w:cs="Arial"/>
          <w:b/>
          <w:sz w:val="22"/>
          <w:szCs w:val="22"/>
        </w:rPr>
        <w:t xml:space="preserve">complete the online interview at home.  I cannot allow you to start the interview at this time. Please </w:t>
      </w:r>
      <w:r w:rsidRPr="00423A92" w:rsidR="000C7E3D">
        <w:rPr>
          <w:rFonts w:cs="Arial"/>
          <w:b/>
          <w:sz w:val="22"/>
          <w:szCs w:val="22"/>
        </w:rPr>
        <w:t xml:space="preserve">have your parent/guardian </w:t>
      </w:r>
      <w:r w:rsidRPr="00423A92">
        <w:rPr>
          <w:rFonts w:cs="Arial"/>
          <w:b/>
          <w:sz w:val="22"/>
          <w:szCs w:val="22"/>
        </w:rPr>
        <w:t xml:space="preserve">call us back </w:t>
      </w:r>
      <w:r w:rsidRPr="00423A92" w:rsidR="003D34E4">
        <w:rPr>
          <w:rFonts w:cs="Arial"/>
          <w:b/>
          <w:sz w:val="22"/>
          <w:szCs w:val="22"/>
        </w:rPr>
        <w:t xml:space="preserve">at 1-800-848-4079 </w:t>
      </w:r>
      <w:r w:rsidRPr="00423A92">
        <w:rPr>
          <w:rFonts w:cs="Arial"/>
          <w:b/>
          <w:sz w:val="22"/>
          <w:szCs w:val="22"/>
        </w:rPr>
        <w:t xml:space="preserve">when your parent or guardian </w:t>
      </w:r>
      <w:r w:rsidRPr="00423A92" w:rsidR="003D34E4">
        <w:rPr>
          <w:rFonts w:cs="Arial"/>
          <w:b/>
          <w:sz w:val="22"/>
          <w:szCs w:val="22"/>
        </w:rPr>
        <w:t xml:space="preserve">is </w:t>
      </w:r>
      <w:r w:rsidRPr="00423A92">
        <w:rPr>
          <w:rFonts w:cs="Arial"/>
          <w:b/>
          <w:sz w:val="22"/>
          <w:szCs w:val="22"/>
        </w:rPr>
        <w:t xml:space="preserve">available to talk and when you are available to begin the online interview. Thank you for your time.  </w:t>
      </w:r>
      <w:r w:rsidRPr="00423A92">
        <w:rPr>
          <w:rFonts w:cs="Arial"/>
          <w:bCs/>
          <w:sz w:val="22"/>
          <w:szCs w:val="22"/>
        </w:rPr>
        <w:t>END CALL</w:t>
      </w:r>
      <w:r w:rsidRPr="00423A92" w:rsidR="001C2D4F">
        <w:rPr>
          <w:rFonts w:cs="Arial"/>
          <w:bCs/>
          <w:sz w:val="22"/>
          <w:szCs w:val="22"/>
        </w:rPr>
        <w:t>.</w:t>
      </w:r>
      <w:r w:rsidRPr="00423A92" w:rsidR="0079575E">
        <w:rPr>
          <w:rFonts w:cs="Arial"/>
          <w:bCs/>
          <w:sz w:val="22"/>
          <w:szCs w:val="22"/>
        </w:rPr>
        <w:t xml:space="preserve"> ENTER</w:t>
      </w:r>
      <w:r w:rsidR="0079575E">
        <w:rPr>
          <w:rFonts w:cs="Arial"/>
          <w:bCs/>
          <w:sz w:val="22"/>
          <w:szCs w:val="22"/>
        </w:rPr>
        <w:t xml:space="preserve"> NOTES AND CLICK SAVE</w:t>
      </w:r>
      <w:r w:rsidRPr="004049BA">
        <w:rPr>
          <w:rFonts w:cs="Arial"/>
          <w:b/>
          <w:sz w:val="22"/>
          <w:szCs w:val="22"/>
        </w:rPr>
        <w:t xml:space="preserve">.  </w:t>
      </w:r>
    </w:p>
    <w:p w:rsidRPr="009A0AF3" w:rsidR="00113FEE" w:rsidP="00113FEE" w:rsidRDefault="00113FEE" w14:paraId="310703BE" w14:textId="77777777">
      <w:pPr>
        <w:rPr>
          <w:rFonts w:cs="Arial"/>
          <w:b/>
          <w:sz w:val="22"/>
          <w:szCs w:val="22"/>
        </w:rPr>
      </w:pPr>
    </w:p>
    <w:p w:rsidRPr="009A0AF3" w:rsidR="00113FEE" w:rsidP="00113FEE" w:rsidRDefault="00113FEE" w14:paraId="75276A62" w14:textId="77777777">
      <w:pPr>
        <w:rPr>
          <w:rFonts w:cs="Arial"/>
          <w:b/>
          <w:sz w:val="22"/>
          <w:szCs w:val="22"/>
        </w:rPr>
      </w:pPr>
      <w:r w:rsidRPr="009A0AF3">
        <w:rPr>
          <w:rFonts w:cs="Arial"/>
          <w:b/>
          <w:sz w:val="22"/>
          <w:szCs w:val="22"/>
        </w:rPr>
        <w:t xml:space="preserve">This year, about 70,000 people across the nation will complete this interview. You have been randomly chosen to take part. You will represent over </w:t>
      </w:r>
      <w:r>
        <w:rPr>
          <w:rFonts w:cs="Arial"/>
          <w:b/>
          <w:sz w:val="22"/>
          <w:szCs w:val="22"/>
        </w:rPr>
        <w:t>1</w:t>
      </w:r>
      <w:r w:rsidRPr="009A0AF3">
        <w:rPr>
          <w:rFonts w:cs="Arial"/>
          <w:b/>
          <w:sz w:val="22"/>
          <w:szCs w:val="22"/>
        </w:rPr>
        <w:t>,</w:t>
      </w:r>
      <w:r>
        <w:rPr>
          <w:rFonts w:cs="Arial"/>
          <w:b/>
          <w:sz w:val="22"/>
          <w:szCs w:val="22"/>
        </w:rPr>
        <w:t>0</w:t>
      </w:r>
      <w:r w:rsidRPr="009A0AF3">
        <w:rPr>
          <w:rFonts w:cs="Arial"/>
          <w:b/>
          <w:sz w:val="22"/>
          <w:szCs w:val="22"/>
        </w:rPr>
        <w:t xml:space="preserve">00 </w:t>
      </w:r>
      <w:r>
        <w:rPr>
          <w:rFonts w:cs="Arial"/>
          <w:b/>
          <w:sz w:val="22"/>
          <w:szCs w:val="22"/>
        </w:rPr>
        <w:t>young</w:t>
      </w:r>
      <w:r w:rsidRPr="009A0AF3">
        <w:rPr>
          <w:rFonts w:cs="Arial"/>
          <w:b/>
          <w:sz w:val="22"/>
          <w:szCs w:val="22"/>
        </w:rPr>
        <w:t xml:space="preserve"> people </w:t>
      </w:r>
      <w:r>
        <w:rPr>
          <w:rFonts w:cs="Arial"/>
          <w:b/>
          <w:sz w:val="22"/>
          <w:szCs w:val="22"/>
        </w:rPr>
        <w:t xml:space="preserve">in this country who are </w:t>
      </w:r>
      <w:proofErr w:type="gramStart"/>
      <w:r w:rsidRPr="009A0AF3">
        <w:rPr>
          <w:rFonts w:cs="Arial"/>
          <w:b/>
          <w:sz w:val="22"/>
          <w:szCs w:val="22"/>
        </w:rPr>
        <w:t>similar to</w:t>
      </w:r>
      <w:proofErr w:type="gramEnd"/>
      <w:r w:rsidRPr="009A0AF3">
        <w:rPr>
          <w:rFonts w:cs="Arial"/>
          <w:b/>
          <w:sz w:val="22"/>
          <w:szCs w:val="22"/>
        </w:rPr>
        <w:t xml:space="preserve"> you. You may choose not to take part in this study, but no one else can take your place. When you finish the interview, you will receive a $30 gift card.</w:t>
      </w:r>
    </w:p>
    <w:p w:rsidRPr="009A0AF3" w:rsidR="00113FEE" w:rsidP="00113FEE" w:rsidRDefault="00113FEE" w14:paraId="0429340E" w14:textId="77777777">
      <w:pPr>
        <w:rPr>
          <w:rFonts w:cs="Arial"/>
          <w:b/>
          <w:sz w:val="22"/>
          <w:szCs w:val="22"/>
        </w:rPr>
      </w:pPr>
    </w:p>
    <w:p w:rsidRPr="009A0AF3" w:rsidR="00113FEE" w:rsidP="00113FEE" w:rsidRDefault="00113FEE" w14:paraId="3BBEB9B4" w14:textId="77777777">
      <w:pPr>
        <w:rPr>
          <w:rFonts w:cs="Arial"/>
          <w:b/>
          <w:sz w:val="22"/>
          <w:szCs w:val="22"/>
        </w:rPr>
      </w:pPr>
      <w:r w:rsidRPr="009A0AF3">
        <w:rPr>
          <w:rFonts w:cs="Arial"/>
          <w:b/>
          <w:sz w:val="22"/>
          <w:szCs w:val="22"/>
        </w:rPr>
        <w:t xml:space="preserve">This study asks about tobacco, alcohol, and drug use or non-use, knowledge and attitudes about drugs, mental health, and other health issues. The data you provide are </w:t>
      </w:r>
      <w:r w:rsidRPr="009A0AF3">
        <w:rPr>
          <w:rFonts w:cs="Arial"/>
          <w:b/>
          <w:sz w:val="22"/>
          <w:szCs w:val="22"/>
        </w:rPr>
        <w:lastRenderedPageBreak/>
        <w:t>confidential. Only the combined responses from all 70,000 people will be reported, not just one person's answers.</w:t>
      </w:r>
    </w:p>
    <w:p w:rsidRPr="009A0AF3" w:rsidR="00113FEE" w:rsidP="00113FEE" w:rsidRDefault="00113FEE" w14:paraId="1EE70635" w14:textId="77777777">
      <w:pPr>
        <w:rPr>
          <w:rFonts w:cs="Arial"/>
          <w:b/>
          <w:sz w:val="22"/>
          <w:szCs w:val="22"/>
        </w:rPr>
      </w:pPr>
    </w:p>
    <w:p w:rsidRPr="009A0AF3" w:rsidR="00113FEE" w:rsidP="00113FEE" w:rsidRDefault="00113FEE" w14:paraId="1FE5F499" w14:textId="77777777">
      <w:pPr>
        <w:rPr>
          <w:rFonts w:cs="Arial"/>
          <w:b/>
          <w:sz w:val="22"/>
          <w:szCs w:val="22"/>
        </w:rPr>
      </w:pPr>
      <w:r w:rsidRPr="009A0AF3">
        <w:rPr>
          <w:rFonts w:cs="Arial"/>
          <w:b/>
          <w:sz w:val="22"/>
          <w:szCs w:val="22"/>
        </w:rPr>
        <w:t>While the interview has some personal questions, federal law keeps your answers private. Your participation is voluntary. You can quit the interview at any time by</w:t>
      </w:r>
      <w:r w:rsidRPr="009A0AF3">
        <w:rPr>
          <w:rFonts w:cs="Arial"/>
          <w:b/>
          <w:i/>
          <w:iCs/>
          <w:sz w:val="22"/>
          <w:szCs w:val="22"/>
        </w:rPr>
        <w:t xml:space="preserve"> </w:t>
      </w:r>
      <w:r w:rsidRPr="009A0AF3">
        <w:rPr>
          <w:rFonts w:cs="Arial"/>
          <w:b/>
          <w:sz w:val="22"/>
          <w:szCs w:val="22"/>
        </w:rPr>
        <w:t xml:space="preserve">closing your browser window and you can refuse to answer any questions.  </w:t>
      </w:r>
    </w:p>
    <w:p w:rsidRPr="009A0AF3" w:rsidR="00113FEE" w:rsidP="00113FEE" w:rsidRDefault="00113FEE" w14:paraId="53E56726" w14:textId="77777777">
      <w:pPr>
        <w:rPr>
          <w:rFonts w:cs="Arial"/>
          <w:b/>
          <w:sz w:val="22"/>
          <w:szCs w:val="22"/>
        </w:rPr>
      </w:pPr>
    </w:p>
    <w:p w:rsidRPr="009A0AF3" w:rsidR="00113FEE" w:rsidP="00113FEE" w:rsidRDefault="00113FEE" w14:paraId="22B30748" w14:textId="77777777">
      <w:pPr>
        <w:rPr>
          <w:rFonts w:cs="Arial"/>
          <w:b/>
          <w:sz w:val="22"/>
          <w:szCs w:val="22"/>
        </w:rPr>
      </w:pPr>
      <w:r w:rsidRPr="009A0AF3">
        <w:rPr>
          <w:rFonts w:cs="Arial"/>
          <w:b/>
          <w:sz w:val="22"/>
          <w:szCs w:val="22"/>
        </w:rPr>
        <w:t xml:space="preserve">It is recommended you complete the entire interview in one sitting, which takes about an hour, depending on your answers. </w:t>
      </w:r>
    </w:p>
    <w:p w:rsidR="004F0E64" w:rsidP="00113FEE" w:rsidRDefault="004F0E64" w14:paraId="49C75D7E" w14:textId="77777777">
      <w:pPr>
        <w:rPr>
          <w:rFonts w:cs="Arial"/>
          <w:b/>
          <w:sz w:val="22"/>
          <w:szCs w:val="22"/>
        </w:rPr>
      </w:pPr>
    </w:p>
    <w:p w:rsidR="00113FEE" w:rsidP="00113FEE" w:rsidRDefault="00113FEE" w14:paraId="492B0CE7" w14:textId="1B103B3E">
      <w:pPr>
        <w:rPr>
          <w:rFonts w:cs="Arial"/>
          <w:b/>
          <w:sz w:val="22"/>
          <w:szCs w:val="22"/>
        </w:rPr>
      </w:pPr>
      <w:r w:rsidRPr="009A0AF3">
        <w:rPr>
          <w:rFonts w:cs="Arial"/>
          <w:b/>
          <w:sz w:val="22"/>
          <w:szCs w:val="22"/>
        </w:rPr>
        <w:t xml:space="preserve">If you </w:t>
      </w:r>
      <w:proofErr w:type="gramStart"/>
      <w:r w:rsidRPr="009A0AF3">
        <w:rPr>
          <w:rFonts w:cs="Arial"/>
          <w:b/>
          <w:sz w:val="22"/>
          <w:szCs w:val="22"/>
        </w:rPr>
        <w:t>have to</w:t>
      </w:r>
      <w:proofErr w:type="gramEnd"/>
      <w:r w:rsidRPr="009A0AF3">
        <w:rPr>
          <w:rFonts w:cs="Arial"/>
          <w:b/>
          <w:sz w:val="22"/>
          <w:szCs w:val="22"/>
        </w:rPr>
        <w:t xml:space="preserve"> stop the interview, after 15 minutes you will be logged out automatically and will need your Participant Code to resume the interview at the point where you exited. However, if you stop the interview and do not resume within </w:t>
      </w:r>
      <w:r w:rsidR="00F10214">
        <w:rPr>
          <w:rFonts w:cs="Arial"/>
          <w:b/>
          <w:sz w:val="22"/>
          <w:szCs w:val="22"/>
        </w:rPr>
        <w:t>24 hours</w:t>
      </w:r>
      <w:r w:rsidRPr="009A0AF3">
        <w:rPr>
          <w:rFonts w:cs="Arial"/>
          <w:b/>
          <w:sz w:val="22"/>
          <w:szCs w:val="22"/>
        </w:rPr>
        <w:t xml:space="preserve">, all of your answers will be removed for security purposes to protect your privacy – you will still be able to complete the interview and receive a $30 gift </w:t>
      </w:r>
      <w:proofErr w:type="gramStart"/>
      <w:r w:rsidRPr="009A0AF3">
        <w:rPr>
          <w:rFonts w:cs="Arial"/>
          <w:b/>
          <w:sz w:val="22"/>
          <w:szCs w:val="22"/>
        </w:rPr>
        <w:t>card</w:t>
      </w:r>
      <w:proofErr w:type="gramEnd"/>
      <w:r w:rsidRPr="009A0AF3">
        <w:rPr>
          <w:rFonts w:cs="Arial"/>
          <w:b/>
          <w:sz w:val="22"/>
          <w:szCs w:val="22"/>
        </w:rPr>
        <w:t xml:space="preserve"> but you will need to start over.</w:t>
      </w:r>
    </w:p>
    <w:p w:rsidRPr="009A0AF3" w:rsidR="00113FEE" w:rsidP="00113FEE" w:rsidRDefault="00113FEE" w14:paraId="139AD928" w14:textId="77777777">
      <w:pPr>
        <w:rPr>
          <w:rFonts w:cs="Arial"/>
          <w:b/>
          <w:sz w:val="22"/>
          <w:szCs w:val="22"/>
        </w:rPr>
      </w:pPr>
    </w:p>
    <w:p w:rsidRPr="009A0AF3" w:rsidR="00113FEE" w:rsidP="00113FEE" w:rsidRDefault="00113FEE" w14:paraId="368981D6" w14:textId="29622C05">
      <w:pPr>
        <w:rPr>
          <w:rFonts w:cs="Arial"/>
          <w:b/>
          <w:sz w:val="22"/>
          <w:szCs w:val="22"/>
        </w:rPr>
      </w:pPr>
      <w:r w:rsidRPr="009A0AF3">
        <w:rPr>
          <w:rFonts w:cs="Arial"/>
          <w:b/>
          <w:sz w:val="22"/>
          <w:szCs w:val="22"/>
        </w:rPr>
        <w:t xml:space="preserve">You may consider some of the questions to be sensitive in nature and some questions may also make you feel certain emotions, such as sadness. For example, the interview asks questions about criminal history, depression, </w:t>
      </w:r>
      <w:proofErr w:type="gramStart"/>
      <w:r w:rsidRPr="009A0AF3">
        <w:rPr>
          <w:rFonts w:cs="Arial"/>
          <w:b/>
          <w:sz w:val="22"/>
          <w:szCs w:val="22"/>
        </w:rPr>
        <w:t>suicide</w:t>
      </w:r>
      <w:proofErr w:type="gramEnd"/>
      <w:r w:rsidRPr="009A0AF3">
        <w:rPr>
          <w:rFonts w:cs="Arial"/>
          <w:b/>
          <w:sz w:val="22"/>
          <w:szCs w:val="22"/>
        </w:rPr>
        <w:t xml:space="preserve"> and other topics. Remember, you can refuse to answer any questions and you can stop the interview at any time.  If you become upset during the interview and wish to speak to a mental health professional about how you are feeling, </w:t>
      </w:r>
      <w:r>
        <w:rPr>
          <w:rFonts w:cs="Arial"/>
          <w:b/>
          <w:sz w:val="22"/>
          <w:szCs w:val="22"/>
        </w:rPr>
        <w:t xml:space="preserve">you can call the </w:t>
      </w:r>
      <w:r w:rsidRPr="009A0AF3">
        <w:rPr>
          <w:rFonts w:cs="Arial"/>
          <w:b/>
          <w:sz w:val="22"/>
          <w:szCs w:val="22"/>
        </w:rPr>
        <w:t>toll-free helpline number</w:t>
      </w:r>
      <w:r>
        <w:rPr>
          <w:rFonts w:cs="Arial"/>
          <w:b/>
          <w:sz w:val="22"/>
          <w:szCs w:val="22"/>
        </w:rPr>
        <w:t xml:space="preserve"> provided in the online interview.</w:t>
      </w:r>
      <w:r w:rsidR="000A740C">
        <w:rPr>
          <w:rFonts w:cs="Arial"/>
          <w:b/>
          <w:sz w:val="22"/>
          <w:szCs w:val="22"/>
        </w:rPr>
        <w:t xml:space="preserve"> If you have questions about your rights as a study participant, call RTI’s Office of Research Protection at 1-866-214-2043 (a toll-free number).</w:t>
      </w:r>
    </w:p>
    <w:p w:rsidRPr="009A0AF3" w:rsidR="00113FEE" w:rsidP="00113FEE" w:rsidRDefault="00113FEE" w14:paraId="5446D252" w14:textId="77777777">
      <w:pPr>
        <w:rPr>
          <w:rFonts w:cs="Arial"/>
          <w:b/>
          <w:sz w:val="22"/>
          <w:szCs w:val="22"/>
        </w:rPr>
      </w:pPr>
    </w:p>
    <w:p w:rsidR="00113FEE" w:rsidP="00113FEE" w:rsidRDefault="00113FEE" w14:paraId="3BFF7CFD" w14:textId="77777777">
      <w:pPr>
        <w:rPr>
          <w:rFonts w:cs="Arial"/>
          <w:b/>
          <w:sz w:val="22"/>
          <w:szCs w:val="22"/>
        </w:rPr>
      </w:pPr>
      <w:r>
        <w:rPr>
          <w:rFonts w:cs="Arial"/>
          <w:b/>
          <w:sz w:val="22"/>
          <w:szCs w:val="22"/>
        </w:rPr>
        <w:t xml:space="preserve">Before you begin, I need to confirm several key requirements. </w:t>
      </w:r>
    </w:p>
    <w:p w:rsidR="00113FEE" w:rsidP="00113FEE" w:rsidRDefault="00113FEE" w14:paraId="536AD0A6" w14:textId="77777777">
      <w:pPr>
        <w:rPr>
          <w:rFonts w:cs="Arial"/>
          <w:b/>
          <w:sz w:val="22"/>
          <w:szCs w:val="22"/>
        </w:rPr>
      </w:pPr>
    </w:p>
    <w:p w:rsidR="00113FEE" w:rsidP="00113FEE" w:rsidRDefault="00113FEE" w14:paraId="43D348DF" w14:textId="329F2696">
      <w:pPr>
        <w:rPr>
          <w:rFonts w:cs="Arial"/>
          <w:b/>
          <w:sz w:val="22"/>
          <w:szCs w:val="22"/>
        </w:rPr>
      </w:pPr>
      <w:r>
        <w:rPr>
          <w:rFonts w:cs="Arial"/>
          <w:b/>
          <w:sz w:val="22"/>
          <w:szCs w:val="22"/>
        </w:rPr>
        <w:t xml:space="preserve">Are you a current resident of </w:t>
      </w:r>
      <w:r w:rsidR="00F474C4">
        <w:rPr>
          <w:rFonts w:cs="Arial"/>
          <w:b/>
          <w:sz w:val="22"/>
          <w:szCs w:val="22"/>
        </w:rPr>
        <w:t>this</w:t>
      </w:r>
      <w:r>
        <w:rPr>
          <w:rFonts w:cs="Arial"/>
          <w:b/>
          <w:sz w:val="22"/>
          <w:szCs w:val="22"/>
        </w:rPr>
        <w:t xml:space="preserve"> household?</w:t>
      </w:r>
    </w:p>
    <w:p w:rsidR="00113FEE" w:rsidP="00113FEE" w:rsidRDefault="00113FEE" w14:paraId="1B9F6150" w14:textId="77777777">
      <w:pPr>
        <w:rPr>
          <w:rFonts w:cs="Arial"/>
          <w:b/>
          <w:sz w:val="22"/>
          <w:szCs w:val="22"/>
        </w:rPr>
      </w:pPr>
    </w:p>
    <w:p w:rsidRPr="00CD7D3A" w:rsidR="00113FEE" w:rsidP="00113FEE" w:rsidRDefault="00113FEE" w14:paraId="4C650CC8" w14:textId="77777777">
      <w:pPr>
        <w:ind w:left="720"/>
        <w:rPr>
          <w:rFonts w:cs="Arial"/>
          <w:sz w:val="22"/>
          <w:szCs w:val="22"/>
        </w:rPr>
      </w:pPr>
      <w:r w:rsidRPr="00CD7D3A">
        <w:rPr>
          <w:rFonts w:cs="Arial"/>
          <w:sz w:val="22"/>
          <w:szCs w:val="22"/>
        </w:rPr>
        <w:t>YES: PROCEED BELOW</w:t>
      </w:r>
    </w:p>
    <w:p w:rsidR="00113FEE" w:rsidP="00113FEE" w:rsidRDefault="00113FEE" w14:paraId="5BA842E0" w14:textId="363F77FC">
      <w:pPr>
        <w:ind w:left="720"/>
        <w:rPr>
          <w:rFonts w:cs="Arial"/>
          <w:sz w:val="22"/>
          <w:szCs w:val="22"/>
        </w:rPr>
      </w:pPr>
      <w:r w:rsidRPr="00CD7D3A">
        <w:rPr>
          <w:rFonts w:cs="Arial"/>
          <w:sz w:val="22"/>
          <w:szCs w:val="22"/>
        </w:rPr>
        <w:t>NO:</w:t>
      </w:r>
      <w:r w:rsidRPr="00CD7D3A">
        <w:rPr>
          <w:rFonts w:cs="Arial"/>
          <w:b/>
          <w:sz w:val="22"/>
          <w:szCs w:val="22"/>
        </w:rPr>
        <w:t xml:space="preserve">  </w:t>
      </w:r>
      <w:r w:rsidRPr="000B2163">
        <w:rPr>
          <w:rFonts w:cs="Arial"/>
          <w:b/>
          <w:sz w:val="22"/>
          <w:szCs w:val="22"/>
        </w:rPr>
        <w:t>I apologize. I need to double check my records.</w:t>
      </w:r>
      <w:r>
        <w:rPr>
          <w:rFonts w:cs="Arial"/>
          <w:b/>
          <w:sz w:val="22"/>
          <w:szCs w:val="22"/>
        </w:rPr>
        <w:t xml:space="preserve"> </w:t>
      </w:r>
      <w:r w:rsidRPr="00CD7D3A">
        <w:rPr>
          <w:rFonts w:cs="Arial"/>
          <w:sz w:val="22"/>
          <w:szCs w:val="22"/>
        </w:rPr>
        <w:t>END CALL</w:t>
      </w:r>
      <w:r w:rsidR="001C2D4F">
        <w:rPr>
          <w:rFonts w:cs="Arial"/>
          <w:sz w:val="22"/>
          <w:szCs w:val="22"/>
        </w:rPr>
        <w:t>.</w:t>
      </w:r>
      <w:r>
        <w:rPr>
          <w:rFonts w:cs="Arial"/>
          <w:sz w:val="22"/>
          <w:szCs w:val="22"/>
        </w:rPr>
        <w:t xml:space="preserve"> ENTER NOTES</w:t>
      </w:r>
      <w:r w:rsidR="0079575E">
        <w:rPr>
          <w:rFonts w:cs="Arial"/>
          <w:sz w:val="22"/>
          <w:szCs w:val="22"/>
        </w:rPr>
        <w:t xml:space="preserve"> AND CLICK SAVE.</w:t>
      </w:r>
    </w:p>
    <w:p w:rsidR="00113FEE" w:rsidP="00113FEE" w:rsidRDefault="00113FEE" w14:paraId="611A6CA1" w14:textId="77777777">
      <w:pPr>
        <w:rPr>
          <w:rFonts w:cs="Arial"/>
          <w:sz w:val="22"/>
          <w:szCs w:val="22"/>
        </w:rPr>
      </w:pPr>
    </w:p>
    <w:p w:rsidR="00113FEE" w:rsidP="00113FEE" w:rsidRDefault="00113FEE" w14:paraId="4DC653D9" w14:textId="77777777">
      <w:pPr>
        <w:rPr>
          <w:rFonts w:cs="Arial"/>
          <w:b/>
          <w:sz w:val="22"/>
          <w:szCs w:val="22"/>
        </w:rPr>
      </w:pPr>
      <w:r>
        <w:rPr>
          <w:rFonts w:cs="Arial"/>
          <w:b/>
          <w:sz w:val="22"/>
          <w:szCs w:val="22"/>
        </w:rPr>
        <w:t>Are you at home in a private location?</w:t>
      </w:r>
    </w:p>
    <w:p w:rsidR="00113FEE" w:rsidP="00113FEE" w:rsidRDefault="00113FEE" w14:paraId="4C8B933C" w14:textId="77777777">
      <w:pPr>
        <w:rPr>
          <w:rFonts w:cs="Arial"/>
          <w:b/>
          <w:sz w:val="22"/>
          <w:szCs w:val="22"/>
        </w:rPr>
      </w:pPr>
    </w:p>
    <w:p w:rsidRPr="00CD7D3A" w:rsidR="00113FEE" w:rsidP="00113FEE" w:rsidRDefault="00113FEE" w14:paraId="219C31C0" w14:textId="77777777">
      <w:pPr>
        <w:ind w:left="720"/>
        <w:rPr>
          <w:rFonts w:cs="Arial"/>
          <w:sz w:val="22"/>
          <w:szCs w:val="22"/>
        </w:rPr>
      </w:pPr>
      <w:r w:rsidRPr="00CD7D3A">
        <w:rPr>
          <w:rFonts w:cs="Arial"/>
          <w:sz w:val="22"/>
          <w:szCs w:val="22"/>
        </w:rPr>
        <w:t>YES: PROCEED BELOW</w:t>
      </w:r>
    </w:p>
    <w:p w:rsidR="00113FEE" w:rsidP="00113FEE" w:rsidRDefault="00113FEE" w14:paraId="002D5B23" w14:textId="3BEAD2EB">
      <w:pPr>
        <w:ind w:left="720"/>
        <w:rPr>
          <w:rFonts w:cs="Arial"/>
          <w:b/>
          <w:sz w:val="22"/>
          <w:szCs w:val="22"/>
        </w:rPr>
      </w:pPr>
      <w:r w:rsidRPr="00CD7D3A">
        <w:rPr>
          <w:rFonts w:cs="Arial"/>
          <w:sz w:val="22"/>
          <w:szCs w:val="22"/>
        </w:rPr>
        <w:t>NO:</w:t>
      </w:r>
      <w:r w:rsidRPr="00CD7D3A">
        <w:rPr>
          <w:rFonts w:cs="Arial"/>
          <w:b/>
          <w:sz w:val="22"/>
          <w:szCs w:val="22"/>
        </w:rPr>
        <w:t xml:space="preserve">  </w:t>
      </w:r>
      <w:r w:rsidRPr="00423A92">
        <w:rPr>
          <w:rFonts w:cs="Arial"/>
          <w:b/>
          <w:sz w:val="22"/>
          <w:szCs w:val="22"/>
        </w:rPr>
        <w:t>Please</w:t>
      </w:r>
      <w:r w:rsidRPr="00423A92" w:rsidR="000C7E3D">
        <w:rPr>
          <w:rFonts w:cs="Arial"/>
          <w:b/>
          <w:sz w:val="22"/>
          <w:szCs w:val="22"/>
        </w:rPr>
        <w:t xml:space="preserve"> have your parent/guardian</w:t>
      </w:r>
      <w:r w:rsidRPr="00423A92">
        <w:rPr>
          <w:rFonts w:cs="Arial"/>
          <w:b/>
          <w:sz w:val="22"/>
          <w:szCs w:val="22"/>
        </w:rPr>
        <w:t xml:space="preserve"> call us back </w:t>
      </w:r>
      <w:r w:rsidRPr="00423A92" w:rsidR="003D34E4">
        <w:rPr>
          <w:rFonts w:cs="Arial"/>
          <w:b/>
          <w:sz w:val="22"/>
          <w:szCs w:val="22"/>
        </w:rPr>
        <w:t xml:space="preserve">at 1-800-848-4079 </w:t>
      </w:r>
      <w:r w:rsidRPr="00423A92">
        <w:rPr>
          <w:rFonts w:cs="Arial"/>
          <w:b/>
          <w:sz w:val="22"/>
          <w:szCs w:val="22"/>
        </w:rPr>
        <w:t>when you are at home and can safely talk. Thank you</w:t>
      </w:r>
      <w:r w:rsidRPr="000B2163">
        <w:rPr>
          <w:rFonts w:cs="Arial"/>
          <w:b/>
          <w:sz w:val="22"/>
          <w:szCs w:val="22"/>
        </w:rPr>
        <w:t xml:space="preserve"> for your time.  </w:t>
      </w:r>
      <w:r w:rsidRPr="000B2163">
        <w:rPr>
          <w:rFonts w:cs="Arial"/>
          <w:bCs/>
          <w:sz w:val="22"/>
          <w:szCs w:val="22"/>
        </w:rPr>
        <w:t>END CALL</w:t>
      </w:r>
      <w:r w:rsidR="002C2CDE">
        <w:rPr>
          <w:rFonts w:cs="Arial"/>
          <w:bCs/>
          <w:sz w:val="22"/>
          <w:szCs w:val="22"/>
        </w:rPr>
        <w:t xml:space="preserve">. </w:t>
      </w:r>
      <w:r w:rsidRPr="000B2163">
        <w:rPr>
          <w:rFonts w:cs="Arial"/>
          <w:bCs/>
          <w:sz w:val="22"/>
          <w:szCs w:val="22"/>
        </w:rPr>
        <w:t>ENTER NOTES</w:t>
      </w:r>
      <w:r w:rsidR="002C2CDE">
        <w:rPr>
          <w:rFonts w:cs="Arial"/>
          <w:bCs/>
          <w:sz w:val="22"/>
          <w:szCs w:val="22"/>
        </w:rPr>
        <w:t xml:space="preserve"> AND CLICK SAVE.</w:t>
      </w:r>
    </w:p>
    <w:p w:rsidRPr="008230BA" w:rsidR="00B66E44" w:rsidP="00113FEE" w:rsidRDefault="00B66E44" w14:paraId="01AAC5B4" w14:textId="77777777">
      <w:pPr>
        <w:rPr>
          <w:rFonts w:cs="Arial"/>
          <w:sz w:val="22"/>
          <w:szCs w:val="22"/>
        </w:rPr>
      </w:pPr>
    </w:p>
    <w:p w:rsidR="00113FEE" w:rsidP="00113FEE" w:rsidRDefault="00113FEE" w14:paraId="0409D290" w14:textId="369C58B2">
      <w:pPr>
        <w:rPr>
          <w:rFonts w:cs="Arial"/>
          <w:b/>
          <w:bCs/>
          <w:sz w:val="22"/>
          <w:szCs w:val="22"/>
        </w:rPr>
      </w:pPr>
      <w:r>
        <w:rPr>
          <w:rFonts w:cs="Arial"/>
          <w:b/>
          <w:bCs/>
          <w:sz w:val="22"/>
          <w:szCs w:val="22"/>
        </w:rPr>
        <w:t>Do</w:t>
      </w:r>
      <w:r w:rsidRPr="00C55F7B">
        <w:rPr>
          <w:rFonts w:cs="Arial"/>
          <w:b/>
          <w:bCs/>
          <w:sz w:val="22"/>
          <w:szCs w:val="22"/>
        </w:rPr>
        <w:t xml:space="preserve"> you agree to proceed with the online interview?  </w:t>
      </w:r>
    </w:p>
    <w:p w:rsidR="00113FEE" w:rsidP="00113FEE" w:rsidRDefault="00113FEE" w14:paraId="07DF7E89" w14:textId="77777777">
      <w:pPr>
        <w:ind w:left="720"/>
        <w:rPr>
          <w:rFonts w:cs="Arial"/>
          <w:sz w:val="22"/>
          <w:szCs w:val="22"/>
        </w:rPr>
      </w:pPr>
    </w:p>
    <w:p w:rsidRPr="00CD7D3A" w:rsidR="00113FEE" w:rsidP="00113FEE" w:rsidRDefault="00113FEE" w14:paraId="2406054B" w14:textId="3AAA4914">
      <w:pPr>
        <w:ind w:left="720"/>
        <w:rPr>
          <w:rFonts w:cs="Arial"/>
          <w:sz w:val="22"/>
          <w:szCs w:val="22"/>
        </w:rPr>
      </w:pPr>
      <w:r w:rsidRPr="00CD7D3A">
        <w:rPr>
          <w:rFonts w:cs="Arial"/>
          <w:sz w:val="22"/>
          <w:szCs w:val="22"/>
        </w:rPr>
        <w:t>YES:</w:t>
      </w:r>
      <w:r>
        <w:rPr>
          <w:rFonts w:cs="Arial"/>
          <w:sz w:val="22"/>
          <w:szCs w:val="22"/>
        </w:rPr>
        <w:t xml:space="preserve"> </w:t>
      </w:r>
      <w:r>
        <w:rPr>
          <w:rFonts w:cs="Arial"/>
          <w:b/>
          <w:bCs/>
          <w:sz w:val="22"/>
          <w:szCs w:val="22"/>
        </w:rPr>
        <w:t>Thank</w:t>
      </w:r>
      <w:r w:rsidRPr="00AC62A7">
        <w:rPr>
          <w:rFonts w:cs="Arial"/>
          <w:b/>
          <w:bCs/>
          <w:sz w:val="22"/>
          <w:szCs w:val="22"/>
        </w:rPr>
        <w:t xml:space="preserve"> you! You may now begin the online interview. To access the interview, please use the website address and participant code that was provided in the letter.</w:t>
      </w:r>
      <w:r>
        <w:rPr>
          <w:rFonts w:cs="Arial"/>
          <w:sz w:val="22"/>
          <w:szCs w:val="22"/>
        </w:rPr>
        <w:t xml:space="preserve"> </w:t>
      </w:r>
      <w:r w:rsidRPr="001A0E84">
        <w:rPr>
          <w:rFonts w:cs="Arial"/>
          <w:b/>
          <w:bCs/>
          <w:sz w:val="22"/>
          <w:szCs w:val="22"/>
        </w:rPr>
        <w:t>If you need help with this, please ask an available parent for assistance.</w:t>
      </w:r>
      <w:r>
        <w:rPr>
          <w:rFonts w:cs="Arial"/>
          <w:sz w:val="22"/>
          <w:szCs w:val="22"/>
        </w:rPr>
        <w:t xml:space="preserve"> </w:t>
      </w:r>
      <w:r w:rsidR="00E62843">
        <w:rPr>
          <w:rFonts w:cs="Arial"/>
          <w:sz w:val="22"/>
          <w:szCs w:val="22"/>
        </w:rPr>
        <w:t>CLICK SAVE TO CONTINUE.</w:t>
      </w:r>
      <w:r w:rsidR="00B66E44">
        <w:rPr>
          <w:rFonts w:cs="Arial"/>
          <w:sz w:val="22"/>
          <w:szCs w:val="22"/>
        </w:rPr>
        <w:t xml:space="preserve"> IF TWO YOUTHS SELECTED, </w:t>
      </w:r>
      <w:r>
        <w:rPr>
          <w:rFonts w:cs="Arial"/>
          <w:sz w:val="22"/>
          <w:szCs w:val="22"/>
        </w:rPr>
        <w:t xml:space="preserve">PROCEED BELOW   </w:t>
      </w:r>
    </w:p>
    <w:p w:rsidR="00113FEE" w:rsidP="00113FEE" w:rsidRDefault="00113FEE" w14:paraId="1605D894" w14:textId="62022B23">
      <w:pPr>
        <w:ind w:left="720"/>
        <w:rPr>
          <w:rFonts w:cs="Arial"/>
          <w:sz w:val="22"/>
          <w:szCs w:val="22"/>
        </w:rPr>
      </w:pPr>
      <w:r w:rsidRPr="00CD7D3A">
        <w:rPr>
          <w:rFonts w:cs="Arial"/>
          <w:sz w:val="22"/>
          <w:szCs w:val="22"/>
        </w:rPr>
        <w:t>NO:</w:t>
      </w:r>
      <w:r w:rsidRPr="00CD7D3A">
        <w:rPr>
          <w:rFonts w:cs="Arial"/>
          <w:b/>
          <w:sz w:val="22"/>
          <w:szCs w:val="22"/>
        </w:rPr>
        <w:t xml:space="preserve">  Thank you for your time.  </w:t>
      </w:r>
      <w:r w:rsidR="00E127E3">
        <w:rPr>
          <w:rFonts w:cs="Arial"/>
          <w:sz w:val="22"/>
          <w:szCs w:val="22"/>
        </w:rPr>
        <w:t xml:space="preserve">NOTE [AGE FILL] YEAR OLD IR DECLINED INTERVIEW. CLICK SAVE. IF TWO YOUTHS SELECTED, PROCEED BELOW, OTHERWISE END CALL. </w:t>
      </w:r>
    </w:p>
    <w:p w:rsidR="00113FEE" w:rsidP="00113FEE" w:rsidRDefault="00113FEE" w14:paraId="7952606E" w14:textId="77777777">
      <w:pPr>
        <w:rPr>
          <w:rFonts w:cs="Arial"/>
          <w:sz w:val="22"/>
          <w:szCs w:val="22"/>
        </w:rPr>
      </w:pPr>
    </w:p>
    <w:p w:rsidR="00113FEE" w:rsidP="00113FEE" w:rsidRDefault="00113FEE" w14:paraId="684A64C7" w14:textId="77777777">
      <w:pPr>
        <w:rPr>
          <w:b/>
          <w:bCs/>
          <w:sz w:val="22"/>
        </w:rPr>
      </w:pPr>
      <w:bookmarkStart w:name="_Hlk52155558" w:id="19"/>
      <w:r>
        <w:rPr>
          <w:rFonts w:cs="Arial"/>
          <w:sz w:val="22"/>
          <w:szCs w:val="22"/>
        </w:rPr>
        <w:t xml:space="preserve">IF TWO YOUTHS SELECTED AND OTHER YOUTH IS AVAILABLE TO BEGIN INTERVIEW NOW: </w:t>
      </w:r>
      <w:r>
        <w:rPr>
          <w:rFonts w:cs="Arial"/>
          <w:b/>
          <w:bCs/>
          <w:sz w:val="22"/>
          <w:szCs w:val="22"/>
        </w:rPr>
        <w:t>May I now</w:t>
      </w:r>
      <w:r w:rsidRPr="001A0E84">
        <w:rPr>
          <w:rFonts w:cs="Arial"/>
          <w:b/>
          <w:bCs/>
          <w:sz w:val="22"/>
          <w:szCs w:val="22"/>
        </w:rPr>
        <w:t xml:space="preserve"> </w:t>
      </w:r>
      <w:r w:rsidRPr="00821B41">
        <w:rPr>
          <w:rFonts w:cs="Arial"/>
          <w:b/>
          <w:bCs/>
          <w:sz w:val="22"/>
          <w:szCs w:val="22"/>
        </w:rPr>
        <w:t>speak with the (</w:t>
      </w:r>
      <w:r w:rsidRPr="00821B41">
        <w:rPr>
          <w:b/>
          <w:bCs/>
          <w:sz w:val="22"/>
        </w:rPr>
        <w:t>AGE) year-old</w:t>
      </w:r>
      <w:r>
        <w:rPr>
          <w:b/>
          <w:bCs/>
          <w:sz w:val="22"/>
        </w:rPr>
        <w:t>?</w:t>
      </w:r>
    </w:p>
    <w:p w:rsidRPr="00CD7D3A" w:rsidR="00113FEE" w:rsidP="00113FEE" w:rsidRDefault="00113FEE" w14:paraId="09091A36" w14:textId="4818764F">
      <w:pPr>
        <w:ind w:left="720"/>
        <w:rPr>
          <w:rFonts w:cs="Arial"/>
          <w:sz w:val="22"/>
          <w:szCs w:val="22"/>
        </w:rPr>
      </w:pPr>
      <w:r w:rsidRPr="00CD7D3A">
        <w:rPr>
          <w:rFonts w:cs="Arial"/>
          <w:sz w:val="22"/>
          <w:szCs w:val="22"/>
        </w:rPr>
        <w:lastRenderedPageBreak/>
        <w:t xml:space="preserve">YES: </w:t>
      </w:r>
      <w:r>
        <w:rPr>
          <w:rFonts w:cs="Arial"/>
          <w:sz w:val="22"/>
          <w:szCs w:val="22"/>
        </w:rPr>
        <w:t xml:space="preserve">WHEN SECOND CHILD JOINS THE CALL, </w:t>
      </w:r>
      <w:r w:rsidR="002C2CDE">
        <w:rPr>
          <w:rFonts w:cs="Arial"/>
          <w:sz w:val="22"/>
          <w:szCs w:val="22"/>
        </w:rPr>
        <w:t>CLICK SAVE TO PROCEED TO THE</w:t>
      </w:r>
      <w:r>
        <w:rPr>
          <w:rFonts w:cs="Arial"/>
          <w:sz w:val="22"/>
          <w:szCs w:val="22"/>
        </w:rPr>
        <w:t xml:space="preserve"> YOUTH ASSENT SECTION.</w:t>
      </w:r>
    </w:p>
    <w:p w:rsidR="00113FEE" w:rsidP="00113FEE" w:rsidRDefault="00113FEE" w14:paraId="3D3F3D05" w14:textId="42085642">
      <w:pPr>
        <w:ind w:left="720"/>
        <w:rPr>
          <w:rFonts w:cs="Arial"/>
          <w:b/>
          <w:sz w:val="22"/>
          <w:szCs w:val="22"/>
        </w:rPr>
      </w:pPr>
      <w:r w:rsidRPr="00CD7D3A">
        <w:rPr>
          <w:rFonts w:cs="Arial"/>
          <w:sz w:val="22"/>
          <w:szCs w:val="22"/>
        </w:rPr>
        <w:t>NO:</w:t>
      </w:r>
      <w:r w:rsidRPr="00CD7D3A">
        <w:rPr>
          <w:rFonts w:cs="Arial"/>
          <w:b/>
          <w:sz w:val="22"/>
          <w:szCs w:val="22"/>
        </w:rPr>
        <w:t xml:space="preserve">  </w:t>
      </w:r>
      <w:r w:rsidRPr="00A7574F">
        <w:rPr>
          <w:rFonts w:cs="Arial"/>
          <w:b/>
          <w:sz w:val="22"/>
          <w:szCs w:val="22"/>
        </w:rPr>
        <w:t xml:space="preserve">Okay. Please have </w:t>
      </w:r>
      <w:r>
        <w:rPr>
          <w:rFonts w:cs="Arial"/>
          <w:b/>
          <w:sz w:val="22"/>
          <w:szCs w:val="22"/>
        </w:rPr>
        <w:t xml:space="preserve">your parent/guardian </w:t>
      </w:r>
      <w:r w:rsidRPr="00A7574F">
        <w:rPr>
          <w:rFonts w:cs="Arial"/>
          <w:b/>
          <w:sz w:val="22"/>
          <w:szCs w:val="22"/>
        </w:rPr>
        <w:t xml:space="preserve">call us </w:t>
      </w:r>
      <w:r>
        <w:rPr>
          <w:rFonts w:cs="Arial"/>
          <w:b/>
          <w:sz w:val="22"/>
          <w:szCs w:val="22"/>
        </w:rPr>
        <w:t xml:space="preserve">back </w:t>
      </w:r>
      <w:r w:rsidRPr="00A7574F">
        <w:rPr>
          <w:rFonts w:cs="Arial"/>
          <w:b/>
          <w:sz w:val="22"/>
          <w:szCs w:val="22"/>
        </w:rPr>
        <w:t xml:space="preserve">at </w:t>
      </w:r>
      <w:r w:rsidR="00727809">
        <w:rPr>
          <w:rFonts w:cs="Arial"/>
          <w:b/>
          <w:sz w:val="22"/>
          <w:szCs w:val="22"/>
        </w:rPr>
        <w:t>1-800-848-4079</w:t>
      </w:r>
      <w:r w:rsidRPr="00A7574F">
        <w:rPr>
          <w:rFonts w:cs="Arial"/>
          <w:b/>
          <w:sz w:val="22"/>
          <w:szCs w:val="22"/>
        </w:rPr>
        <w:t xml:space="preserve"> at their convenience</w:t>
      </w:r>
      <w:r w:rsidR="00DE5826">
        <w:rPr>
          <w:rFonts w:cs="Arial"/>
          <w:b/>
          <w:sz w:val="22"/>
          <w:szCs w:val="22"/>
        </w:rPr>
        <w:t>,</w:t>
      </w:r>
      <w:r w:rsidRPr="00001742">
        <w:rPr>
          <w:rFonts w:cs="Arial"/>
          <w:b/>
          <w:sz w:val="22"/>
          <w:szCs w:val="22"/>
        </w:rPr>
        <w:t xml:space="preserve"> any day of the week.</w:t>
      </w:r>
      <w:r w:rsidRPr="00001742">
        <w:rPr>
          <w:rFonts w:cs="Arial"/>
          <w:b/>
          <w:bCs/>
          <w:sz w:val="22"/>
          <w:szCs w:val="22"/>
        </w:rPr>
        <w:t xml:space="preserve"> </w:t>
      </w:r>
      <w:r w:rsidRPr="00A7574F">
        <w:rPr>
          <w:rFonts w:cs="Arial"/>
          <w:b/>
          <w:sz w:val="22"/>
          <w:szCs w:val="22"/>
        </w:rPr>
        <w:t xml:space="preserve">The </w:t>
      </w:r>
      <w:r>
        <w:rPr>
          <w:rFonts w:cs="Arial"/>
          <w:b/>
          <w:sz w:val="22"/>
          <w:szCs w:val="22"/>
        </w:rPr>
        <w:t>(</w:t>
      </w:r>
      <w:r w:rsidRPr="00821B41">
        <w:rPr>
          <w:b/>
          <w:bCs/>
          <w:sz w:val="22"/>
        </w:rPr>
        <w:t>AGE) year-old</w:t>
      </w:r>
      <w:r w:rsidRPr="00A7574F">
        <w:rPr>
          <w:rFonts w:cs="Arial"/>
          <w:b/>
          <w:sz w:val="22"/>
          <w:szCs w:val="22"/>
        </w:rPr>
        <w:t xml:space="preserve"> will also need to be on the call as well. Thank you for your time. </w:t>
      </w:r>
      <w:r w:rsidRPr="00A7574F">
        <w:rPr>
          <w:rFonts w:cs="Arial"/>
          <w:bCs/>
          <w:sz w:val="22"/>
          <w:szCs w:val="22"/>
        </w:rPr>
        <w:t>END CALL</w:t>
      </w:r>
      <w:r w:rsidR="00727809">
        <w:rPr>
          <w:rFonts w:cs="Arial"/>
          <w:b/>
          <w:sz w:val="22"/>
          <w:szCs w:val="22"/>
        </w:rPr>
        <w:t xml:space="preserve">. </w:t>
      </w:r>
      <w:r w:rsidR="002C2CDE">
        <w:rPr>
          <w:rFonts w:cs="Arial"/>
          <w:bCs/>
          <w:sz w:val="22"/>
          <w:szCs w:val="22"/>
        </w:rPr>
        <w:t>ENTER NOTES AND CLICK SAVE.</w:t>
      </w:r>
    </w:p>
    <w:bookmarkEnd w:id="19"/>
    <w:p w:rsidR="00113FEE" w:rsidP="00113FEE" w:rsidRDefault="00113FEE" w14:paraId="3E14B385" w14:textId="77777777">
      <w:pPr>
        <w:widowControl w:val="0"/>
        <w:autoSpaceDE w:val="0"/>
        <w:autoSpaceDN w:val="0"/>
        <w:adjustRightInd w:val="0"/>
        <w:rPr>
          <w:rFonts w:cs="Arial"/>
          <w:b/>
          <w:sz w:val="22"/>
          <w:szCs w:val="22"/>
        </w:rPr>
      </w:pPr>
    </w:p>
    <w:p w:rsidR="00113FEE" w:rsidP="00113FEE" w:rsidRDefault="00113FEE" w14:paraId="3B37D2D4" w14:textId="77777777">
      <w:pPr>
        <w:widowControl w:val="0"/>
        <w:autoSpaceDE w:val="0"/>
        <w:autoSpaceDN w:val="0"/>
        <w:adjustRightInd w:val="0"/>
        <w:rPr>
          <w:rFonts w:cs="Arial"/>
          <w:b/>
          <w:sz w:val="22"/>
          <w:szCs w:val="22"/>
        </w:rPr>
      </w:pPr>
    </w:p>
    <w:p w:rsidR="00113FEE" w:rsidP="00DB69AE" w:rsidRDefault="00113FEE" w14:paraId="5CAB3ED4" w14:textId="77777777">
      <w:pPr>
        <w:widowControl w:val="0"/>
        <w:autoSpaceDE w:val="0"/>
        <w:autoSpaceDN w:val="0"/>
        <w:adjustRightInd w:val="0"/>
        <w:rPr>
          <w:rFonts w:cs="Arial"/>
          <w:b/>
          <w:sz w:val="22"/>
          <w:szCs w:val="22"/>
        </w:rPr>
      </w:pPr>
    </w:p>
    <w:sectPr w:rsidR="00113FEE" w:rsidSect="007D594B">
      <w:footerReference w:type="default" r:id="rId8"/>
      <w:pgSz w:w="12240" w:h="15840"/>
      <w:pgMar w:top="1080" w:right="1440" w:bottom="1080" w:left="1440"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4E64" w14:textId="77777777" w:rsidR="00242184" w:rsidRDefault="00242184">
      <w:r>
        <w:separator/>
      </w:r>
    </w:p>
  </w:endnote>
  <w:endnote w:type="continuationSeparator" w:id="0">
    <w:p w14:paraId="7CFFCF53" w14:textId="77777777" w:rsidR="00242184" w:rsidRDefault="0024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906594"/>
      <w:docPartObj>
        <w:docPartGallery w:val="Page Numbers (Bottom of Page)"/>
        <w:docPartUnique/>
      </w:docPartObj>
    </w:sdtPr>
    <w:sdtEndPr>
      <w:rPr>
        <w:noProof/>
      </w:rPr>
    </w:sdtEndPr>
    <w:sdtContent>
      <w:p w14:paraId="3DBE47A3" w14:textId="6A8A9C12" w:rsidR="00242184" w:rsidRDefault="002421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3DAB45" w14:textId="77777777" w:rsidR="00242184" w:rsidRPr="00DC5471" w:rsidRDefault="00242184" w:rsidP="00011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D70E" w14:textId="77777777" w:rsidR="00242184" w:rsidRDefault="00242184">
      <w:r>
        <w:separator/>
      </w:r>
    </w:p>
  </w:footnote>
  <w:footnote w:type="continuationSeparator" w:id="0">
    <w:p w14:paraId="039748B6" w14:textId="77777777" w:rsidR="00242184" w:rsidRDefault="0024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DCF"/>
    <w:multiLevelType w:val="hybridMultilevel"/>
    <w:tmpl w:val="3586E31C"/>
    <w:lvl w:ilvl="0" w:tplc="48B6F28E">
      <w:start w:val="1"/>
      <w:numFmt w:val="bullet"/>
      <w:lvlText w:val="–"/>
      <w:lvlJc w:val="left"/>
      <w:pPr>
        <w:tabs>
          <w:tab w:val="num" w:pos="1344"/>
        </w:tabs>
        <w:ind w:left="1344" w:hanging="312"/>
      </w:pPr>
      <w:rPr>
        <w:rFonts w:ascii="Arial" w:hAnsi="Arial" w:hint="default"/>
      </w:rPr>
    </w:lvl>
    <w:lvl w:ilvl="1" w:tplc="36F0EB18">
      <w:start w:val="9"/>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34FFF"/>
    <w:multiLevelType w:val="hybridMultilevel"/>
    <w:tmpl w:val="B7E41D8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A13418"/>
    <w:multiLevelType w:val="multilevel"/>
    <w:tmpl w:val="5DD41F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A24E29"/>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C152432"/>
    <w:multiLevelType w:val="hybridMultilevel"/>
    <w:tmpl w:val="863A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16EE"/>
    <w:multiLevelType w:val="hybridMultilevel"/>
    <w:tmpl w:val="DA32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D0C18"/>
    <w:multiLevelType w:val="hybridMultilevel"/>
    <w:tmpl w:val="67D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14F24"/>
    <w:multiLevelType w:val="multilevel"/>
    <w:tmpl w:val="DD2A28DE"/>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8" w15:restartNumberingAfterBreak="0">
    <w:nsid w:val="0FDC1FCC"/>
    <w:multiLevelType w:val="hybridMultilevel"/>
    <w:tmpl w:val="0956A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46A05"/>
    <w:multiLevelType w:val="hybridMultilevel"/>
    <w:tmpl w:val="36663704"/>
    <w:lvl w:ilvl="0" w:tplc="36B64A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81BD3"/>
    <w:multiLevelType w:val="hybridMultilevel"/>
    <w:tmpl w:val="2FB6B6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5755077"/>
    <w:multiLevelType w:val="hybridMultilevel"/>
    <w:tmpl w:val="64CAE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4515DC"/>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172D40F6"/>
    <w:multiLevelType w:val="hybridMultilevel"/>
    <w:tmpl w:val="8B9A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D7D01"/>
    <w:multiLevelType w:val="hybridMultilevel"/>
    <w:tmpl w:val="D082CC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AA59AE"/>
    <w:multiLevelType w:val="hybridMultilevel"/>
    <w:tmpl w:val="61849390"/>
    <w:lvl w:ilvl="0" w:tplc="48B6F28E">
      <w:start w:val="1"/>
      <w:numFmt w:val="bullet"/>
      <w:lvlText w:val="–"/>
      <w:lvlJc w:val="left"/>
      <w:pPr>
        <w:tabs>
          <w:tab w:val="num" w:pos="1344"/>
        </w:tabs>
        <w:ind w:left="1344" w:hanging="312"/>
      </w:pPr>
      <w:rPr>
        <w:rFonts w:ascii="Arial" w:hAnsi="Aria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abstractNum w:abstractNumId="16" w15:restartNumberingAfterBreak="0">
    <w:nsid w:val="1DCA11BB"/>
    <w:multiLevelType w:val="hybridMultilevel"/>
    <w:tmpl w:val="EF14983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15F68AF"/>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15:restartNumberingAfterBreak="0">
    <w:nsid w:val="23616FD5"/>
    <w:multiLevelType w:val="hybridMultilevel"/>
    <w:tmpl w:val="0FEE5D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45052E9"/>
    <w:multiLevelType w:val="hybridMultilevel"/>
    <w:tmpl w:val="A5F4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F11E7"/>
    <w:multiLevelType w:val="hybridMultilevel"/>
    <w:tmpl w:val="FB06C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535478"/>
    <w:multiLevelType w:val="hybridMultilevel"/>
    <w:tmpl w:val="B43607B6"/>
    <w:lvl w:ilvl="0" w:tplc="FFFFFFFF">
      <w:start w:val="1"/>
      <w:numFmt w:val="bullet"/>
      <w:lvlText w:val=""/>
      <w:lvlJc w:val="left"/>
      <w:pPr>
        <w:tabs>
          <w:tab w:val="num" w:pos="1440"/>
        </w:tabs>
        <w:ind w:left="1440" w:hanging="72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B411805"/>
    <w:multiLevelType w:val="multilevel"/>
    <w:tmpl w:val="B87E4218"/>
    <w:lvl w:ilvl="0">
      <w:start w:val="1"/>
      <w:numFmt w:val="decimal"/>
      <w:lvlText w:val="%1"/>
      <w:lvlJc w:val="left"/>
      <w:pPr>
        <w:tabs>
          <w:tab w:val="num" w:pos="1950"/>
        </w:tabs>
        <w:ind w:left="1950" w:hanging="105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3" w15:restartNumberingAfterBreak="0">
    <w:nsid w:val="2DEE4AE5"/>
    <w:multiLevelType w:val="hybridMultilevel"/>
    <w:tmpl w:val="F35A486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2E4137C7"/>
    <w:multiLevelType w:val="hybridMultilevel"/>
    <w:tmpl w:val="1E843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7A135B"/>
    <w:multiLevelType w:val="hybridMultilevel"/>
    <w:tmpl w:val="6B541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A625FC"/>
    <w:multiLevelType w:val="hybridMultilevel"/>
    <w:tmpl w:val="316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9575C"/>
    <w:multiLevelType w:val="hybridMultilevel"/>
    <w:tmpl w:val="5438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212E5"/>
    <w:multiLevelType w:val="hybridMultilevel"/>
    <w:tmpl w:val="1FE29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03602"/>
    <w:multiLevelType w:val="singleLevel"/>
    <w:tmpl w:val="34062BFA"/>
    <w:lvl w:ilvl="0">
      <w:start w:val="1"/>
      <w:numFmt w:val="decimal"/>
      <w:lvlText w:val="(%1)"/>
      <w:lvlJc w:val="left"/>
      <w:pPr>
        <w:tabs>
          <w:tab w:val="num" w:pos="480"/>
        </w:tabs>
        <w:ind w:left="480" w:hanging="360"/>
      </w:pPr>
      <w:rPr>
        <w:rFonts w:hint="default"/>
      </w:rPr>
    </w:lvl>
  </w:abstractNum>
  <w:abstractNum w:abstractNumId="30" w15:restartNumberingAfterBreak="0">
    <w:nsid w:val="3BA3162B"/>
    <w:multiLevelType w:val="hybridMultilevel"/>
    <w:tmpl w:val="0AAEF38E"/>
    <w:lvl w:ilvl="0" w:tplc="D4BE2A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C2517A6"/>
    <w:multiLevelType w:val="hybridMultilevel"/>
    <w:tmpl w:val="036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23DAC"/>
    <w:multiLevelType w:val="hybridMultilevel"/>
    <w:tmpl w:val="7A34B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12D2A1B"/>
    <w:multiLevelType w:val="hybridMultilevel"/>
    <w:tmpl w:val="EF88B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2C61E1"/>
    <w:multiLevelType w:val="singleLevel"/>
    <w:tmpl w:val="04090015"/>
    <w:lvl w:ilvl="0">
      <w:start w:val="3"/>
      <w:numFmt w:val="upperLetter"/>
      <w:lvlText w:val="%1."/>
      <w:lvlJc w:val="left"/>
      <w:pPr>
        <w:tabs>
          <w:tab w:val="num" w:pos="360"/>
        </w:tabs>
        <w:ind w:left="360" w:hanging="360"/>
      </w:pPr>
      <w:rPr>
        <w:rFonts w:hint="default"/>
      </w:rPr>
    </w:lvl>
  </w:abstractNum>
  <w:abstractNum w:abstractNumId="35" w15:restartNumberingAfterBreak="0">
    <w:nsid w:val="46533117"/>
    <w:multiLevelType w:val="hybridMultilevel"/>
    <w:tmpl w:val="F86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9D4A9D"/>
    <w:multiLevelType w:val="hybridMultilevel"/>
    <w:tmpl w:val="656C5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6EA3975"/>
    <w:multiLevelType w:val="hybridMultilevel"/>
    <w:tmpl w:val="F29C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BE0C40"/>
    <w:multiLevelType w:val="hybridMultilevel"/>
    <w:tmpl w:val="458C9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D2B431E"/>
    <w:multiLevelType w:val="hybridMultilevel"/>
    <w:tmpl w:val="A6441624"/>
    <w:lvl w:ilvl="0" w:tplc="DFD6B9AC">
      <w:start w:val="2"/>
      <w:numFmt w:val="decimal"/>
      <w:lvlText w:val="%1"/>
      <w:lvlJc w:val="left"/>
      <w:pPr>
        <w:tabs>
          <w:tab w:val="num" w:pos="2460"/>
        </w:tabs>
        <w:ind w:left="2460" w:hanging="4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0" w15:restartNumberingAfterBreak="0">
    <w:nsid w:val="54547291"/>
    <w:multiLevelType w:val="singleLevel"/>
    <w:tmpl w:val="D1DA371E"/>
    <w:lvl w:ilvl="0">
      <w:start w:val="2"/>
      <w:numFmt w:val="decimal"/>
      <w:lvlText w:val="(%1)"/>
      <w:lvlJc w:val="left"/>
      <w:pPr>
        <w:tabs>
          <w:tab w:val="num" w:pos="420"/>
        </w:tabs>
        <w:ind w:left="420" w:hanging="420"/>
      </w:pPr>
      <w:rPr>
        <w:rFonts w:hint="default"/>
      </w:rPr>
    </w:lvl>
  </w:abstractNum>
  <w:abstractNum w:abstractNumId="41" w15:restartNumberingAfterBreak="0">
    <w:nsid w:val="54823B3C"/>
    <w:multiLevelType w:val="hybridMultilevel"/>
    <w:tmpl w:val="7E7AA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3C501C"/>
    <w:multiLevelType w:val="singleLevel"/>
    <w:tmpl w:val="02E443BE"/>
    <w:lvl w:ilvl="0">
      <w:start w:val="1"/>
      <w:numFmt w:val="decimal"/>
      <w:lvlText w:val="%1"/>
      <w:lvlJc w:val="left"/>
      <w:pPr>
        <w:tabs>
          <w:tab w:val="num" w:pos="1125"/>
        </w:tabs>
        <w:ind w:left="1125" w:hanging="735"/>
      </w:pPr>
      <w:rPr>
        <w:rFonts w:hint="default"/>
      </w:rPr>
    </w:lvl>
  </w:abstractNum>
  <w:abstractNum w:abstractNumId="43" w15:restartNumberingAfterBreak="0">
    <w:nsid w:val="5B702D10"/>
    <w:multiLevelType w:val="hybridMultilevel"/>
    <w:tmpl w:val="D60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E23D0"/>
    <w:multiLevelType w:val="hybridMultilevel"/>
    <w:tmpl w:val="47E0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EF122C"/>
    <w:multiLevelType w:val="singleLevel"/>
    <w:tmpl w:val="04090015"/>
    <w:lvl w:ilvl="0">
      <w:start w:val="3"/>
      <w:numFmt w:val="upperLetter"/>
      <w:lvlText w:val="%1."/>
      <w:lvlJc w:val="left"/>
      <w:pPr>
        <w:tabs>
          <w:tab w:val="num" w:pos="360"/>
        </w:tabs>
        <w:ind w:left="360" w:hanging="360"/>
      </w:pPr>
      <w:rPr>
        <w:rFonts w:hint="default"/>
      </w:rPr>
    </w:lvl>
  </w:abstractNum>
  <w:abstractNum w:abstractNumId="46" w15:restartNumberingAfterBreak="0">
    <w:nsid w:val="606974D8"/>
    <w:multiLevelType w:val="hybridMultilevel"/>
    <w:tmpl w:val="8E58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A9664B"/>
    <w:multiLevelType w:val="singleLevel"/>
    <w:tmpl w:val="1A242C96"/>
    <w:lvl w:ilvl="0">
      <w:start w:val="2"/>
      <w:numFmt w:val="decimal"/>
      <w:lvlText w:val="(%1)"/>
      <w:lvlJc w:val="left"/>
      <w:pPr>
        <w:tabs>
          <w:tab w:val="num" w:pos="852"/>
        </w:tabs>
        <w:ind w:left="852" w:hanging="420"/>
      </w:pPr>
      <w:rPr>
        <w:rFonts w:hint="default"/>
      </w:rPr>
    </w:lvl>
  </w:abstractNum>
  <w:abstractNum w:abstractNumId="48" w15:restartNumberingAfterBreak="0">
    <w:nsid w:val="6B612CC0"/>
    <w:multiLevelType w:val="hybridMultilevel"/>
    <w:tmpl w:val="E9366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BE15DA0"/>
    <w:multiLevelType w:val="hybridMultilevel"/>
    <w:tmpl w:val="F6B89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F97EE0"/>
    <w:multiLevelType w:val="hybridMultilevel"/>
    <w:tmpl w:val="772EC2FE"/>
    <w:lvl w:ilvl="0" w:tplc="36B64A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8D321B"/>
    <w:multiLevelType w:val="hybridMultilevel"/>
    <w:tmpl w:val="070E0D82"/>
    <w:lvl w:ilvl="0" w:tplc="2B3AB194">
      <w:start w:val="10"/>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2" w15:restartNumberingAfterBreak="0">
    <w:nsid w:val="73A0190F"/>
    <w:multiLevelType w:val="hybridMultilevel"/>
    <w:tmpl w:val="215E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8E77A0A"/>
    <w:multiLevelType w:val="hybridMultilevel"/>
    <w:tmpl w:val="6EC8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E600A"/>
    <w:multiLevelType w:val="hybridMultilevel"/>
    <w:tmpl w:val="464E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1161D5"/>
    <w:multiLevelType w:val="hybridMultilevel"/>
    <w:tmpl w:val="D84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3F088C"/>
    <w:multiLevelType w:val="hybridMultilevel"/>
    <w:tmpl w:val="0AC440BE"/>
    <w:lvl w:ilvl="0" w:tplc="F5706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7"/>
  </w:num>
  <w:num w:numId="3">
    <w:abstractNumId w:val="45"/>
  </w:num>
  <w:num w:numId="4">
    <w:abstractNumId w:val="34"/>
  </w:num>
  <w:num w:numId="5">
    <w:abstractNumId w:val="47"/>
  </w:num>
  <w:num w:numId="6">
    <w:abstractNumId w:val="12"/>
  </w:num>
  <w:num w:numId="7">
    <w:abstractNumId w:val="40"/>
  </w:num>
  <w:num w:numId="8">
    <w:abstractNumId w:val="3"/>
  </w:num>
  <w:num w:numId="9">
    <w:abstractNumId w:val="29"/>
  </w:num>
  <w:num w:numId="10">
    <w:abstractNumId w:val="22"/>
  </w:num>
  <w:num w:numId="11">
    <w:abstractNumId w:val="7"/>
  </w:num>
  <w:num w:numId="12">
    <w:abstractNumId w:val="2"/>
  </w:num>
  <w:num w:numId="13">
    <w:abstractNumId w:val="39"/>
  </w:num>
  <w:num w:numId="14">
    <w:abstractNumId w:val="51"/>
  </w:num>
  <w:num w:numId="15">
    <w:abstractNumId w:val="50"/>
  </w:num>
  <w:num w:numId="16">
    <w:abstractNumId w:val="9"/>
  </w:num>
  <w:num w:numId="17">
    <w:abstractNumId w:val="21"/>
  </w:num>
  <w:num w:numId="18">
    <w:abstractNumId w:val="23"/>
  </w:num>
  <w:num w:numId="19">
    <w:abstractNumId w:val="14"/>
  </w:num>
  <w:num w:numId="20">
    <w:abstractNumId w:val="30"/>
  </w:num>
  <w:num w:numId="21">
    <w:abstractNumId w:val="15"/>
  </w:num>
  <w:num w:numId="22">
    <w:abstractNumId w:val="0"/>
  </w:num>
  <w:num w:numId="23">
    <w:abstractNumId w:val="56"/>
  </w:num>
  <w:num w:numId="24">
    <w:abstractNumId w:val="31"/>
  </w:num>
  <w:num w:numId="25">
    <w:abstractNumId w:val="54"/>
  </w:num>
  <w:num w:numId="26">
    <w:abstractNumId w:val="35"/>
  </w:num>
  <w:num w:numId="27">
    <w:abstractNumId w:val="19"/>
  </w:num>
  <w:num w:numId="28">
    <w:abstractNumId w:val="16"/>
  </w:num>
  <w:num w:numId="29">
    <w:abstractNumId w:val="4"/>
  </w:num>
  <w:num w:numId="30">
    <w:abstractNumId w:val="6"/>
  </w:num>
  <w:num w:numId="31">
    <w:abstractNumId w:val="13"/>
  </w:num>
  <w:num w:numId="32">
    <w:abstractNumId w:val="26"/>
  </w:num>
  <w:num w:numId="33">
    <w:abstractNumId w:val="43"/>
  </w:num>
  <w:num w:numId="34">
    <w:abstractNumId w:val="52"/>
  </w:num>
  <w:num w:numId="35">
    <w:abstractNumId w:val="46"/>
  </w:num>
  <w:num w:numId="36">
    <w:abstractNumId w:val="55"/>
  </w:num>
  <w:num w:numId="37">
    <w:abstractNumId w:val="37"/>
  </w:num>
  <w:num w:numId="38">
    <w:abstractNumId w:val="44"/>
  </w:num>
  <w:num w:numId="39">
    <w:abstractNumId w:val="53"/>
  </w:num>
  <w:num w:numId="40">
    <w:abstractNumId w:val="21"/>
  </w:num>
  <w:num w:numId="41">
    <w:abstractNumId w:val="8"/>
  </w:num>
  <w:num w:numId="42">
    <w:abstractNumId w:val="11"/>
  </w:num>
  <w:num w:numId="43">
    <w:abstractNumId w:val="27"/>
  </w:num>
  <w:num w:numId="44">
    <w:abstractNumId w:val="10"/>
  </w:num>
  <w:num w:numId="45">
    <w:abstractNumId w:val="28"/>
  </w:num>
  <w:num w:numId="46">
    <w:abstractNumId w:val="5"/>
  </w:num>
  <w:num w:numId="47">
    <w:abstractNumId w:val="38"/>
  </w:num>
  <w:num w:numId="48">
    <w:abstractNumId w:val="25"/>
  </w:num>
  <w:num w:numId="49">
    <w:abstractNumId w:val="41"/>
  </w:num>
  <w:num w:numId="50">
    <w:abstractNumId w:val="33"/>
  </w:num>
  <w:num w:numId="51">
    <w:abstractNumId w:val="20"/>
  </w:num>
  <w:num w:numId="52">
    <w:abstractNumId w:val="24"/>
  </w:num>
  <w:num w:numId="53">
    <w:abstractNumId w:val="48"/>
  </w:num>
  <w:num w:numId="54">
    <w:abstractNumId w:val="32"/>
  </w:num>
  <w:num w:numId="55">
    <w:abstractNumId w:val="1"/>
  </w:num>
  <w:num w:numId="56">
    <w:abstractNumId w:val="18"/>
  </w:num>
  <w:num w:numId="57">
    <w:abstractNumId w:val="36"/>
  </w:num>
  <w:num w:numId="58">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0353">
      <v:stroke endarrow="blo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E1"/>
    <w:rsid w:val="00001803"/>
    <w:rsid w:val="00001BA1"/>
    <w:rsid w:val="00003882"/>
    <w:rsid w:val="00005895"/>
    <w:rsid w:val="00006FC7"/>
    <w:rsid w:val="0001073E"/>
    <w:rsid w:val="00010CE4"/>
    <w:rsid w:val="00011059"/>
    <w:rsid w:val="000119BA"/>
    <w:rsid w:val="00011F91"/>
    <w:rsid w:val="00017194"/>
    <w:rsid w:val="000177D4"/>
    <w:rsid w:val="000203B8"/>
    <w:rsid w:val="00022001"/>
    <w:rsid w:val="00026EB8"/>
    <w:rsid w:val="000301E7"/>
    <w:rsid w:val="00030E4F"/>
    <w:rsid w:val="00030EE2"/>
    <w:rsid w:val="00031E78"/>
    <w:rsid w:val="0003617F"/>
    <w:rsid w:val="00036A6F"/>
    <w:rsid w:val="00040327"/>
    <w:rsid w:val="00044624"/>
    <w:rsid w:val="00044BB7"/>
    <w:rsid w:val="00045C95"/>
    <w:rsid w:val="000531C8"/>
    <w:rsid w:val="00053520"/>
    <w:rsid w:val="00053714"/>
    <w:rsid w:val="00054303"/>
    <w:rsid w:val="00054CDA"/>
    <w:rsid w:val="0005522D"/>
    <w:rsid w:val="000564D4"/>
    <w:rsid w:val="00056854"/>
    <w:rsid w:val="0006092B"/>
    <w:rsid w:val="00060D14"/>
    <w:rsid w:val="0006468B"/>
    <w:rsid w:val="00070997"/>
    <w:rsid w:val="000733B9"/>
    <w:rsid w:val="00076D0F"/>
    <w:rsid w:val="00077A8B"/>
    <w:rsid w:val="0008171D"/>
    <w:rsid w:val="00081BA6"/>
    <w:rsid w:val="00092C30"/>
    <w:rsid w:val="00094C1B"/>
    <w:rsid w:val="00095769"/>
    <w:rsid w:val="0009766E"/>
    <w:rsid w:val="00097A20"/>
    <w:rsid w:val="000A0092"/>
    <w:rsid w:val="000A04CD"/>
    <w:rsid w:val="000A203C"/>
    <w:rsid w:val="000A3095"/>
    <w:rsid w:val="000A3866"/>
    <w:rsid w:val="000A740C"/>
    <w:rsid w:val="000A742C"/>
    <w:rsid w:val="000B2163"/>
    <w:rsid w:val="000B5FE1"/>
    <w:rsid w:val="000B787E"/>
    <w:rsid w:val="000B7E62"/>
    <w:rsid w:val="000C0CED"/>
    <w:rsid w:val="000C29C4"/>
    <w:rsid w:val="000C2D3F"/>
    <w:rsid w:val="000C33E1"/>
    <w:rsid w:val="000C3C25"/>
    <w:rsid w:val="000C4CED"/>
    <w:rsid w:val="000C5783"/>
    <w:rsid w:val="000C60AB"/>
    <w:rsid w:val="000C6AFA"/>
    <w:rsid w:val="000C6B0B"/>
    <w:rsid w:val="000C7E3D"/>
    <w:rsid w:val="000D0D9D"/>
    <w:rsid w:val="000D1030"/>
    <w:rsid w:val="000D177B"/>
    <w:rsid w:val="000D346F"/>
    <w:rsid w:val="000D484B"/>
    <w:rsid w:val="000D4A87"/>
    <w:rsid w:val="000D4D2A"/>
    <w:rsid w:val="000D4DD7"/>
    <w:rsid w:val="000D5A03"/>
    <w:rsid w:val="000D6108"/>
    <w:rsid w:val="000E1065"/>
    <w:rsid w:val="000E35B4"/>
    <w:rsid w:val="000E5EA7"/>
    <w:rsid w:val="000E6747"/>
    <w:rsid w:val="000F0A59"/>
    <w:rsid w:val="000F0E16"/>
    <w:rsid w:val="000F147D"/>
    <w:rsid w:val="000F3951"/>
    <w:rsid w:val="000F3CB3"/>
    <w:rsid w:val="000F7674"/>
    <w:rsid w:val="00103AAE"/>
    <w:rsid w:val="00104EC4"/>
    <w:rsid w:val="00106153"/>
    <w:rsid w:val="00110CCF"/>
    <w:rsid w:val="0011126B"/>
    <w:rsid w:val="001134CB"/>
    <w:rsid w:val="00113FEE"/>
    <w:rsid w:val="00116A90"/>
    <w:rsid w:val="00127629"/>
    <w:rsid w:val="00127E66"/>
    <w:rsid w:val="00134674"/>
    <w:rsid w:val="00135731"/>
    <w:rsid w:val="001363F1"/>
    <w:rsid w:val="00137F2A"/>
    <w:rsid w:val="001409B6"/>
    <w:rsid w:val="001413DD"/>
    <w:rsid w:val="0014486F"/>
    <w:rsid w:val="001518C2"/>
    <w:rsid w:val="00151F2F"/>
    <w:rsid w:val="0015769A"/>
    <w:rsid w:val="00160271"/>
    <w:rsid w:val="001627AE"/>
    <w:rsid w:val="00165053"/>
    <w:rsid w:val="001656C4"/>
    <w:rsid w:val="00166C71"/>
    <w:rsid w:val="001678E4"/>
    <w:rsid w:val="00177A13"/>
    <w:rsid w:val="00177EB2"/>
    <w:rsid w:val="00180B2B"/>
    <w:rsid w:val="00181E86"/>
    <w:rsid w:val="00185351"/>
    <w:rsid w:val="00185EBB"/>
    <w:rsid w:val="0018773C"/>
    <w:rsid w:val="00191EAC"/>
    <w:rsid w:val="0019525A"/>
    <w:rsid w:val="001953D9"/>
    <w:rsid w:val="001969A8"/>
    <w:rsid w:val="0019764D"/>
    <w:rsid w:val="001A0445"/>
    <w:rsid w:val="001A1D3D"/>
    <w:rsid w:val="001A1FE0"/>
    <w:rsid w:val="001A23C7"/>
    <w:rsid w:val="001A2B46"/>
    <w:rsid w:val="001A4030"/>
    <w:rsid w:val="001A62B8"/>
    <w:rsid w:val="001B10B7"/>
    <w:rsid w:val="001B25E7"/>
    <w:rsid w:val="001B3E28"/>
    <w:rsid w:val="001B6311"/>
    <w:rsid w:val="001B6FA6"/>
    <w:rsid w:val="001B7A30"/>
    <w:rsid w:val="001C03D3"/>
    <w:rsid w:val="001C08D8"/>
    <w:rsid w:val="001C1D76"/>
    <w:rsid w:val="001C2CB0"/>
    <w:rsid w:val="001C2D4F"/>
    <w:rsid w:val="001C595D"/>
    <w:rsid w:val="001C6C79"/>
    <w:rsid w:val="001D04AD"/>
    <w:rsid w:val="001D1803"/>
    <w:rsid w:val="001D3E6E"/>
    <w:rsid w:val="001D6646"/>
    <w:rsid w:val="001D7CD7"/>
    <w:rsid w:val="001E380C"/>
    <w:rsid w:val="001E3DED"/>
    <w:rsid w:val="001E4145"/>
    <w:rsid w:val="001E435A"/>
    <w:rsid w:val="001E4E61"/>
    <w:rsid w:val="001E56B0"/>
    <w:rsid w:val="001E650A"/>
    <w:rsid w:val="001E65B9"/>
    <w:rsid w:val="001F1EB0"/>
    <w:rsid w:val="001F713D"/>
    <w:rsid w:val="002010BB"/>
    <w:rsid w:val="00201F6B"/>
    <w:rsid w:val="00206A46"/>
    <w:rsid w:val="002076FA"/>
    <w:rsid w:val="00207D80"/>
    <w:rsid w:val="002128A7"/>
    <w:rsid w:val="0021293F"/>
    <w:rsid w:val="0021360B"/>
    <w:rsid w:val="00216CC7"/>
    <w:rsid w:val="002213CC"/>
    <w:rsid w:val="002233E4"/>
    <w:rsid w:val="0022563E"/>
    <w:rsid w:val="00226E6F"/>
    <w:rsid w:val="00227074"/>
    <w:rsid w:val="00233382"/>
    <w:rsid w:val="00233426"/>
    <w:rsid w:val="00233C46"/>
    <w:rsid w:val="002351D5"/>
    <w:rsid w:val="00237D6F"/>
    <w:rsid w:val="002404C3"/>
    <w:rsid w:val="00241748"/>
    <w:rsid w:val="00242184"/>
    <w:rsid w:val="00243908"/>
    <w:rsid w:val="00244F33"/>
    <w:rsid w:val="0025352B"/>
    <w:rsid w:val="002544AB"/>
    <w:rsid w:val="0026072D"/>
    <w:rsid w:val="002624F3"/>
    <w:rsid w:val="00264099"/>
    <w:rsid w:val="00271DCD"/>
    <w:rsid w:val="00271EA1"/>
    <w:rsid w:val="002726C5"/>
    <w:rsid w:val="00274005"/>
    <w:rsid w:val="0027665B"/>
    <w:rsid w:val="0027667E"/>
    <w:rsid w:val="00280673"/>
    <w:rsid w:val="00280B6E"/>
    <w:rsid w:val="00280FFF"/>
    <w:rsid w:val="00281451"/>
    <w:rsid w:val="00281536"/>
    <w:rsid w:val="00283FBC"/>
    <w:rsid w:val="0028521D"/>
    <w:rsid w:val="002853A9"/>
    <w:rsid w:val="00287C2B"/>
    <w:rsid w:val="00287FC7"/>
    <w:rsid w:val="00292960"/>
    <w:rsid w:val="002936EB"/>
    <w:rsid w:val="00294A80"/>
    <w:rsid w:val="002971B2"/>
    <w:rsid w:val="002A181E"/>
    <w:rsid w:val="002A355E"/>
    <w:rsid w:val="002B0019"/>
    <w:rsid w:val="002B1742"/>
    <w:rsid w:val="002B7461"/>
    <w:rsid w:val="002C051E"/>
    <w:rsid w:val="002C2BCD"/>
    <w:rsid w:val="002C2CDE"/>
    <w:rsid w:val="002C443C"/>
    <w:rsid w:val="002C7DE0"/>
    <w:rsid w:val="002D1F86"/>
    <w:rsid w:val="002D2DAE"/>
    <w:rsid w:val="002D31B3"/>
    <w:rsid w:val="002D378B"/>
    <w:rsid w:val="002D6E47"/>
    <w:rsid w:val="002D707F"/>
    <w:rsid w:val="002E1856"/>
    <w:rsid w:val="002E2084"/>
    <w:rsid w:val="002E2D92"/>
    <w:rsid w:val="002E34FC"/>
    <w:rsid w:val="002E3620"/>
    <w:rsid w:val="002E41D3"/>
    <w:rsid w:val="002E41D6"/>
    <w:rsid w:val="002E491C"/>
    <w:rsid w:val="002E587A"/>
    <w:rsid w:val="002F1DBE"/>
    <w:rsid w:val="002F3992"/>
    <w:rsid w:val="002F3E67"/>
    <w:rsid w:val="002F48B8"/>
    <w:rsid w:val="002F5780"/>
    <w:rsid w:val="002F62BE"/>
    <w:rsid w:val="002F76AC"/>
    <w:rsid w:val="002F7717"/>
    <w:rsid w:val="00304AD0"/>
    <w:rsid w:val="003133C5"/>
    <w:rsid w:val="00313BA9"/>
    <w:rsid w:val="00314643"/>
    <w:rsid w:val="00315F47"/>
    <w:rsid w:val="00316333"/>
    <w:rsid w:val="0031715C"/>
    <w:rsid w:val="00317712"/>
    <w:rsid w:val="00320BFE"/>
    <w:rsid w:val="00321BCC"/>
    <w:rsid w:val="00325FD4"/>
    <w:rsid w:val="0033121C"/>
    <w:rsid w:val="003344C9"/>
    <w:rsid w:val="0033566F"/>
    <w:rsid w:val="0034201A"/>
    <w:rsid w:val="00343926"/>
    <w:rsid w:val="003445ED"/>
    <w:rsid w:val="00347276"/>
    <w:rsid w:val="0035043C"/>
    <w:rsid w:val="00350449"/>
    <w:rsid w:val="00350F1C"/>
    <w:rsid w:val="00351636"/>
    <w:rsid w:val="00351D13"/>
    <w:rsid w:val="0035519F"/>
    <w:rsid w:val="00356CD3"/>
    <w:rsid w:val="00360F54"/>
    <w:rsid w:val="00363DB1"/>
    <w:rsid w:val="00365629"/>
    <w:rsid w:val="0036691D"/>
    <w:rsid w:val="003672A8"/>
    <w:rsid w:val="0037079A"/>
    <w:rsid w:val="00371BD9"/>
    <w:rsid w:val="00372445"/>
    <w:rsid w:val="00372A8A"/>
    <w:rsid w:val="00373762"/>
    <w:rsid w:val="00374AFD"/>
    <w:rsid w:val="00375FCA"/>
    <w:rsid w:val="003766E7"/>
    <w:rsid w:val="00376E81"/>
    <w:rsid w:val="0038023E"/>
    <w:rsid w:val="00381331"/>
    <w:rsid w:val="003817BA"/>
    <w:rsid w:val="00386631"/>
    <w:rsid w:val="0039098A"/>
    <w:rsid w:val="0039288E"/>
    <w:rsid w:val="003A0301"/>
    <w:rsid w:val="003A0A66"/>
    <w:rsid w:val="003A314E"/>
    <w:rsid w:val="003A3E47"/>
    <w:rsid w:val="003A6147"/>
    <w:rsid w:val="003B0311"/>
    <w:rsid w:val="003B1445"/>
    <w:rsid w:val="003B14FD"/>
    <w:rsid w:val="003B209F"/>
    <w:rsid w:val="003B7AA4"/>
    <w:rsid w:val="003C0692"/>
    <w:rsid w:val="003C09D8"/>
    <w:rsid w:val="003C1DB4"/>
    <w:rsid w:val="003C3C71"/>
    <w:rsid w:val="003C6D87"/>
    <w:rsid w:val="003D17C8"/>
    <w:rsid w:val="003D3474"/>
    <w:rsid w:val="003D34E4"/>
    <w:rsid w:val="003D53CF"/>
    <w:rsid w:val="003D67A1"/>
    <w:rsid w:val="003D7043"/>
    <w:rsid w:val="003E1422"/>
    <w:rsid w:val="003E1B20"/>
    <w:rsid w:val="003E3A0B"/>
    <w:rsid w:val="003E45C7"/>
    <w:rsid w:val="003F2179"/>
    <w:rsid w:val="003F3243"/>
    <w:rsid w:val="003F378A"/>
    <w:rsid w:val="003F3B5E"/>
    <w:rsid w:val="003F55A4"/>
    <w:rsid w:val="003F5E2D"/>
    <w:rsid w:val="003F7B81"/>
    <w:rsid w:val="003F7C61"/>
    <w:rsid w:val="004003FA"/>
    <w:rsid w:val="00402757"/>
    <w:rsid w:val="004048B4"/>
    <w:rsid w:val="004049BA"/>
    <w:rsid w:val="00405C0D"/>
    <w:rsid w:val="00406D2F"/>
    <w:rsid w:val="00410DBD"/>
    <w:rsid w:val="00411DE4"/>
    <w:rsid w:val="00411F22"/>
    <w:rsid w:val="00412C01"/>
    <w:rsid w:val="004139E6"/>
    <w:rsid w:val="00414228"/>
    <w:rsid w:val="00414972"/>
    <w:rsid w:val="0041677E"/>
    <w:rsid w:val="004206EC"/>
    <w:rsid w:val="004211B3"/>
    <w:rsid w:val="00423A92"/>
    <w:rsid w:val="00424C7B"/>
    <w:rsid w:val="00425019"/>
    <w:rsid w:val="004259C7"/>
    <w:rsid w:val="00425E1A"/>
    <w:rsid w:val="00425E5E"/>
    <w:rsid w:val="00427A8F"/>
    <w:rsid w:val="00427D55"/>
    <w:rsid w:val="0043204B"/>
    <w:rsid w:val="00441AD3"/>
    <w:rsid w:val="004422C8"/>
    <w:rsid w:val="00443B8D"/>
    <w:rsid w:val="00444F6A"/>
    <w:rsid w:val="00445180"/>
    <w:rsid w:val="0044673A"/>
    <w:rsid w:val="0045149A"/>
    <w:rsid w:val="004531C7"/>
    <w:rsid w:val="004559FB"/>
    <w:rsid w:val="00456724"/>
    <w:rsid w:val="004569A3"/>
    <w:rsid w:val="00456AF0"/>
    <w:rsid w:val="0046340D"/>
    <w:rsid w:val="00470EE2"/>
    <w:rsid w:val="00471763"/>
    <w:rsid w:val="00471EF6"/>
    <w:rsid w:val="004730E1"/>
    <w:rsid w:val="004751E9"/>
    <w:rsid w:val="00475C26"/>
    <w:rsid w:val="00475CD3"/>
    <w:rsid w:val="00480A00"/>
    <w:rsid w:val="004822BF"/>
    <w:rsid w:val="004825C1"/>
    <w:rsid w:val="00484387"/>
    <w:rsid w:val="00491333"/>
    <w:rsid w:val="00493144"/>
    <w:rsid w:val="004A385C"/>
    <w:rsid w:val="004A64C9"/>
    <w:rsid w:val="004A77B4"/>
    <w:rsid w:val="004B4B7A"/>
    <w:rsid w:val="004B5282"/>
    <w:rsid w:val="004B7BB8"/>
    <w:rsid w:val="004C1F50"/>
    <w:rsid w:val="004C22B1"/>
    <w:rsid w:val="004C3795"/>
    <w:rsid w:val="004C644B"/>
    <w:rsid w:val="004C7386"/>
    <w:rsid w:val="004C76A0"/>
    <w:rsid w:val="004C7923"/>
    <w:rsid w:val="004D16E1"/>
    <w:rsid w:val="004D2744"/>
    <w:rsid w:val="004D2C57"/>
    <w:rsid w:val="004D3CC7"/>
    <w:rsid w:val="004D7889"/>
    <w:rsid w:val="004D7BA4"/>
    <w:rsid w:val="004E0429"/>
    <w:rsid w:val="004E07EB"/>
    <w:rsid w:val="004E3832"/>
    <w:rsid w:val="004E3FD8"/>
    <w:rsid w:val="004E530C"/>
    <w:rsid w:val="004E53F0"/>
    <w:rsid w:val="004E6E03"/>
    <w:rsid w:val="004F0703"/>
    <w:rsid w:val="004F0E64"/>
    <w:rsid w:val="004F1836"/>
    <w:rsid w:val="004F59D9"/>
    <w:rsid w:val="00501C27"/>
    <w:rsid w:val="005025AB"/>
    <w:rsid w:val="0050415D"/>
    <w:rsid w:val="005057D1"/>
    <w:rsid w:val="00506E85"/>
    <w:rsid w:val="0051085F"/>
    <w:rsid w:val="00513AFC"/>
    <w:rsid w:val="00517281"/>
    <w:rsid w:val="00520375"/>
    <w:rsid w:val="00522AF1"/>
    <w:rsid w:val="005278C5"/>
    <w:rsid w:val="00532479"/>
    <w:rsid w:val="005326D0"/>
    <w:rsid w:val="00532CBF"/>
    <w:rsid w:val="0053300D"/>
    <w:rsid w:val="00533510"/>
    <w:rsid w:val="005359C9"/>
    <w:rsid w:val="00541BE8"/>
    <w:rsid w:val="00546B33"/>
    <w:rsid w:val="005473C1"/>
    <w:rsid w:val="00551A9C"/>
    <w:rsid w:val="00552484"/>
    <w:rsid w:val="00553540"/>
    <w:rsid w:val="00553865"/>
    <w:rsid w:val="00554076"/>
    <w:rsid w:val="005559EF"/>
    <w:rsid w:val="005564F8"/>
    <w:rsid w:val="00561A13"/>
    <w:rsid w:val="00561FA4"/>
    <w:rsid w:val="00562894"/>
    <w:rsid w:val="00563DBC"/>
    <w:rsid w:val="005647C6"/>
    <w:rsid w:val="00567CAB"/>
    <w:rsid w:val="00567D7C"/>
    <w:rsid w:val="00577053"/>
    <w:rsid w:val="00580405"/>
    <w:rsid w:val="00583932"/>
    <w:rsid w:val="00583BCB"/>
    <w:rsid w:val="00587DA1"/>
    <w:rsid w:val="00593B80"/>
    <w:rsid w:val="0059480B"/>
    <w:rsid w:val="00595A7A"/>
    <w:rsid w:val="0059664C"/>
    <w:rsid w:val="005A0DD7"/>
    <w:rsid w:val="005A165E"/>
    <w:rsid w:val="005A2808"/>
    <w:rsid w:val="005A2B84"/>
    <w:rsid w:val="005A3F05"/>
    <w:rsid w:val="005A55B6"/>
    <w:rsid w:val="005A7654"/>
    <w:rsid w:val="005B0617"/>
    <w:rsid w:val="005B1639"/>
    <w:rsid w:val="005B4EE5"/>
    <w:rsid w:val="005B5EBB"/>
    <w:rsid w:val="005B7B63"/>
    <w:rsid w:val="005C0F21"/>
    <w:rsid w:val="005C5A29"/>
    <w:rsid w:val="005D334F"/>
    <w:rsid w:val="005D56A8"/>
    <w:rsid w:val="005D673E"/>
    <w:rsid w:val="005D77BB"/>
    <w:rsid w:val="005E04F6"/>
    <w:rsid w:val="005E06FB"/>
    <w:rsid w:val="005E09DC"/>
    <w:rsid w:val="005E1B00"/>
    <w:rsid w:val="005E1F55"/>
    <w:rsid w:val="005E25D6"/>
    <w:rsid w:val="005E31C7"/>
    <w:rsid w:val="005E63FA"/>
    <w:rsid w:val="005E6723"/>
    <w:rsid w:val="005E6E97"/>
    <w:rsid w:val="005F2962"/>
    <w:rsid w:val="005F3D43"/>
    <w:rsid w:val="005F724B"/>
    <w:rsid w:val="006011A3"/>
    <w:rsid w:val="006016F2"/>
    <w:rsid w:val="006045FD"/>
    <w:rsid w:val="00605C56"/>
    <w:rsid w:val="00605D2C"/>
    <w:rsid w:val="006100C2"/>
    <w:rsid w:val="0061111B"/>
    <w:rsid w:val="00611905"/>
    <w:rsid w:val="006119F4"/>
    <w:rsid w:val="0061313D"/>
    <w:rsid w:val="00614480"/>
    <w:rsid w:val="006151CB"/>
    <w:rsid w:val="0061723E"/>
    <w:rsid w:val="0061732E"/>
    <w:rsid w:val="006178EE"/>
    <w:rsid w:val="0062270B"/>
    <w:rsid w:val="00623BEE"/>
    <w:rsid w:val="00624778"/>
    <w:rsid w:val="00625812"/>
    <w:rsid w:val="0062746E"/>
    <w:rsid w:val="006278A5"/>
    <w:rsid w:val="0063049F"/>
    <w:rsid w:val="00630651"/>
    <w:rsid w:val="00631767"/>
    <w:rsid w:val="006362F5"/>
    <w:rsid w:val="0064062A"/>
    <w:rsid w:val="006428AF"/>
    <w:rsid w:val="00647CB6"/>
    <w:rsid w:val="00650725"/>
    <w:rsid w:val="00650E7C"/>
    <w:rsid w:val="00657797"/>
    <w:rsid w:val="00657B1B"/>
    <w:rsid w:val="006614C5"/>
    <w:rsid w:val="00663D62"/>
    <w:rsid w:val="006640B5"/>
    <w:rsid w:val="00664FED"/>
    <w:rsid w:val="00667064"/>
    <w:rsid w:val="006673C7"/>
    <w:rsid w:val="00667709"/>
    <w:rsid w:val="00670FA6"/>
    <w:rsid w:val="006717FA"/>
    <w:rsid w:val="00673091"/>
    <w:rsid w:val="006732E8"/>
    <w:rsid w:val="006734F8"/>
    <w:rsid w:val="0067527B"/>
    <w:rsid w:val="006760F1"/>
    <w:rsid w:val="006767D7"/>
    <w:rsid w:val="006815C1"/>
    <w:rsid w:val="00684A37"/>
    <w:rsid w:val="00686876"/>
    <w:rsid w:val="00691536"/>
    <w:rsid w:val="00692750"/>
    <w:rsid w:val="00694244"/>
    <w:rsid w:val="006947D7"/>
    <w:rsid w:val="0069571E"/>
    <w:rsid w:val="00695764"/>
    <w:rsid w:val="0069651F"/>
    <w:rsid w:val="006967E3"/>
    <w:rsid w:val="00696C2C"/>
    <w:rsid w:val="006A0094"/>
    <w:rsid w:val="006A44DC"/>
    <w:rsid w:val="006A6BB1"/>
    <w:rsid w:val="006A7F76"/>
    <w:rsid w:val="006B0E5F"/>
    <w:rsid w:val="006B1157"/>
    <w:rsid w:val="006B146C"/>
    <w:rsid w:val="006B2102"/>
    <w:rsid w:val="006C3120"/>
    <w:rsid w:val="006C6678"/>
    <w:rsid w:val="006D1AAD"/>
    <w:rsid w:val="006D24AE"/>
    <w:rsid w:val="006D3662"/>
    <w:rsid w:val="006D38A3"/>
    <w:rsid w:val="006D4D65"/>
    <w:rsid w:val="006D52CF"/>
    <w:rsid w:val="006D604F"/>
    <w:rsid w:val="006E0693"/>
    <w:rsid w:val="006E07E0"/>
    <w:rsid w:val="006E0950"/>
    <w:rsid w:val="006E3573"/>
    <w:rsid w:val="006E453D"/>
    <w:rsid w:val="006E687C"/>
    <w:rsid w:val="006F560D"/>
    <w:rsid w:val="006F6269"/>
    <w:rsid w:val="006F6A77"/>
    <w:rsid w:val="007002AB"/>
    <w:rsid w:val="007070A1"/>
    <w:rsid w:val="0070799E"/>
    <w:rsid w:val="007101E1"/>
    <w:rsid w:val="00712F82"/>
    <w:rsid w:val="00713F94"/>
    <w:rsid w:val="00714118"/>
    <w:rsid w:val="00716CDB"/>
    <w:rsid w:val="00720780"/>
    <w:rsid w:val="00721E80"/>
    <w:rsid w:val="00722AA1"/>
    <w:rsid w:val="00725C49"/>
    <w:rsid w:val="00726C11"/>
    <w:rsid w:val="00727809"/>
    <w:rsid w:val="007314A8"/>
    <w:rsid w:val="007348C5"/>
    <w:rsid w:val="00736D64"/>
    <w:rsid w:val="007370DF"/>
    <w:rsid w:val="00737772"/>
    <w:rsid w:val="00740B92"/>
    <w:rsid w:val="00742DD2"/>
    <w:rsid w:val="00747692"/>
    <w:rsid w:val="007512AC"/>
    <w:rsid w:val="0075287C"/>
    <w:rsid w:val="00752B31"/>
    <w:rsid w:val="00753CD3"/>
    <w:rsid w:val="00754DE7"/>
    <w:rsid w:val="00760DF3"/>
    <w:rsid w:val="007611F7"/>
    <w:rsid w:val="00761EA7"/>
    <w:rsid w:val="00764E74"/>
    <w:rsid w:val="00765616"/>
    <w:rsid w:val="00766463"/>
    <w:rsid w:val="00767B0B"/>
    <w:rsid w:val="00767EF7"/>
    <w:rsid w:val="007702A7"/>
    <w:rsid w:val="00770855"/>
    <w:rsid w:val="00773342"/>
    <w:rsid w:val="007740F6"/>
    <w:rsid w:val="00777044"/>
    <w:rsid w:val="00777B22"/>
    <w:rsid w:val="00781C39"/>
    <w:rsid w:val="00781FF4"/>
    <w:rsid w:val="007824FF"/>
    <w:rsid w:val="0078424A"/>
    <w:rsid w:val="0078475B"/>
    <w:rsid w:val="00786080"/>
    <w:rsid w:val="0078665A"/>
    <w:rsid w:val="00792B26"/>
    <w:rsid w:val="00792BD8"/>
    <w:rsid w:val="0079575E"/>
    <w:rsid w:val="007967AC"/>
    <w:rsid w:val="007A53F7"/>
    <w:rsid w:val="007A624C"/>
    <w:rsid w:val="007A67EF"/>
    <w:rsid w:val="007B19E9"/>
    <w:rsid w:val="007B2715"/>
    <w:rsid w:val="007B2A84"/>
    <w:rsid w:val="007B4D3F"/>
    <w:rsid w:val="007B5010"/>
    <w:rsid w:val="007B615D"/>
    <w:rsid w:val="007B6EEF"/>
    <w:rsid w:val="007C1BCB"/>
    <w:rsid w:val="007C3D11"/>
    <w:rsid w:val="007C62A5"/>
    <w:rsid w:val="007D0002"/>
    <w:rsid w:val="007D4D41"/>
    <w:rsid w:val="007D57B1"/>
    <w:rsid w:val="007D594B"/>
    <w:rsid w:val="007D5FFF"/>
    <w:rsid w:val="007E0FCB"/>
    <w:rsid w:val="007E1696"/>
    <w:rsid w:val="007E2080"/>
    <w:rsid w:val="007E4893"/>
    <w:rsid w:val="007E6745"/>
    <w:rsid w:val="007E737E"/>
    <w:rsid w:val="007F1540"/>
    <w:rsid w:val="007F16C4"/>
    <w:rsid w:val="007F2F96"/>
    <w:rsid w:val="007F312C"/>
    <w:rsid w:val="007F4035"/>
    <w:rsid w:val="007F748D"/>
    <w:rsid w:val="007F7808"/>
    <w:rsid w:val="00800CC7"/>
    <w:rsid w:val="008045B2"/>
    <w:rsid w:val="00806097"/>
    <w:rsid w:val="0081103A"/>
    <w:rsid w:val="00811C2D"/>
    <w:rsid w:val="008143E5"/>
    <w:rsid w:val="0081440C"/>
    <w:rsid w:val="00814BBA"/>
    <w:rsid w:val="00816343"/>
    <w:rsid w:val="008163C1"/>
    <w:rsid w:val="00816CBF"/>
    <w:rsid w:val="008175E6"/>
    <w:rsid w:val="00821891"/>
    <w:rsid w:val="00821D28"/>
    <w:rsid w:val="00822CA7"/>
    <w:rsid w:val="008230BA"/>
    <w:rsid w:val="00823F28"/>
    <w:rsid w:val="0082549E"/>
    <w:rsid w:val="008327D4"/>
    <w:rsid w:val="008332F1"/>
    <w:rsid w:val="00834A61"/>
    <w:rsid w:val="0083504C"/>
    <w:rsid w:val="00836462"/>
    <w:rsid w:val="00836FE3"/>
    <w:rsid w:val="00841E03"/>
    <w:rsid w:val="00846718"/>
    <w:rsid w:val="00846A2D"/>
    <w:rsid w:val="00846A84"/>
    <w:rsid w:val="008479D7"/>
    <w:rsid w:val="008511B6"/>
    <w:rsid w:val="0085167A"/>
    <w:rsid w:val="008566B6"/>
    <w:rsid w:val="00856FDC"/>
    <w:rsid w:val="008577AE"/>
    <w:rsid w:val="0086026E"/>
    <w:rsid w:val="008614BF"/>
    <w:rsid w:val="00861CDD"/>
    <w:rsid w:val="00861D15"/>
    <w:rsid w:val="00862929"/>
    <w:rsid w:val="00862A22"/>
    <w:rsid w:val="0086566B"/>
    <w:rsid w:val="00865A95"/>
    <w:rsid w:val="008701C6"/>
    <w:rsid w:val="00871C05"/>
    <w:rsid w:val="0087215C"/>
    <w:rsid w:val="00873115"/>
    <w:rsid w:val="00873CA9"/>
    <w:rsid w:val="00874C9E"/>
    <w:rsid w:val="0087534E"/>
    <w:rsid w:val="00877880"/>
    <w:rsid w:val="0088042A"/>
    <w:rsid w:val="008868B0"/>
    <w:rsid w:val="008870C9"/>
    <w:rsid w:val="00891811"/>
    <w:rsid w:val="008923CF"/>
    <w:rsid w:val="00893A2E"/>
    <w:rsid w:val="00895840"/>
    <w:rsid w:val="00895A64"/>
    <w:rsid w:val="00896470"/>
    <w:rsid w:val="00897F55"/>
    <w:rsid w:val="008A0B3C"/>
    <w:rsid w:val="008A1A31"/>
    <w:rsid w:val="008A3688"/>
    <w:rsid w:val="008A5B2E"/>
    <w:rsid w:val="008A6642"/>
    <w:rsid w:val="008A6935"/>
    <w:rsid w:val="008A776F"/>
    <w:rsid w:val="008A7841"/>
    <w:rsid w:val="008B1DFB"/>
    <w:rsid w:val="008B291D"/>
    <w:rsid w:val="008B3A87"/>
    <w:rsid w:val="008B4AD9"/>
    <w:rsid w:val="008B4DDD"/>
    <w:rsid w:val="008B6137"/>
    <w:rsid w:val="008C168B"/>
    <w:rsid w:val="008C7D26"/>
    <w:rsid w:val="008D034F"/>
    <w:rsid w:val="008D1889"/>
    <w:rsid w:val="008D20B5"/>
    <w:rsid w:val="008D4610"/>
    <w:rsid w:val="008E0E8C"/>
    <w:rsid w:val="008E1C86"/>
    <w:rsid w:val="008E2186"/>
    <w:rsid w:val="008E3482"/>
    <w:rsid w:val="008E3D76"/>
    <w:rsid w:val="008E3E2B"/>
    <w:rsid w:val="008E7F37"/>
    <w:rsid w:val="008E7F77"/>
    <w:rsid w:val="008F2096"/>
    <w:rsid w:val="008F64E4"/>
    <w:rsid w:val="008F69A2"/>
    <w:rsid w:val="00901471"/>
    <w:rsid w:val="0090265D"/>
    <w:rsid w:val="00902D21"/>
    <w:rsid w:val="009044A2"/>
    <w:rsid w:val="00904B02"/>
    <w:rsid w:val="00911E1A"/>
    <w:rsid w:val="00913854"/>
    <w:rsid w:val="00916F1C"/>
    <w:rsid w:val="0092054F"/>
    <w:rsid w:val="00920650"/>
    <w:rsid w:val="00922F87"/>
    <w:rsid w:val="00924DAC"/>
    <w:rsid w:val="00925068"/>
    <w:rsid w:val="00925538"/>
    <w:rsid w:val="00926C64"/>
    <w:rsid w:val="009318AE"/>
    <w:rsid w:val="00932C1A"/>
    <w:rsid w:val="009331B2"/>
    <w:rsid w:val="00933851"/>
    <w:rsid w:val="00937128"/>
    <w:rsid w:val="009410F9"/>
    <w:rsid w:val="0094127F"/>
    <w:rsid w:val="00942015"/>
    <w:rsid w:val="00951105"/>
    <w:rsid w:val="00953381"/>
    <w:rsid w:val="00957590"/>
    <w:rsid w:val="00957A60"/>
    <w:rsid w:val="00961160"/>
    <w:rsid w:val="009636EA"/>
    <w:rsid w:val="00963B82"/>
    <w:rsid w:val="0096471E"/>
    <w:rsid w:val="0096511E"/>
    <w:rsid w:val="00966EB2"/>
    <w:rsid w:val="00971428"/>
    <w:rsid w:val="00971907"/>
    <w:rsid w:val="00972255"/>
    <w:rsid w:val="00972283"/>
    <w:rsid w:val="009726C5"/>
    <w:rsid w:val="0097277A"/>
    <w:rsid w:val="009772C1"/>
    <w:rsid w:val="00981BA9"/>
    <w:rsid w:val="009855D3"/>
    <w:rsid w:val="009859EF"/>
    <w:rsid w:val="00991D8E"/>
    <w:rsid w:val="0099236D"/>
    <w:rsid w:val="00992B8B"/>
    <w:rsid w:val="009930A7"/>
    <w:rsid w:val="0099413F"/>
    <w:rsid w:val="00994719"/>
    <w:rsid w:val="00994816"/>
    <w:rsid w:val="009978C2"/>
    <w:rsid w:val="00997A1D"/>
    <w:rsid w:val="009A0AF3"/>
    <w:rsid w:val="009A1B8D"/>
    <w:rsid w:val="009A4177"/>
    <w:rsid w:val="009A445C"/>
    <w:rsid w:val="009A5573"/>
    <w:rsid w:val="009A59F2"/>
    <w:rsid w:val="009A6260"/>
    <w:rsid w:val="009A6D1F"/>
    <w:rsid w:val="009B07A1"/>
    <w:rsid w:val="009B148B"/>
    <w:rsid w:val="009B1D52"/>
    <w:rsid w:val="009B6AFB"/>
    <w:rsid w:val="009B71B6"/>
    <w:rsid w:val="009B7AAA"/>
    <w:rsid w:val="009C1C3F"/>
    <w:rsid w:val="009C24FE"/>
    <w:rsid w:val="009C39BC"/>
    <w:rsid w:val="009C6103"/>
    <w:rsid w:val="009C7D00"/>
    <w:rsid w:val="009C7EF4"/>
    <w:rsid w:val="009D22A1"/>
    <w:rsid w:val="009D4212"/>
    <w:rsid w:val="009D4392"/>
    <w:rsid w:val="009E0323"/>
    <w:rsid w:val="009E1DBD"/>
    <w:rsid w:val="009E2586"/>
    <w:rsid w:val="009E3726"/>
    <w:rsid w:val="009E460B"/>
    <w:rsid w:val="009E7C78"/>
    <w:rsid w:val="009F1BF0"/>
    <w:rsid w:val="009F22E3"/>
    <w:rsid w:val="009F250E"/>
    <w:rsid w:val="009F2B0E"/>
    <w:rsid w:val="009F4784"/>
    <w:rsid w:val="009F55BE"/>
    <w:rsid w:val="009F5D51"/>
    <w:rsid w:val="009F629A"/>
    <w:rsid w:val="00A00FAA"/>
    <w:rsid w:val="00A00FDD"/>
    <w:rsid w:val="00A03E9B"/>
    <w:rsid w:val="00A127B8"/>
    <w:rsid w:val="00A12CE0"/>
    <w:rsid w:val="00A15777"/>
    <w:rsid w:val="00A15C7A"/>
    <w:rsid w:val="00A17AFD"/>
    <w:rsid w:val="00A22D08"/>
    <w:rsid w:val="00A25CE8"/>
    <w:rsid w:val="00A262CB"/>
    <w:rsid w:val="00A27431"/>
    <w:rsid w:val="00A30570"/>
    <w:rsid w:val="00A40FB7"/>
    <w:rsid w:val="00A42EDA"/>
    <w:rsid w:val="00A4357D"/>
    <w:rsid w:val="00A44862"/>
    <w:rsid w:val="00A452A5"/>
    <w:rsid w:val="00A52805"/>
    <w:rsid w:val="00A52E4B"/>
    <w:rsid w:val="00A54470"/>
    <w:rsid w:val="00A54FEF"/>
    <w:rsid w:val="00A56813"/>
    <w:rsid w:val="00A60323"/>
    <w:rsid w:val="00A61025"/>
    <w:rsid w:val="00A66E58"/>
    <w:rsid w:val="00A67214"/>
    <w:rsid w:val="00A67BDC"/>
    <w:rsid w:val="00A701C7"/>
    <w:rsid w:val="00A70E6D"/>
    <w:rsid w:val="00A71022"/>
    <w:rsid w:val="00A72487"/>
    <w:rsid w:val="00A72CE8"/>
    <w:rsid w:val="00A73377"/>
    <w:rsid w:val="00A73F4D"/>
    <w:rsid w:val="00A74D77"/>
    <w:rsid w:val="00A7574F"/>
    <w:rsid w:val="00A813FD"/>
    <w:rsid w:val="00A81B6A"/>
    <w:rsid w:val="00A8256B"/>
    <w:rsid w:val="00A82DDE"/>
    <w:rsid w:val="00A846CD"/>
    <w:rsid w:val="00A849EB"/>
    <w:rsid w:val="00A870C5"/>
    <w:rsid w:val="00A87AE2"/>
    <w:rsid w:val="00A95FD6"/>
    <w:rsid w:val="00AA11D4"/>
    <w:rsid w:val="00AA27E2"/>
    <w:rsid w:val="00AA2920"/>
    <w:rsid w:val="00AA2F74"/>
    <w:rsid w:val="00AA3524"/>
    <w:rsid w:val="00AA5BCD"/>
    <w:rsid w:val="00AA6844"/>
    <w:rsid w:val="00AA7BCD"/>
    <w:rsid w:val="00AB0221"/>
    <w:rsid w:val="00AB16D3"/>
    <w:rsid w:val="00AB2E3B"/>
    <w:rsid w:val="00AB2E77"/>
    <w:rsid w:val="00AB45F8"/>
    <w:rsid w:val="00AB4ECE"/>
    <w:rsid w:val="00AB53E5"/>
    <w:rsid w:val="00AB5619"/>
    <w:rsid w:val="00AB75B8"/>
    <w:rsid w:val="00AC142F"/>
    <w:rsid w:val="00AC218A"/>
    <w:rsid w:val="00AC4B68"/>
    <w:rsid w:val="00AC62A7"/>
    <w:rsid w:val="00AC68A1"/>
    <w:rsid w:val="00AC6A06"/>
    <w:rsid w:val="00AC7170"/>
    <w:rsid w:val="00AC7CEE"/>
    <w:rsid w:val="00AD02BD"/>
    <w:rsid w:val="00AD4CCF"/>
    <w:rsid w:val="00AD5C77"/>
    <w:rsid w:val="00AD6967"/>
    <w:rsid w:val="00AE0792"/>
    <w:rsid w:val="00AE1064"/>
    <w:rsid w:val="00AE368E"/>
    <w:rsid w:val="00AE75A4"/>
    <w:rsid w:val="00AF54A2"/>
    <w:rsid w:val="00B010F5"/>
    <w:rsid w:val="00B013D7"/>
    <w:rsid w:val="00B013E2"/>
    <w:rsid w:val="00B02CB9"/>
    <w:rsid w:val="00B0492F"/>
    <w:rsid w:val="00B0541B"/>
    <w:rsid w:val="00B06DBE"/>
    <w:rsid w:val="00B1000F"/>
    <w:rsid w:val="00B10723"/>
    <w:rsid w:val="00B11559"/>
    <w:rsid w:val="00B11619"/>
    <w:rsid w:val="00B13FC3"/>
    <w:rsid w:val="00B17928"/>
    <w:rsid w:val="00B2053B"/>
    <w:rsid w:val="00B20AA7"/>
    <w:rsid w:val="00B23FD6"/>
    <w:rsid w:val="00B24BCC"/>
    <w:rsid w:val="00B251A4"/>
    <w:rsid w:val="00B27CD6"/>
    <w:rsid w:val="00B319A6"/>
    <w:rsid w:val="00B32FD3"/>
    <w:rsid w:val="00B339C2"/>
    <w:rsid w:val="00B33C8A"/>
    <w:rsid w:val="00B34853"/>
    <w:rsid w:val="00B3492A"/>
    <w:rsid w:val="00B34CD1"/>
    <w:rsid w:val="00B40C92"/>
    <w:rsid w:val="00B41C16"/>
    <w:rsid w:val="00B437B8"/>
    <w:rsid w:val="00B455D6"/>
    <w:rsid w:val="00B46720"/>
    <w:rsid w:val="00B46F53"/>
    <w:rsid w:val="00B500E7"/>
    <w:rsid w:val="00B5156E"/>
    <w:rsid w:val="00B555C0"/>
    <w:rsid w:val="00B560FC"/>
    <w:rsid w:val="00B56356"/>
    <w:rsid w:val="00B56B0C"/>
    <w:rsid w:val="00B57E30"/>
    <w:rsid w:val="00B61E3D"/>
    <w:rsid w:val="00B6314E"/>
    <w:rsid w:val="00B664BB"/>
    <w:rsid w:val="00B666F5"/>
    <w:rsid w:val="00B66E44"/>
    <w:rsid w:val="00B73ABF"/>
    <w:rsid w:val="00B75FBA"/>
    <w:rsid w:val="00B762CA"/>
    <w:rsid w:val="00B76372"/>
    <w:rsid w:val="00B773C5"/>
    <w:rsid w:val="00B77598"/>
    <w:rsid w:val="00B77E49"/>
    <w:rsid w:val="00B77F4C"/>
    <w:rsid w:val="00B77FF1"/>
    <w:rsid w:val="00B82EAE"/>
    <w:rsid w:val="00B864B9"/>
    <w:rsid w:val="00B9058D"/>
    <w:rsid w:val="00B91C55"/>
    <w:rsid w:val="00BA18C0"/>
    <w:rsid w:val="00BA2BD6"/>
    <w:rsid w:val="00BA3C2D"/>
    <w:rsid w:val="00BA4B06"/>
    <w:rsid w:val="00BA55E5"/>
    <w:rsid w:val="00BA73CD"/>
    <w:rsid w:val="00BB0F93"/>
    <w:rsid w:val="00BB15DE"/>
    <w:rsid w:val="00BB17B6"/>
    <w:rsid w:val="00BB22DB"/>
    <w:rsid w:val="00BB39B9"/>
    <w:rsid w:val="00BC150E"/>
    <w:rsid w:val="00BC2794"/>
    <w:rsid w:val="00BC354F"/>
    <w:rsid w:val="00BC63E2"/>
    <w:rsid w:val="00BC6E01"/>
    <w:rsid w:val="00BC6ECF"/>
    <w:rsid w:val="00BE5014"/>
    <w:rsid w:val="00BE56AA"/>
    <w:rsid w:val="00BE5749"/>
    <w:rsid w:val="00BE5F7D"/>
    <w:rsid w:val="00BE7587"/>
    <w:rsid w:val="00BE79C9"/>
    <w:rsid w:val="00BF0D80"/>
    <w:rsid w:val="00BF16D4"/>
    <w:rsid w:val="00BF219F"/>
    <w:rsid w:val="00BF7446"/>
    <w:rsid w:val="00BF7B20"/>
    <w:rsid w:val="00BF7ED6"/>
    <w:rsid w:val="00C00AEC"/>
    <w:rsid w:val="00C0209A"/>
    <w:rsid w:val="00C030A3"/>
    <w:rsid w:val="00C03B79"/>
    <w:rsid w:val="00C054A4"/>
    <w:rsid w:val="00C05517"/>
    <w:rsid w:val="00C07A1A"/>
    <w:rsid w:val="00C07F91"/>
    <w:rsid w:val="00C12363"/>
    <w:rsid w:val="00C12C54"/>
    <w:rsid w:val="00C13792"/>
    <w:rsid w:val="00C16B1D"/>
    <w:rsid w:val="00C16C90"/>
    <w:rsid w:val="00C240DF"/>
    <w:rsid w:val="00C2596E"/>
    <w:rsid w:val="00C2792A"/>
    <w:rsid w:val="00C30064"/>
    <w:rsid w:val="00C308C0"/>
    <w:rsid w:val="00C32D4E"/>
    <w:rsid w:val="00C32F4F"/>
    <w:rsid w:val="00C338D7"/>
    <w:rsid w:val="00C347C0"/>
    <w:rsid w:val="00C34CED"/>
    <w:rsid w:val="00C361EC"/>
    <w:rsid w:val="00C37288"/>
    <w:rsid w:val="00C40D93"/>
    <w:rsid w:val="00C41076"/>
    <w:rsid w:val="00C42548"/>
    <w:rsid w:val="00C44B91"/>
    <w:rsid w:val="00C44D14"/>
    <w:rsid w:val="00C53B99"/>
    <w:rsid w:val="00C55F7B"/>
    <w:rsid w:val="00C56543"/>
    <w:rsid w:val="00C56B6A"/>
    <w:rsid w:val="00C6010D"/>
    <w:rsid w:val="00C63B1C"/>
    <w:rsid w:val="00C71681"/>
    <w:rsid w:val="00C72D5E"/>
    <w:rsid w:val="00C7387F"/>
    <w:rsid w:val="00C75E23"/>
    <w:rsid w:val="00C76F13"/>
    <w:rsid w:val="00C82B5F"/>
    <w:rsid w:val="00C84D2B"/>
    <w:rsid w:val="00C85954"/>
    <w:rsid w:val="00C85F77"/>
    <w:rsid w:val="00C863E1"/>
    <w:rsid w:val="00C865EB"/>
    <w:rsid w:val="00C86FA2"/>
    <w:rsid w:val="00C9319E"/>
    <w:rsid w:val="00C97638"/>
    <w:rsid w:val="00C97FC0"/>
    <w:rsid w:val="00CA0631"/>
    <w:rsid w:val="00CA3805"/>
    <w:rsid w:val="00CA5F80"/>
    <w:rsid w:val="00CB0065"/>
    <w:rsid w:val="00CB0E4A"/>
    <w:rsid w:val="00CB13CE"/>
    <w:rsid w:val="00CB218D"/>
    <w:rsid w:val="00CB3A46"/>
    <w:rsid w:val="00CB4D80"/>
    <w:rsid w:val="00CB5A4E"/>
    <w:rsid w:val="00CB687A"/>
    <w:rsid w:val="00CC311C"/>
    <w:rsid w:val="00CC3343"/>
    <w:rsid w:val="00CC3A8F"/>
    <w:rsid w:val="00CC70B5"/>
    <w:rsid w:val="00CD2083"/>
    <w:rsid w:val="00CD282D"/>
    <w:rsid w:val="00CD2E29"/>
    <w:rsid w:val="00CD5385"/>
    <w:rsid w:val="00CD57A9"/>
    <w:rsid w:val="00CD5977"/>
    <w:rsid w:val="00CD7D3A"/>
    <w:rsid w:val="00CE08EB"/>
    <w:rsid w:val="00CE71AA"/>
    <w:rsid w:val="00CE7B35"/>
    <w:rsid w:val="00CF0A0D"/>
    <w:rsid w:val="00CF0E63"/>
    <w:rsid w:val="00CF4928"/>
    <w:rsid w:val="00CF7EA3"/>
    <w:rsid w:val="00D071E1"/>
    <w:rsid w:val="00D07D6B"/>
    <w:rsid w:val="00D10451"/>
    <w:rsid w:val="00D104B7"/>
    <w:rsid w:val="00D10CDC"/>
    <w:rsid w:val="00D12B09"/>
    <w:rsid w:val="00D1435C"/>
    <w:rsid w:val="00D15B42"/>
    <w:rsid w:val="00D16376"/>
    <w:rsid w:val="00D16FF5"/>
    <w:rsid w:val="00D17235"/>
    <w:rsid w:val="00D1749E"/>
    <w:rsid w:val="00D207D0"/>
    <w:rsid w:val="00D20A2F"/>
    <w:rsid w:val="00D214A7"/>
    <w:rsid w:val="00D2191A"/>
    <w:rsid w:val="00D22EDC"/>
    <w:rsid w:val="00D242F8"/>
    <w:rsid w:val="00D30071"/>
    <w:rsid w:val="00D311E0"/>
    <w:rsid w:val="00D32C4B"/>
    <w:rsid w:val="00D34C02"/>
    <w:rsid w:val="00D370B8"/>
    <w:rsid w:val="00D426DF"/>
    <w:rsid w:val="00D47138"/>
    <w:rsid w:val="00D51F2C"/>
    <w:rsid w:val="00D52570"/>
    <w:rsid w:val="00D5451F"/>
    <w:rsid w:val="00D56161"/>
    <w:rsid w:val="00D62313"/>
    <w:rsid w:val="00D64E81"/>
    <w:rsid w:val="00D6500D"/>
    <w:rsid w:val="00D66174"/>
    <w:rsid w:val="00D66517"/>
    <w:rsid w:val="00D71500"/>
    <w:rsid w:val="00D7161D"/>
    <w:rsid w:val="00D760B5"/>
    <w:rsid w:val="00D774E8"/>
    <w:rsid w:val="00D83020"/>
    <w:rsid w:val="00D86747"/>
    <w:rsid w:val="00D9059C"/>
    <w:rsid w:val="00D93A5A"/>
    <w:rsid w:val="00DA05D6"/>
    <w:rsid w:val="00DA06D0"/>
    <w:rsid w:val="00DA550E"/>
    <w:rsid w:val="00DA7C56"/>
    <w:rsid w:val="00DB4CB4"/>
    <w:rsid w:val="00DB6938"/>
    <w:rsid w:val="00DB69AE"/>
    <w:rsid w:val="00DC0051"/>
    <w:rsid w:val="00DC3EF9"/>
    <w:rsid w:val="00DC7816"/>
    <w:rsid w:val="00DD2355"/>
    <w:rsid w:val="00DD31DB"/>
    <w:rsid w:val="00DD5374"/>
    <w:rsid w:val="00DD6A5F"/>
    <w:rsid w:val="00DD6E3E"/>
    <w:rsid w:val="00DE0A44"/>
    <w:rsid w:val="00DE170B"/>
    <w:rsid w:val="00DE1CF0"/>
    <w:rsid w:val="00DE2316"/>
    <w:rsid w:val="00DE5826"/>
    <w:rsid w:val="00DE5A01"/>
    <w:rsid w:val="00DE5D8F"/>
    <w:rsid w:val="00DF0BF1"/>
    <w:rsid w:val="00DF3750"/>
    <w:rsid w:val="00DF37DD"/>
    <w:rsid w:val="00DF4C45"/>
    <w:rsid w:val="00DF73F1"/>
    <w:rsid w:val="00DF79FC"/>
    <w:rsid w:val="00E00502"/>
    <w:rsid w:val="00E01266"/>
    <w:rsid w:val="00E0141E"/>
    <w:rsid w:val="00E02744"/>
    <w:rsid w:val="00E02BFA"/>
    <w:rsid w:val="00E0467A"/>
    <w:rsid w:val="00E05BFD"/>
    <w:rsid w:val="00E061ED"/>
    <w:rsid w:val="00E1203B"/>
    <w:rsid w:val="00E127E3"/>
    <w:rsid w:val="00E14009"/>
    <w:rsid w:val="00E169C0"/>
    <w:rsid w:val="00E17B26"/>
    <w:rsid w:val="00E17C05"/>
    <w:rsid w:val="00E17E68"/>
    <w:rsid w:val="00E21F19"/>
    <w:rsid w:val="00E24AB4"/>
    <w:rsid w:val="00E25AF0"/>
    <w:rsid w:val="00E2720F"/>
    <w:rsid w:val="00E312F7"/>
    <w:rsid w:val="00E319D5"/>
    <w:rsid w:val="00E31C1D"/>
    <w:rsid w:val="00E3390F"/>
    <w:rsid w:val="00E353FA"/>
    <w:rsid w:val="00E37B96"/>
    <w:rsid w:val="00E40059"/>
    <w:rsid w:val="00E425F9"/>
    <w:rsid w:val="00E42DB1"/>
    <w:rsid w:val="00E44FD1"/>
    <w:rsid w:val="00E46B9E"/>
    <w:rsid w:val="00E51015"/>
    <w:rsid w:val="00E514C9"/>
    <w:rsid w:val="00E53134"/>
    <w:rsid w:val="00E53D82"/>
    <w:rsid w:val="00E551D2"/>
    <w:rsid w:val="00E5605B"/>
    <w:rsid w:val="00E56D0B"/>
    <w:rsid w:val="00E56DCE"/>
    <w:rsid w:val="00E60103"/>
    <w:rsid w:val="00E62843"/>
    <w:rsid w:val="00E64785"/>
    <w:rsid w:val="00E71055"/>
    <w:rsid w:val="00E72744"/>
    <w:rsid w:val="00E76A7F"/>
    <w:rsid w:val="00E821F6"/>
    <w:rsid w:val="00E83494"/>
    <w:rsid w:val="00E85489"/>
    <w:rsid w:val="00E85EAE"/>
    <w:rsid w:val="00E90DB4"/>
    <w:rsid w:val="00E931AA"/>
    <w:rsid w:val="00E931EA"/>
    <w:rsid w:val="00E93D27"/>
    <w:rsid w:val="00E964E5"/>
    <w:rsid w:val="00E975D7"/>
    <w:rsid w:val="00EA056D"/>
    <w:rsid w:val="00EA3C6C"/>
    <w:rsid w:val="00EA408C"/>
    <w:rsid w:val="00EB0824"/>
    <w:rsid w:val="00EB0D4A"/>
    <w:rsid w:val="00EB23B1"/>
    <w:rsid w:val="00EB24C0"/>
    <w:rsid w:val="00EB407F"/>
    <w:rsid w:val="00EB46BA"/>
    <w:rsid w:val="00EB4F33"/>
    <w:rsid w:val="00EB5435"/>
    <w:rsid w:val="00EC0D65"/>
    <w:rsid w:val="00EC2975"/>
    <w:rsid w:val="00EC49F4"/>
    <w:rsid w:val="00EC4B18"/>
    <w:rsid w:val="00EC6CE0"/>
    <w:rsid w:val="00EC7DBC"/>
    <w:rsid w:val="00ED1AA3"/>
    <w:rsid w:val="00ED38D8"/>
    <w:rsid w:val="00ED5BAC"/>
    <w:rsid w:val="00ED5BE1"/>
    <w:rsid w:val="00ED75F5"/>
    <w:rsid w:val="00EE64E9"/>
    <w:rsid w:val="00EE7641"/>
    <w:rsid w:val="00EF13C1"/>
    <w:rsid w:val="00EF16F6"/>
    <w:rsid w:val="00EF2201"/>
    <w:rsid w:val="00EF22AB"/>
    <w:rsid w:val="00EF280F"/>
    <w:rsid w:val="00EF3D98"/>
    <w:rsid w:val="00EF496C"/>
    <w:rsid w:val="00EF5923"/>
    <w:rsid w:val="00F02145"/>
    <w:rsid w:val="00F02442"/>
    <w:rsid w:val="00F0306A"/>
    <w:rsid w:val="00F0377E"/>
    <w:rsid w:val="00F04D50"/>
    <w:rsid w:val="00F056C0"/>
    <w:rsid w:val="00F06604"/>
    <w:rsid w:val="00F07BEF"/>
    <w:rsid w:val="00F10214"/>
    <w:rsid w:val="00F10A09"/>
    <w:rsid w:val="00F11A49"/>
    <w:rsid w:val="00F135D2"/>
    <w:rsid w:val="00F15216"/>
    <w:rsid w:val="00F222CA"/>
    <w:rsid w:val="00F26E41"/>
    <w:rsid w:val="00F27038"/>
    <w:rsid w:val="00F3408E"/>
    <w:rsid w:val="00F369BB"/>
    <w:rsid w:val="00F4154F"/>
    <w:rsid w:val="00F433FA"/>
    <w:rsid w:val="00F4613B"/>
    <w:rsid w:val="00F474C4"/>
    <w:rsid w:val="00F506E1"/>
    <w:rsid w:val="00F5075A"/>
    <w:rsid w:val="00F51CB6"/>
    <w:rsid w:val="00F52D2A"/>
    <w:rsid w:val="00F55056"/>
    <w:rsid w:val="00F57D9F"/>
    <w:rsid w:val="00F62FF3"/>
    <w:rsid w:val="00F648E9"/>
    <w:rsid w:val="00F67B9A"/>
    <w:rsid w:val="00F75F9F"/>
    <w:rsid w:val="00F76C7F"/>
    <w:rsid w:val="00F841EC"/>
    <w:rsid w:val="00F8781A"/>
    <w:rsid w:val="00F93DCE"/>
    <w:rsid w:val="00F93FDC"/>
    <w:rsid w:val="00F97B54"/>
    <w:rsid w:val="00FA32BD"/>
    <w:rsid w:val="00FA478E"/>
    <w:rsid w:val="00FB0C6F"/>
    <w:rsid w:val="00FB11AE"/>
    <w:rsid w:val="00FB2C6A"/>
    <w:rsid w:val="00FB53F3"/>
    <w:rsid w:val="00FB621C"/>
    <w:rsid w:val="00FB6DE2"/>
    <w:rsid w:val="00FC0E73"/>
    <w:rsid w:val="00FC36D9"/>
    <w:rsid w:val="00FC37C0"/>
    <w:rsid w:val="00FC3FF6"/>
    <w:rsid w:val="00FC4133"/>
    <w:rsid w:val="00FC5851"/>
    <w:rsid w:val="00FC5946"/>
    <w:rsid w:val="00FD3032"/>
    <w:rsid w:val="00FD6A54"/>
    <w:rsid w:val="00FD6BF9"/>
    <w:rsid w:val="00FE000A"/>
    <w:rsid w:val="00FE07E5"/>
    <w:rsid w:val="00FE0B30"/>
    <w:rsid w:val="00FE5846"/>
    <w:rsid w:val="00FE5A81"/>
    <w:rsid w:val="00FE5C65"/>
    <w:rsid w:val="00FF02E1"/>
    <w:rsid w:val="00FF249A"/>
    <w:rsid w:val="00FF3BA5"/>
    <w:rsid w:val="00FF3E63"/>
    <w:rsid w:val="00FF3F86"/>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stroke endarrow="block"/>
    </o:shapedefaults>
    <o:shapelayout v:ext="edit">
      <o:idmap v:ext="edit" data="1"/>
    </o:shapelayout>
  </w:shapeDefaults>
  <w:decimalSymbol w:val="."/>
  <w:listSeparator w:val=","/>
  <w14:docId w14:val="1C337506"/>
  <w15:docId w15:val="{41F81D88-5E4B-4D26-AA8F-EA5F16DC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620"/>
    <w:rPr>
      <w:rFonts w:ascii="Arial" w:hAnsi="Arial"/>
      <w:sz w:val="18"/>
    </w:rPr>
  </w:style>
  <w:style w:type="paragraph" w:styleId="Heading1">
    <w:name w:val="heading 1"/>
    <w:basedOn w:val="Normal"/>
    <w:next w:val="Normal"/>
    <w:qFormat/>
    <w:rsid w:val="00233C46"/>
    <w:pPr>
      <w:keepNext/>
      <w:outlineLvl w:val="0"/>
    </w:pPr>
    <w:rPr>
      <w:b/>
    </w:rPr>
  </w:style>
  <w:style w:type="paragraph" w:styleId="Heading2">
    <w:name w:val="heading 2"/>
    <w:basedOn w:val="Normal"/>
    <w:next w:val="Normal"/>
    <w:qFormat/>
    <w:rsid w:val="00233C46"/>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x6cell">
    <w:name w:val="10x6:cell"/>
    <w:rsid w:val="00233C46"/>
    <w:pPr>
      <w:widowControl w:val="0"/>
      <w:tabs>
        <w:tab w:val="left" w:pos="0"/>
        <w:tab w:val="left" w:pos="720"/>
        <w:tab w:val="left" w:pos="1440"/>
        <w:tab w:val="left" w:pos="2160"/>
      </w:tabs>
      <w:spacing w:before="19" w:after="38" w:line="244" w:lineRule="atLeast"/>
    </w:pPr>
    <w:rPr>
      <w:rFonts w:ascii="Palatino" w:hAnsi="Palatino"/>
      <w:sz w:val="22"/>
    </w:rPr>
  </w:style>
  <w:style w:type="paragraph" w:customStyle="1" w:styleId="10x6leftdent">
    <w:name w:val="10x6:leftdent"/>
    <w:rsid w:val="00233C46"/>
    <w:pPr>
      <w:widowControl w:val="0"/>
      <w:tabs>
        <w:tab w:val="left" w:pos="288"/>
        <w:tab w:val="left" w:pos="1008"/>
        <w:tab w:val="left" w:pos="1728"/>
        <w:tab w:val="left" w:pos="2448"/>
      </w:tabs>
      <w:spacing w:before="13" w:after="38" w:line="245" w:lineRule="atLeast"/>
      <w:ind w:left="288"/>
    </w:pPr>
    <w:rPr>
      <w:rFonts w:ascii="Palatino" w:hAnsi="Palatino"/>
      <w:sz w:val="22"/>
    </w:rPr>
  </w:style>
  <w:style w:type="paragraph" w:customStyle="1" w:styleId="paratab">
    <w:name w:val="paratab"/>
    <w:rsid w:val="00233C46"/>
    <w:pPr>
      <w:pageBreakBefore/>
      <w:widowControl w:val="0"/>
      <w:tabs>
        <w:tab w:val="center" w:pos="5328"/>
        <w:tab w:val="right" w:pos="8928"/>
      </w:tabs>
      <w:spacing w:after="115" w:line="279" w:lineRule="atLeast"/>
      <w:ind w:left="1008"/>
    </w:pPr>
    <w:rPr>
      <w:rFonts w:ascii="Palatino" w:hAnsi="Palatino"/>
      <w:sz w:val="22"/>
    </w:rPr>
  </w:style>
  <w:style w:type="paragraph" w:customStyle="1" w:styleId="10x6pt8">
    <w:name w:val="10x6:pt8"/>
    <w:rsid w:val="00233C46"/>
    <w:pPr>
      <w:widowControl w:val="0"/>
      <w:tabs>
        <w:tab w:val="left" w:pos="0"/>
        <w:tab w:val="left" w:pos="720"/>
        <w:tab w:val="left" w:pos="1440"/>
        <w:tab w:val="left" w:pos="2160"/>
      </w:tabs>
      <w:spacing w:before="80" w:after="38" w:line="178" w:lineRule="atLeast"/>
      <w:jc w:val="center"/>
    </w:pPr>
    <w:rPr>
      <w:rFonts w:ascii="Palatino" w:hAnsi="Palatino"/>
      <w:sz w:val="16"/>
    </w:rPr>
  </w:style>
  <w:style w:type="paragraph" w:styleId="Header">
    <w:name w:val="header"/>
    <w:basedOn w:val="Normal"/>
    <w:link w:val="HeaderChar"/>
    <w:uiPriority w:val="99"/>
    <w:rsid w:val="00233C46"/>
    <w:pPr>
      <w:tabs>
        <w:tab w:val="center" w:pos="4320"/>
        <w:tab w:val="right" w:pos="8640"/>
      </w:tabs>
    </w:pPr>
    <w:rPr>
      <w:sz w:val="24"/>
    </w:rPr>
  </w:style>
  <w:style w:type="paragraph" w:customStyle="1" w:styleId="Typicalcell">
    <w:name w:val="Typical:cell"/>
    <w:rsid w:val="00233C46"/>
    <w:pPr>
      <w:widowControl w:val="0"/>
      <w:tabs>
        <w:tab w:val="left" w:pos="0"/>
        <w:tab w:val="left" w:pos="720"/>
        <w:tab w:val="left" w:pos="1440"/>
        <w:tab w:val="left" w:pos="2160"/>
      </w:tabs>
      <w:spacing w:before="91" w:after="38" w:line="244" w:lineRule="atLeast"/>
    </w:pPr>
    <w:rPr>
      <w:rFonts w:ascii="Palatino" w:hAnsi="Palatino"/>
      <w:sz w:val="22"/>
    </w:rPr>
  </w:style>
  <w:style w:type="paragraph" w:customStyle="1" w:styleId="10x6foot">
    <w:name w:val="10x6:foot"/>
    <w:rsid w:val="00233C46"/>
    <w:pPr>
      <w:widowControl w:val="0"/>
      <w:tabs>
        <w:tab w:val="left" w:pos="0"/>
        <w:tab w:val="left" w:pos="1872"/>
        <w:tab w:val="left" w:pos="2880"/>
        <w:tab w:val="left" w:pos="3888"/>
        <w:tab w:val="left" w:pos="4752"/>
        <w:tab w:val="left" w:pos="5472"/>
        <w:tab w:val="left" w:pos="6480"/>
      </w:tabs>
      <w:spacing w:before="13" w:after="38" w:line="245" w:lineRule="atLeast"/>
    </w:pPr>
    <w:rPr>
      <w:rFonts w:ascii="Palatino" w:hAnsi="Palatino"/>
      <w:sz w:val="22"/>
    </w:rPr>
  </w:style>
  <w:style w:type="paragraph" w:styleId="BodyText3">
    <w:name w:val="Body Text 3"/>
    <w:basedOn w:val="Normal"/>
    <w:rsid w:val="00233C46"/>
    <w:rPr>
      <w:sz w:val="24"/>
    </w:rPr>
  </w:style>
  <w:style w:type="paragraph" w:styleId="Footer">
    <w:name w:val="footer"/>
    <w:basedOn w:val="Normal"/>
    <w:link w:val="FooterChar"/>
    <w:uiPriority w:val="99"/>
    <w:rsid w:val="00233C46"/>
    <w:pPr>
      <w:tabs>
        <w:tab w:val="center" w:pos="4320"/>
        <w:tab w:val="right" w:pos="8640"/>
      </w:tabs>
    </w:pPr>
    <w:rPr>
      <w:sz w:val="24"/>
    </w:rPr>
  </w:style>
  <w:style w:type="paragraph" w:customStyle="1" w:styleId="7x5cell">
    <w:name w:val="7x5:cell"/>
    <w:rsid w:val="00233C46"/>
    <w:pPr>
      <w:widowControl w:val="0"/>
      <w:tabs>
        <w:tab w:val="left" w:pos="0"/>
        <w:tab w:val="left" w:pos="720"/>
        <w:tab w:val="left" w:pos="1440"/>
        <w:tab w:val="left" w:pos="2160"/>
      </w:tabs>
      <w:spacing w:before="13" w:after="38" w:line="245" w:lineRule="atLeast"/>
    </w:pPr>
    <w:rPr>
      <w:rFonts w:ascii="Palatino" w:hAnsi="Palatino"/>
      <w:sz w:val="22"/>
    </w:rPr>
  </w:style>
  <w:style w:type="paragraph" w:customStyle="1" w:styleId="parabd">
    <w:name w:val="parabd"/>
    <w:rsid w:val="00233C46"/>
    <w:pPr>
      <w:widowControl w:val="0"/>
      <w:tabs>
        <w:tab w:val="left" w:pos="1728"/>
        <w:tab w:val="left" w:pos="2448"/>
        <w:tab w:val="left" w:pos="3168"/>
        <w:tab w:val="left" w:pos="3888"/>
        <w:tab w:val="left" w:pos="4608"/>
        <w:tab w:val="left" w:pos="5328"/>
        <w:tab w:val="left" w:pos="6048"/>
        <w:tab w:val="left" w:pos="6768"/>
        <w:tab w:val="left" w:pos="7488"/>
        <w:tab w:val="left" w:pos="8208"/>
        <w:tab w:val="left" w:pos="8928"/>
      </w:tabs>
      <w:spacing w:after="58" w:line="279" w:lineRule="atLeast"/>
      <w:ind w:left="1008"/>
    </w:pPr>
    <w:rPr>
      <w:rFonts w:ascii="Palatino" w:hAnsi="Palatino"/>
      <w:b/>
      <w:sz w:val="22"/>
    </w:rPr>
  </w:style>
  <w:style w:type="paragraph" w:customStyle="1" w:styleId="para">
    <w:name w:val="para"/>
    <w:rsid w:val="00233C46"/>
    <w:pPr>
      <w:widowControl w:val="0"/>
      <w:tabs>
        <w:tab w:val="left" w:pos="1728"/>
        <w:tab w:val="left" w:pos="2448"/>
        <w:tab w:val="left" w:pos="3168"/>
        <w:tab w:val="left" w:pos="3888"/>
        <w:tab w:val="left" w:pos="4608"/>
        <w:tab w:val="left" w:pos="5328"/>
        <w:tab w:val="left" w:pos="6048"/>
        <w:tab w:val="left" w:pos="6768"/>
        <w:tab w:val="left" w:pos="7488"/>
        <w:tab w:val="left" w:pos="8208"/>
        <w:tab w:val="left" w:pos="8928"/>
      </w:tabs>
      <w:spacing w:before="56" w:after="115" w:line="279" w:lineRule="atLeast"/>
      <w:ind w:left="1008"/>
    </w:pPr>
    <w:rPr>
      <w:rFonts w:ascii="Palatino" w:hAnsi="Palatino"/>
      <w:sz w:val="22"/>
    </w:rPr>
  </w:style>
  <w:style w:type="paragraph" w:customStyle="1" w:styleId="listnum1">
    <w:name w:val="list:num1"/>
    <w:rsid w:val="00233C46"/>
    <w:pPr>
      <w:widowControl w:val="0"/>
      <w:tabs>
        <w:tab w:val="right" w:pos="1296"/>
        <w:tab w:val="left" w:pos="1440"/>
        <w:tab w:val="left" w:pos="2851"/>
        <w:tab w:val="left" w:pos="4277"/>
        <w:tab w:val="left" w:pos="5688"/>
      </w:tabs>
      <w:spacing w:after="114" w:line="279" w:lineRule="atLeast"/>
      <w:ind w:left="1440" w:hanging="432"/>
    </w:pPr>
    <w:rPr>
      <w:rFonts w:ascii="Palatino" w:hAnsi="Palatino"/>
      <w:sz w:val="22"/>
    </w:rPr>
  </w:style>
  <w:style w:type="paragraph" w:customStyle="1" w:styleId="listnum1notb">
    <w:name w:val="list:num1notb"/>
    <w:rsid w:val="00233C46"/>
    <w:pPr>
      <w:widowControl w:val="0"/>
      <w:tabs>
        <w:tab w:val="right" w:pos="1296"/>
        <w:tab w:val="left" w:pos="1440"/>
        <w:tab w:val="left" w:pos="2851"/>
        <w:tab w:val="left" w:pos="4277"/>
        <w:tab w:val="left" w:pos="5688"/>
      </w:tabs>
      <w:spacing w:line="279" w:lineRule="atLeast"/>
      <w:ind w:left="1440" w:hanging="432"/>
    </w:pPr>
    <w:rPr>
      <w:rFonts w:ascii="Palatino" w:hAnsi="Palatino"/>
      <w:sz w:val="22"/>
    </w:rPr>
  </w:style>
  <w:style w:type="paragraph" w:customStyle="1" w:styleId="listnum1nob">
    <w:name w:val="list:num1nob"/>
    <w:rsid w:val="00233C46"/>
    <w:pPr>
      <w:widowControl w:val="0"/>
      <w:tabs>
        <w:tab w:val="right" w:pos="1296"/>
        <w:tab w:val="left" w:pos="1440"/>
        <w:tab w:val="left" w:pos="2851"/>
        <w:tab w:val="left" w:pos="4277"/>
        <w:tab w:val="left" w:pos="5688"/>
      </w:tabs>
      <w:spacing w:before="55" w:line="279" w:lineRule="atLeast"/>
      <w:ind w:left="1440" w:hanging="432"/>
    </w:pPr>
    <w:rPr>
      <w:rFonts w:ascii="Palatino" w:hAnsi="Palatino"/>
      <w:sz w:val="22"/>
    </w:rPr>
  </w:style>
  <w:style w:type="paragraph" w:customStyle="1" w:styleId="listnum1not">
    <w:name w:val="list:num1not"/>
    <w:rsid w:val="00233C46"/>
    <w:pPr>
      <w:widowControl w:val="0"/>
      <w:tabs>
        <w:tab w:val="right" w:pos="1296"/>
        <w:tab w:val="left" w:pos="1440"/>
        <w:tab w:val="left" w:pos="2851"/>
        <w:tab w:val="left" w:pos="4277"/>
        <w:tab w:val="left" w:pos="5688"/>
      </w:tabs>
      <w:spacing w:after="114" w:line="279" w:lineRule="atLeast"/>
      <w:ind w:left="1440" w:hanging="432"/>
    </w:pPr>
    <w:rPr>
      <w:rFonts w:ascii="Palatino" w:hAnsi="Palatino"/>
      <w:sz w:val="22"/>
    </w:rPr>
  </w:style>
  <w:style w:type="character" w:styleId="PageNumber">
    <w:name w:val="page number"/>
    <w:basedOn w:val="DefaultParagraphFont"/>
    <w:rsid w:val="00233C46"/>
  </w:style>
  <w:style w:type="paragraph" w:styleId="BodyText">
    <w:name w:val="Body Text"/>
    <w:basedOn w:val="Normal"/>
    <w:rsid w:val="00233C46"/>
    <w:rPr>
      <w:b/>
    </w:rPr>
  </w:style>
  <w:style w:type="paragraph" w:styleId="BodyText2">
    <w:name w:val="Body Text 2"/>
    <w:basedOn w:val="Normal"/>
    <w:link w:val="BodyText2Char"/>
    <w:rsid w:val="00233C46"/>
  </w:style>
  <w:style w:type="paragraph" w:styleId="BalloonText">
    <w:name w:val="Balloon Text"/>
    <w:basedOn w:val="Normal"/>
    <w:semiHidden/>
    <w:rsid w:val="00B27CD6"/>
    <w:rPr>
      <w:rFonts w:ascii="Tahoma" w:hAnsi="Tahoma" w:cs="Tahoma"/>
      <w:sz w:val="16"/>
      <w:szCs w:val="16"/>
    </w:rPr>
  </w:style>
  <w:style w:type="table" w:styleId="TableGrid">
    <w:name w:val="Table Grid"/>
    <w:basedOn w:val="TableNormal"/>
    <w:rsid w:val="00587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17281"/>
    <w:rPr>
      <w:sz w:val="16"/>
      <w:szCs w:val="16"/>
    </w:rPr>
  </w:style>
  <w:style w:type="paragraph" w:styleId="CommentText">
    <w:name w:val="annotation text"/>
    <w:basedOn w:val="Normal"/>
    <w:link w:val="CommentTextChar"/>
    <w:semiHidden/>
    <w:rsid w:val="00517281"/>
    <w:rPr>
      <w:sz w:val="20"/>
    </w:rPr>
  </w:style>
  <w:style w:type="paragraph" w:styleId="CommentSubject">
    <w:name w:val="annotation subject"/>
    <w:basedOn w:val="CommentText"/>
    <w:next w:val="CommentText"/>
    <w:semiHidden/>
    <w:rsid w:val="00517281"/>
    <w:rPr>
      <w:b/>
      <w:bCs/>
    </w:rPr>
  </w:style>
  <w:style w:type="character" w:styleId="Strong">
    <w:name w:val="Strong"/>
    <w:qFormat/>
    <w:rsid w:val="008511B6"/>
    <w:rPr>
      <w:b/>
      <w:bCs/>
    </w:rPr>
  </w:style>
  <w:style w:type="paragraph" w:styleId="DocumentMap">
    <w:name w:val="Document Map"/>
    <w:basedOn w:val="Normal"/>
    <w:semiHidden/>
    <w:rsid w:val="00372A8A"/>
    <w:pPr>
      <w:shd w:val="clear" w:color="auto" w:fill="000080"/>
    </w:pPr>
    <w:rPr>
      <w:rFonts w:ascii="Tahoma" w:hAnsi="Tahoma" w:cs="Tahoma"/>
      <w:sz w:val="20"/>
    </w:rPr>
  </w:style>
  <w:style w:type="paragraph" w:customStyle="1" w:styleId="Level1">
    <w:name w:val="Level 1"/>
    <w:basedOn w:val="Normal"/>
    <w:rsid w:val="005647C6"/>
    <w:pPr>
      <w:widowControl w:val="0"/>
    </w:pPr>
    <w:rPr>
      <w:rFonts w:ascii="Times New Roman" w:hAnsi="Times New Roman"/>
      <w:sz w:val="24"/>
    </w:rPr>
  </w:style>
  <w:style w:type="character" w:styleId="Hyperlink">
    <w:name w:val="Hyperlink"/>
    <w:rsid w:val="004A64C9"/>
    <w:rPr>
      <w:color w:val="0000FF"/>
      <w:u w:val="single"/>
    </w:rPr>
  </w:style>
  <w:style w:type="character" w:customStyle="1" w:styleId="HeaderChar">
    <w:name w:val="Header Char"/>
    <w:link w:val="Header"/>
    <w:uiPriority w:val="99"/>
    <w:rsid w:val="00994719"/>
    <w:rPr>
      <w:rFonts w:ascii="Arial" w:hAnsi="Arial"/>
      <w:sz w:val="24"/>
    </w:rPr>
  </w:style>
  <w:style w:type="paragraph" w:customStyle="1" w:styleId="BodyChar">
    <w:name w:val="Body Char"/>
    <w:basedOn w:val="Normal"/>
    <w:link w:val="BodyCharChar"/>
    <w:rsid w:val="00DC3EF9"/>
    <w:pPr>
      <w:spacing w:line="336" w:lineRule="auto"/>
      <w:ind w:firstLine="720"/>
    </w:pPr>
    <w:rPr>
      <w:rFonts w:ascii="Times New Roman" w:hAnsi="Times New Roman"/>
      <w:sz w:val="22"/>
      <w:szCs w:val="22"/>
    </w:rPr>
  </w:style>
  <w:style w:type="character" w:customStyle="1" w:styleId="BodyCharChar">
    <w:name w:val="Body Char Char"/>
    <w:link w:val="BodyChar"/>
    <w:rsid w:val="00DC3EF9"/>
    <w:rPr>
      <w:sz w:val="22"/>
      <w:szCs w:val="22"/>
    </w:rPr>
  </w:style>
  <w:style w:type="character" w:customStyle="1" w:styleId="CommentTextChar">
    <w:name w:val="Comment Text Char"/>
    <w:link w:val="CommentText"/>
    <w:semiHidden/>
    <w:rsid w:val="00CA3805"/>
    <w:rPr>
      <w:rFonts w:ascii="Arial" w:hAnsi="Arial"/>
    </w:rPr>
  </w:style>
  <w:style w:type="paragraph" w:customStyle="1" w:styleId="ExhibitHeading">
    <w:name w:val="Exhibit Heading"/>
    <w:basedOn w:val="Normal"/>
    <w:link w:val="ExhibitHeadingChar"/>
    <w:rsid w:val="002128A7"/>
    <w:pPr>
      <w:tabs>
        <w:tab w:val="left" w:pos="1080"/>
        <w:tab w:val="left" w:pos="2160"/>
      </w:tabs>
      <w:autoSpaceDE w:val="0"/>
      <w:autoSpaceDN w:val="0"/>
      <w:adjustRightInd w:val="0"/>
      <w:spacing w:line="288" w:lineRule="auto"/>
    </w:pPr>
    <w:rPr>
      <w:b/>
      <w:sz w:val="22"/>
    </w:rPr>
  </w:style>
  <w:style w:type="character" w:customStyle="1" w:styleId="ExhibitHeadingChar">
    <w:name w:val="Exhibit Heading Char"/>
    <w:link w:val="ExhibitHeading"/>
    <w:rsid w:val="002128A7"/>
    <w:rPr>
      <w:rFonts w:ascii="Arial" w:hAnsi="Arial"/>
      <w:b/>
      <w:sz w:val="22"/>
    </w:rPr>
  </w:style>
  <w:style w:type="paragraph" w:styleId="Revision">
    <w:name w:val="Revision"/>
    <w:hidden/>
    <w:uiPriority w:val="99"/>
    <w:semiHidden/>
    <w:rsid w:val="00E17B26"/>
    <w:rPr>
      <w:rFonts w:ascii="Arial" w:hAnsi="Arial"/>
      <w:sz w:val="18"/>
    </w:rPr>
  </w:style>
  <w:style w:type="paragraph" w:customStyle="1" w:styleId="TableText7">
    <w:name w:val="Table Text 7"/>
    <w:basedOn w:val="TableText"/>
    <w:qFormat/>
    <w:rsid w:val="00BA55E5"/>
    <w:pPr>
      <w:spacing w:before="40" w:after="40"/>
    </w:pPr>
  </w:style>
  <w:style w:type="paragraph" w:customStyle="1" w:styleId="TableTextIndent1">
    <w:name w:val="Table Text Indent1"/>
    <w:basedOn w:val="Normal"/>
    <w:qFormat/>
    <w:rsid w:val="00BA55E5"/>
    <w:pPr>
      <w:spacing w:before="60"/>
      <w:ind w:left="914" w:hanging="377"/>
    </w:pPr>
    <w:rPr>
      <w:rFonts w:eastAsia="MS Mincho" w:cs="Arial"/>
      <w:sz w:val="22"/>
      <w:szCs w:val="22"/>
    </w:rPr>
  </w:style>
  <w:style w:type="paragraph" w:customStyle="1" w:styleId="TableText">
    <w:name w:val="Table Text"/>
    <w:basedOn w:val="Normal"/>
    <w:qFormat/>
    <w:rsid w:val="00BA55E5"/>
    <w:pPr>
      <w:spacing w:after="60"/>
    </w:pPr>
    <w:rPr>
      <w:rFonts w:eastAsia="MS Mincho"/>
      <w:sz w:val="22"/>
      <w:szCs w:val="22"/>
    </w:rPr>
  </w:style>
  <w:style w:type="paragraph" w:customStyle="1" w:styleId="ESHeading2">
    <w:name w:val="ES_Heading2"/>
    <w:basedOn w:val="Normal"/>
    <w:qFormat/>
    <w:rsid w:val="00BA55E5"/>
    <w:pPr>
      <w:keepNext/>
      <w:keepLines/>
      <w:spacing w:before="240" w:after="120"/>
      <w:ind w:left="700" w:hanging="700"/>
    </w:pPr>
    <w:rPr>
      <w:rFonts w:ascii="Verdana" w:eastAsia="MS Mincho" w:hAnsi="Verdana"/>
      <w:b/>
      <w:sz w:val="24"/>
      <w:szCs w:val="24"/>
    </w:rPr>
  </w:style>
  <w:style w:type="paragraph" w:styleId="NormalWeb">
    <w:name w:val="Normal (Web)"/>
    <w:basedOn w:val="Normal"/>
    <w:uiPriority w:val="99"/>
    <w:unhideWhenUsed/>
    <w:rsid w:val="00BA55E5"/>
    <w:pPr>
      <w:spacing w:before="100" w:beforeAutospacing="1" w:after="100" w:afterAutospacing="1"/>
    </w:pPr>
    <w:rPr>
      <w:rFonts w:ascii="Times New Roman" w:eastAsiaTheme="minorEastAsia" w:hAnsi="Times New Roman"/>
      <w:sz w:val="24"/>
      <w:szCs w:val="24"/>
    </w:rPr>
  </w:style>
  <w:style w:type="table" w:customStyle="1" w:styleId="TableGrid1">
    <w:name w:val="Table Grid1"/>
    <w:basedOn w:val="TableNormal"/>
    <w:next w:val="TableGrid"/>
    <w:uiPriority w:val="59"/>
    <w:rsid w:val="00BA55E5"/>
    <w:rPr>
      <w:rFonts w:ascii="Arial" w:hAnsi="Arial"/>
    </w:rPr>
    <w:tblPr>
      <w:tblCellMar>
        <w:left w:w="72" w:type="dxa"/>
        <w:right w:w="101" w:type="dxa"/>
      </w:tblCellMar>
    </w:tblPr>
  </w:style>
  <w:style w:type="paragraph" w:customStyle="1" w:styleId="TableTextUnd">
    <w:name w:val="Table Text_Und"/>
    <w:basedOn w:val="TableText"/>
    <w:qFormat/>
    <w:rsid w:val="00BA55E5"/>
    <w:pPr>
      <w:tabs>
        <w:tab w:val="right" w:leader="underscore" w:pos="5350"/>
      </w:tabs>
    </w:pPr>
  </w:style>
  <w:style w:type="paragraph" w:customStyle="1" w:styleId="aIF1">
    <w:name w:val="aIF_1"/>
    <w:basedOn w:val="TableText"/>
    <w:qFormat/>
    <w:rsid w:val="00BA55E5"/>
    <w:pPr>
      <w:spacing w:before="240"/>
      <w:ind w:left="288"/>
    </w:pPr>
    <w:rPr>
      <w:rFonts w:cs="Arial"/>
    </w:rPr>
  </w:style>
  <w:style w:type="paragraph" w:customStyle="1" w:styleId="aIF-2">
    <w:name w:val="aIF-2"/>
    <w:basedOn w:val="Normal"/>
    <w:qFormat/>
    <w:rsid w:val="00BA55E5"/>
    <w:pPr>
      <w:spacing w:before="240"/>
      <w:ind w:left="562"/>
    </w:pPr>
    <w:rPr>
      <w:rFonts w:eastAsia="MS Mincho" w:cs="Arial"/>
      <w:sz w:val="22"/>
      <w:szCs w:val="22"/>
    </w:rPr>
  </w:style>
  <w:style w:type="paragraph" w:customStyle="1" w:styleId="TableTextbold">
    <w:name w:val="Table Text bold"/>
    <w:basedOn w:val="TableText"/>
    <w:qFormat/>
    <w:rsid w:val="00BA55E5"/>
    <w:pPr>
      <w:spacing w:before="200"/>
    </w:pPr>
    <w:rPr>
      <w:rFonts w:cs="Arial"/>
      <w:b/>
    </w:rPr>
  </w:style>
  <w:style w:type="paragraph" w:customStyle="1" w:styleId="aline">
    <w:name w:val="aline"/>
    <w:basedOn w:val="Normal"/>
    <w:qFormat/>
    <w:rsid w:val="00BA55E5"/>
    <w:pPr>
      <w:tabs>
        <w:tab w:val="right" w:leader="underscore" w:pos="3960"/>
      </w:tabs>
      <w:spacing w:before="60" w:after="60" w:line="360" w:lineRule="auto"/>
    </w:pPr>
    <w:rPr>
      <w:rFonts w:eastAsia="MS Mincho"/>
      <w:sz w:val="22"/>
    </w:rPr>
  </w:style>
  <w:style w:type="paragraph" w:customStyle="1" w:styleId="aline-2">
    <w:name w:val="aline-2"/>
    <w:basedOn w:val="aline"/>
    <w:qFormat/>
    <w:rsid w:val="00BA55E5"/>
    <w:pPr>
      <w:tabs>
        <w:tab w:val="clear" w:pos="3960"/>
        <w:tab w:val="right" w:leader="underscore" w:pos="5562"/>
      </w:tabs>
    </w:pPr>
  </w:style>
  <w:style w:type="character" w:customStyle="1" w:styleId="aitalic">
    <w:name w:val="aitalic"/>
    <w:basedOn w:val="DefaultParagraphFont"/>
    <w:uiPriority w:val="1"/>
    <w:qFormat/>
    <w:rsid w:val="00BA55E5"/>
    <w:rPr>
      <w:i/>
    </w:rPr>
  </w:style>
  <w:style w:type="paragraph" w:customStyle="1" w:styleId="TableText-multi">
    <w:name w:val="Table Text-multi"/>
    <w:basedOn w:val="TableTextbold"/>
    <w:qFormat/>
    <w:rsid w:val="00BA55E5"/>
    <w:rPr>
      <w:b w:val="0"/>
    </w:rPr>
  </w:style>
  <w:style w:type="character" w:customStyle="1" w:styleId="abold">
    <w:name w:val="abold"/>
    <w:basedOn w:val="DefaultParagraphFont"/>
    <w:uiPriority w:val="1"/>
    <w:qFormat/>
    <w:rsid w:val="00BA55E5"/>
    <w:rPr>
      <w:b/>
    </w:rPr>
  </w:style>
  <w:style w:type="character" w:customStyle="1" w:styleId="FooterChar">
    <w:name w:val="Footer Char"/>
    <w:basedOn w:val="DefaultParagraphFont"/>
    <w:link w:val="Footer"/>
    <w:uiPriority w:val="99"/>
    <w:rsid w:val="00BA55E5"/>
    <w:rPr>
      <w:rFonts w:ascii="Arial" w:hAnsi="Arial"/>
      <w:sz w:val="24"/>
    </w:rPr>
  </w:style>
  <w:style w:type="character" w:customStyle="1" w:styleId="BodyText2Char">
    <w:name w:val="Body Text 2 Char"/>
    <w:basedOn w:val="DefaultParagraphFont"/>
    <w:link w:val="BodyText2"/>
    <w:rsid w:val="00BA55E5"/>
    <w:rPr>
      <w:rFonts w:ascii="Arial" w:hAnsi="Arial"/>
      <w:sz w:val="18"/>
    </w:rPr>
  </w:style>
  <w:style w:type="paragraph" w:styleId="ListParagraph">
    <w:name w:val="List Paragraph"/>
    <w:basedOn w:val="Normal"/>
    <w:uiPriority w:val="34"/>
    <w:qFormat/>
    <w:rsid w:val="00AA5BCD"/>
    <w:pPr>
      <w:ind w:left="720"/>
      <w:contextualSpacing/>
    </w:pPr>
  </w:style>
  <w:style w:type="character" w:styleId="UnresolvedMention">
    <w:name w:val="Unresolved Mention"/>
    <w:basedOn w:val="DefaultParagraphFont"/>
    <w:uiPriority w:val="99"/>
    <w:semiHidden/>
    <w:unhideWhenUsed/>
    <w:rsid w:val="00C8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795">
      <w:bodyDiv w:val="1"/>
      <w:marLeft w:val="0"/>
      <w:marRight w:val="0"/>
      <w:marTop w:val="0"/>
      <w:marBottom w:val="0"/>
      <w:divBdr>
        <w:top w:val="none" w:sz="0" w:space="0" w:color="auto"/>
        <w:left w:val="none" w:sz="0" w:space="0" w:color="auto"/>
        <w:bottom w:val="none" w:sz="0" w:space="0" w:color="auto"/>
        <w:right w:val="none" w:sz="0" w:space="0" w:color="auto"/>
      </w:divBdr>
    </w:div>
    <w:div w:id="270675568">
      <w:bodyDiv w:val="1"/>
      <w:marLeft w:val="0"/>
      <w:marRight w:val="0"/>
      <w:marTop w:val="0"/>
      <w:marBottom w:val="0"/>
      <w:divBdr>
        <w:top w:val="none" w:sz="0" w:space="0" w:color="auto"/>
        <w:left w:val="none" w:sz="0" w:space="0" w:color="auto"/>
        <w:bottom w:val="none" w:sz="0" w:space="0" w:color="auto"/>
        <w:right w:val="none" w:sz="0" w:space="0" w:color="auto"/>
      </w:divBdr>
    </w:div>
    <w:div w:id="277294540">
      <w:bodyDiv w:val="1"/>
      <w:marLeft w:val="0"/>
      <w:marRight w:val="0"/>
      <w:marTop w:val="0"/>
      <w:marBottom w:val="0"/>
      <w:divBdr>
        <w:top w:val="none" w:sz="0" w:space="0" w:color="auto"/>
        <w:left w:val="none" w:sz="0" w:space="0" w:color="auto"/>
        <w:bottom w:val="none" w:sz="0" w:space="0" w:color="auto"/>
        <w:right w:val="none" w:sz="0" w:space="0" w:color="auto"/>
      </w:divBdr>
    </w:div>
    <w:div w:id="410928746">
      <w:bodyDiv w:val="1"/>
      <w:marLeft w:val="0"/>
      <w:marRight w:val="0"/>
      <w:marTop w:val="0"/>
      <w:marBottom w:val="0"/>
      <w:divBdr>
        <w:top w:val="none" w:sz="0" w:space="0" w:color="auto"/>
        <w:left w:val="none" w:sz="0" w:space="0" w:color="auto"/>
        <w:bottom w:val="none" w:sz="0" w:space="0" w:color="auto"/>
        <w:right w:val="none" w:sz="0" w:space="0" w:color="auto"/>
      </w:divBdr>
    </w:div>
    <w:div w:id="422069232">
      <w:bodyDiv w:val="1"/>
      <w:marLeft w:val="0"/>
      <w:marRight w:val="0"/>
      <w:marTop w:val="0"/>
      <w:marBottom w:val="0"/>
      <w:divBdr>
        <w:top w:val="none" w:sz="0" w:space="0" w:color="auto"/>
        <w:left w:val="none" w:sz="0" w:space="0" w:color="auto"/>
        <w:bottom w:val="none" w:sz="0" w:space="0" w:color="auto"/>
        <w:right w:val="none" w:sz="0" w:space="0" w:color="auto"/>
      </w:divBdr>
    </w:div>
    <w:div w:id="512493922">
      <w:bodyDiv w:val="1"/>
      <w:marLeft w:val="0"/>
      <w:marRight w:val="0"/>
      <w:marTop w:val="0"/>
      <w:marBottom w:val="0"/>
      <w:divBdr>
        <w:top w:val="none" w:sz="0" w:space="0" w:color="auto"/>
        <w:left w:val="none" w:sz="0" w:space="0" w:color="auto"/>
        <w:bottom w:val="none" w:sz="0" w:space="0" w:color="auto"/>
        <w:right w:val="none" w:sz="0" w:space="0" w:color="auto"/>
      </w:divBdr>
    </w:div>
    <w:div w:id="670646531">
      <w:bodyDiv w:val="1"/>
      <w:marLeft w:val="0"/>
      <w:marRight w:val="0"/>
      <w:marTop w:val="0"/>
      <w:marBottom w:val="0"/>
      <w:divBdr>
        <w:top w:val="none" w:sz="0" w:space="0" w:color="auto"/>
        <w:left w:val="none" w:sz="0" w:space="0" w:color="auto"/>
        <w:bottom w:val="none" w:sz="0" w:space="0" w:color="auto"/>
        <w:right w:val="none" w:sz="0" w:space="0" w:color="auto"/>
      </w:divBdr>
    </w:div>
    <w:div w:id="767311232">
      <w:bodyDiv w:val="1"/>
      <w:marLeft w:val="0"/>
      <w:marRight w:val="0"/>
      <w:marTop w:val="0"/>
      <w:marBottom w:val="0"/>
      <w:divBdr>
        <w:top w:val="none" w:sz="0" w:space="0" w:color="auto"/>
        <w:left w:val="none" w:sz="0" w:space="0" w:color="auto"/>
        <w:bottom w:val="none" w:sz="0" w:space="0" w:color="auto"/>
        <w:right w:val="none" w:sz="0" w:space="0" w:color="auto"/>
      </w:divBdr>
    </w:div>
    <w:div w:id="967203538">
      <w:bodyDiv w:val="1"/>
      <w:marLeft w:val="0"/>
      <w:marRight w:val="0"/>
      <w:marTop w:val="0"/>
      <w:marBottom w:val="0"/>
      <w:divBdr>
        <w:top w:val="none" w:sz="0" w:space="0" w:color="auto"/>
        <w:left w:val="none" w:sz="0" w:space="0" w:color="auto"/>
        <w:bottom w:val="none" w:sz="0" w:space="0" w:color="auto"/>
        <w:right w:val="none" w:sz="0" w:space="0" w:color="auto"/>
      </w:divBdr>
    </w:div>
    <w:div w:id="1245609422">
      <w:bodyDiv w:val="1"/>
      <w:marLeft w:val="0"/>
      <w:marRight w:val="0"/>
      <w:marTop w:val="0"/>
      <w:marBottom w:val="0"/>
      <w:divBdr>
        <w:top w:val="none" w:sz="0" w:space="0" w:color="auto"/>
        <w:left w:val="none" w:sz="0" w:space="0" w:color="auto"/>
        <w:bottom w:val="none" w:sz="0" w:space="0" w:color="auto"/>
        <w:right w:val="none" w:sz="0" w:space="0" w:color="auto"/>
      </w:divBdr>
    </w:div>
    <w:div w:id="1285388391">
      <w:bodyDiv w:val="1"/>
      <w:marLeft w:val="0"/>
      <w:marRight w:val="0"/>
      <w:marTop w:val="0"/>
      <w:marBottom w:val="0"/>
      <w:divBdr>
        <w:top w:val="none" w:sz="0" w:space="0" w:color="auto"/>
        <w:left w:val="none" w:sz="0" w:space="0" w:color="auto"/>
        <w:bottom w:val="none" w:sz="0" w:space="0" w:color="auto"/>
        <w:right w:val="none" w:sz="0" w:space="0" w:color="auto"/>
      </w:divBdr>
    </w:div>
    <w:div w:id="1306469467">
      <w:bodyDiv w:val="1"/>
      <w:marLeft w:val="0"/>
      <w:marRight w:val="0"/>
      <w:marTop w:val="0"/>
      <w:marBottom w:val="0"/>
      <w:divBdr>
        <w:top w:val="none" w:sz="0" w:space="0" w:color="auto"/>
        <w:left w:val="none" w:sz="0" w:space="0" w:color="auto"/>
        <w:bottom w:val="none" w:sz="0" w:space="0" w:color="auto"/>
        <w:right w:val="none" w:sz="0" w:space="0" w:color="auto"/>
      </w:divBdr>
    </w:div>
    <w:div w:id="1636250456">
      <w:bodyDiv w:val="1"/>
      <w:marLeft w:val="0"/>
      <w:marRight w:val="0"/>
      <w:marTop w:val="0"/>
      <w:marBottom w:val="0"/>
      <w:divBdr>
        <w:top w:val="none" w:sz="0" w:space="0" w:color="auto"/>
        <w:left w:val="none" w:sz="0" w:space="0" w:color="auto"/>
        <w:bottom w:val="none" w:sz="0" w:space="0" w:color="auto"/>
        <w:right w:val="none" w:sz="0" w:space="0" w:color="auto"/>
      </w:divBdr>
    </w:div>
    <w:div w:id="1709180873">
      <w:bodyDiv w:val="1"/>
      <w:marLeft w:val="0"/>
      <w:marRight w:val="0"/>
      <w:marTop w:val="0"/>
      <w:marBottom w:val="0"/>
      <w:divBdr>
        <w:top w:val="none" w:sz="0" w:space="0" w:color="auto"/>
        <w:left w:val="none" w:sz="0" w:space="0" w:color="auto"/>
        <w:bottom w:val="none" w:sz="0" w:space="0" w:color="auto"/>
        <w:right w:val="none" w:sz="0" w:space="0" w:color="auto"/>
      </w:divBdr>
    </w:div>
    <w:div w:id="21370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53DA-363B-48A6-898D-F94D9703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6996</Words>
  <Characters>33997</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A, MOOD EPISODES</vt:lpstr>
    </vt:vector>
  </TitlesOfParts>
  <Company>Psychology Department</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MOOD EPISODES</dc:title>
  <dc:subject/>
  <dc:creator>Terrey, Stephanie</dc:creator>
  <cp:keywords/>
  <cp:lastModifiedBy>Jewett, Chris</cp:lastModifiedBy>
  <cp:revision>5</cp:revision>
  <cp:lastPrinted>2010-10-26T14:06:00Z</cp:lastPrinted>
  <dcterms:created xsi:type="dcterms:W3CDTF">2020-12-31T16:13:00Z</dcterms:created>
  <dcterms:modified xsi:type="dcterms:W3CDTF">2021-03-16T19:08:00Z</dcterms:modified>
</cp:coreProperties>
</file>