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F37651" w:rsidP="005673B8" w14:paraId="57896D89" w14:textId="77777777">
      <w:pPr>
        <w:pStyle w:val="Title"/>
      </w:pPr>
      <w:r w:rsidRPr="005673B8">
        <w:t>memorandum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40"/>
        <w:gridCol w:w="7200"/>
      </w:tblGrid>
      <w:tr w14:paraId="18F10D9E" w14:textId="77777777" w:rsidTr="00721F5A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cantSplit/>
          <w:trHeight w:val="288"/>
        </w:trPr>
        <w:tc>
          <w:tcPr>
            <w:tcW w:w="1440" w:type="dxa"/>
          </w:tcPr>
          <w:p w:rsidR="005673B8" w:rsidRPr="00A736A4" w:rsidP="005673B8" w14:paraId="4E3C0566" w14:textId="77777777">
            <w:pPr>
              <w:pStyle w:val="Heading1"/>
            </w:pPr>
            <w:r w:rsidRPr="00A736A4">
              <w:t>to:</w:t>
            </w:r>
          </w:p>
        </w:tc>
        <w:tc>
          <w:tcPr>
            <w:tcW w:w="7200" w:type="dxa"/>
          </w:tcPr>
          <w:p w:rsidR="005673B8" w:rsidRPr="002E1501" w:rsidP="00AD3315" w14:paraId="6FA7F1B8" w14:textId="77777777">
            <w:pPr>
              <w:pStyle w:val="Heading2"/>
            </w:pPr>
            <w:r w:rsidRPr="002E1501">
              <w:t>VBA Publications Control Officer</w:t>
            </w:r>
          </w:p>
        </w:tc>
      </w:tr>
      <w:tr w14:paraId="70C193D8" w14:textId="77777777" w:rsidTr="00721F5A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cantSplit/>
          <w:trHeight w:val="288"/>
        </w:trPr>
        <w:tc>
          <w:tcPr>
            <w:tcW w:w="1440" w:type="dxa"/>
          </w:tcPr>
          <w:p w:rsidR="005673B8" w:rsidRPr="00A736A4" w:rsidP="005673B8" w14:paraId="72A41DEB" w14:textId="77777777">
            <w:pPr>
              <w:pStyle w:val="Heading1"/>
            </w:pPr>
            <w:r w:rsidRPr="00A736A4">
              <w:t>from:</w:t>
            </w:r>
          </w:p>
        </w:tc>
        <w:tc>
          <w:tcPr>
            <w:tcW w:w="7200" w:type="dxa"/>
          </w:tcPr>
          <w:p w:rsidR="005673B8" w:rsidRPr="002E1501" w:rsidP="00AD3315" w14:paraId="1D1CB111" w14:textId="77777777">
            <w:pPr>
              <w:pStyle w:val="Heading2"/>
            </w:pPr>
            <w:r>
              <w:t>DANIEL G ELLIS</w:t>
            </w:r>
            <w:r w:rsidRPr="002E1501" w:rsidR="00AD3315">
              <w:t>, VA Life Insurance Center</w:t>
            </w:r>
          </w:p>
        </w:tc>
      </w:tr>
      <w:tr w14:paraId="3E204612" w14:textId="77777777" w:rsidTr="00721F5A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cantSplit/>
          <w:trHeight w:val="288"/>
        </w:trPr>
        <w:tc>
          <w:tcPr>
            <w:tcW w:w="1440" w:type="dxa"/>
          </w:tcPr>
          <w:p w:rsidR="005673B8" w:rsidRPr="00A736A4" w:rsidP="005673B8" w14:paraId="4D51A7ED" w14:textId="77777777">
            <w:pPr>
              <w:pStyle w:val="Heading1"/>
            </w:pPr>
            <w:r w:rsidRPr="00A736A4">
              <w:t>subject:</w:t>
            </w:r>
          </w:p>
        </w:tc>
        <w:tc>
          <w:tcPr>
            <w:tcW w:w="7200" w:type="dxa"/>
          </w:tcPr>
          <w:p w:rsidR="005673B8" w:rsidRPr="002E1501" w:rsidP="007706C7" w14:paraId="50A3FCA6" w14:textId="48FCE57F">
            <w:pPr>
              <w:pStyle w:val="Heading2"/>
              <w:spacing w:after="120"/>
            </w:pPr>
            <w:r w:rsidRPr="002E1501">
              <w:t>Non-Sub Change</w:t>
            </w:r>
            <w:r w:rsidR="007706C7">
              <w:t xml:space="preserve"> for </w:t>
            </w:r>
            <w:r w:rsidRPr="00C974A3" w:rsidR="00C974A3">
              <w:t xml:space="preserve">APPLICATION FOR CASH SURRENDER </w:t>
            </w:r>
            <w:r w:rsidR="00137B6C">
              <w:t xml:space="preserve">OR POLICY LOAN </w:t>
            </w:r>
            <w:r w:rsidRPr="00C974A3" w:rsidR="00C974A3">
              <w:t>GOVERNMENT LIFE INSURANCE</w:t>
            </w:r>
          </w:p>
        </w:tc>
      </w:tr>
      <w:tr w14:paraId="4CCE321F" w14:textId="77777777" w:rsidTr="00721F5A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cantSplit/>
          <w:trHeight w:val="288"/>
        </w:trPr>
        <w:tc>
          <w:tcPr>
            <w:tcW w:w="1440" w:type="dxa"/>
          </w:tcPr>
          <w:p w:rsidR="005673B8" w:rsidRPr="00A736A4" w:rsidP="005673B8" w14:paraId="772CEB3D" w14:textId="77777777">
            <w:pPr>
              <w:pStyle w:val="Heading1"/>
            </w:pPr>
            <w:r w:rsidRPr="00A736A4">
              <w:t>date:</w:t>
            </w:r>
          </w:p>
        </w:tc>
        <w:tc>
          <w:tcPr>
            <w:tcW w:w="7200" w:type="dxa"/>
          </w:tcPr>
          <w:p w:rsidR="005673B8" w:rsidRPr="002E1501" w:rsidP="00F358EA" w14:paraId="1149870A" w14:textId="667DBC07">
            <w:pPr>
              <w:pStyle w:val="Heading2"/>
            </w:pPr>
            <w:r>
              <w:t>September 29, 2023</w:t>
            </w:r>
          </w:p>
        </w:tc>
      </w:tr>
      <w:tr w14:paraId="681C31B4" w14:textId="77777777" w:rsidTr="00721F5A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cantSplit/>
          <w:trHeight w:val="288"/>
        </w:trPr>
        <w:tc>
          <w:tcPr>
            <w:tcW w:w="1440" w:type="dxa"/>
            <w:tcBorders>
              <w:bottom w:val="single" w:sz="4" w:space="0" w:color="404040"/>
            </w:tcBorders>
          </w:tcPr>
          <w:p w:rsidR="00AD3315" w:rsidRPr="00A736A4" w:rsidP="005673B8" w14:paraId="1D659E8A" w14:textId="77777777">
            <w:pPr>
              <w:pStyle w:val="Heading1"/>
            </w:pPr>
          </w:p>
        </w:tc>
        <w:tc>
          <w:tcPr>
            <w:tcW w:w="7200" w:type="dxa"/>
            <w:tcBorders>
              <w:bottom w:val="single" w:sz="4" w:space="0" w:color="404040"/>
            </w:tcBorders>
          </w:tcPr>
          <w:p w:rsidR="00AD3315" w:rsidRPr="002E1501" w:rsidP="00F358EA" w14:paraId="5E7FCE5A" w14:textId="77777777">
            <w:pPr>
              <w:pStyle w:val="Heading2"/>
            </w:pPr>
          </w:p>
        </w:tc>
      </w:tr>
      <w:tr w14:paraId="6601C044" w14:textId="77777777" w:rsidTr="00721F5A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cantSplit/>
          <w:trHeight w:val="288"/>
        </w:trPr>
        <w:tc>
          <w:tcPr>
            <w:tcW w:w="1440" w:type="dxa"/>
            <w:tcBorders>
              <w:bottom w:val="single" w:sz="4" w:space="0" w:color="404040"/>
            </w:tcBorders>
          </w:tcPr>
          <w:p w:rsidR="00AD3315" w:rsidRPr="00A736A4" w:rsidP="005673B8" w14:paraId="1CABAC85" w14:textId="77777777">
            <w:pPr>
              <w:pStyle w:val="Heading1"/>
              <w:rPr>
                <w:b w:val="0"/>
              </w:rPr>
            </w:pPr>
          </w:p>
        </w:tc>
        <w:tc>
          <w:tcPr>
            <w:tcW w:w="7200" w:type="dxa"/>
            <w:tcBorders>
              <w:bottom w:val="single" w:sz="4" w:space="0" w:color="404040"/>
            </w:tcBorders>
          </w:tcPr>
          <w:p w:rsidR="00AD3315" w:rsidRPr="00A736A4" w:rsidP="005673B8" w14:paraId="010633E6" w14:textId="77777777">
            <w:pPr>
              <w:pStyle w:val="Heading1"/>
            </w:pPr>
          </w:p>
        </w:tc>
      </w:tr>
    </w:tbl>
    <w:p w:rsidR="00831E38" w:rsidP="00721F5A" w14:paraId="3BCC2D48" w14:textId="77777777">
      <w:pPr>
        <w:pStyle w:val="BodyText"/>
        <w:spacing w:after="120"/>
        <w:ind w:firstLine="0"/>
        <w:rPr>
          <w:sz w:val="24"/>
          <w:szCs w:val="24"/>
        </w:rPr>
      </w:pPr>
      <w:r>
        <w:rPr>
          <w:sz w:val="24"/>
          <w:szCs w:val="24"/>
        </w:rPr>
        <w:t>This</w:t>
      </w:r>
      <w:r w:rsidRPr="00831E38">
        <w:rPr>
          <w:sz w:val="24"/>
          <w:szCs w:val="24"/>
        </w:rPr>
        <w:t xml:space="preserve"> request is being submitted to update VA Form 29-1546 to remove the option for a partial surrender. The form was also updated to remove the options for </w:t>
      </w:r>
      <w:r w:rsidRPr="00831E38">
        <w:rPr>
          <w:sz w:val="24"/>
          <w:szCs w:val="24"/>
        </w:rPr>
        <w:t>Div</w:t>
      </w:r>
      <w:r w:rsidRPr="00831E38">
        <w:rPr>
          <w:sz w:val="24"/>
          <w:szCs w:val="24"/>
        </w:rPr>
        <w:t xml:space="preserve"> Credit and </w:t>
      </w:r>
      <w:r w:rsidRPr="00831E38">
        <w:rPr>
          <w:sz w:val="24"/>
          <w:szCs w:val="24"/>
        </w:rPr>
        <w:t>Div</w:t>
      </w:r>
      <w:r w:rsidRPr="00831E38">
        <w:rPr>
          <w:sz w:val="24"/>
          <w:szCs w:val="24"/>
        </w:rPr>
        <w:t xml:space="preserve"> Deposit and replace it with Dividend Account for both cash surrenders and loan requests. </w:t>
      </w:r>
    </w:p>
    <w:p w:rsidR="00721F5A" w:rsidRPr="00721F5A" w:rsidP="00721F5A" w14:paraId="14B2B022" w14:textId="3537E154">
      <w:pPr>
        <w:pStyle w:val="BodyText"/>
        <w:spacing w:after="120"/>
        <w:ind w:firstLine="0"/>
        <w:rPr>
          <w:sz w:val="24"/>
          <w:szCs w:val="24"/>
        </w:rPr>
      </w:pPr>
      <w:r w:rsidRPr="00721F5A">
        <w:rPr>
          <w:sz w:val="24"/>
          <w:szCs w:val="24"/>
        </w:rPr>
        <w:t xml:space="preserve">Please make the following changes to the 29-1546.  </w:t>
      </w:r>
    </w:p>
    <w:p w:rsidR="00831E38" w:rsidRPr="00831E38" w:rsidP="00831E38" w14:paraId="7DE21743" w14:textId="77777777">
      <w:pPr>
        <w:pStyle w:val="BodyText"/>
        <w:numPr>
          <w:ilvl w:val="0"/>
          <w:numId w:val="1"/>
        </w:numPr>
        <w:spacing w:before="0"/>
        <w:rPr>
          <w:sz w:val="24"/>
          <w:szCs w:val="24"/>
        </w:rPr>
      </w:pPr>
      <w:r w:rsidRPr="00831E38">
        <w:rPr>
          <w:sz w:val="24"/>
          <w:szCs w:val="24"/>
        </w:rPr>
        <w:t xml:space="preserve">Page 1, item 6, delete "PARTIAL SURRENDER OF PAID UP ADDITIONS (Amount of </w:t>
      </w:r>
      <w:r w:rsidRPr="00831E38">
        <w:rPr>
          <w:sz w:val="24"/>
          <w:szCs w:val="24"/>
        </w:rPr>
        <w:t>check)$</w:t>
      </w:r>
      <w:r w:rsidRPr="00831E38">
        <w:rPr>
          <w:sz w:val="24"/>
          <w:szCs w:val="24"/>
        </w:rPr>
        <w:t>______"</w:t>
      </w:r>
    </w:p>
    <w:p w:rsidR="00831E38" w:rsidRPr="00831E38" w:rsidP="00831E38" w14:paraId="46F18909" w14:textId="77777777">
      <w:pPr>
        <w:pStyle w:val="BodyText"/>
        <w:numPr>
          <w:ilvl w:val="0"/>
          <w:numId w:val="1"/>
        </w:numPr>
        <w:spacing w:before="0"/>
        <w:rPr>
          <w:sz w:val="24"/>
          <w:szCs w:val="24"/>
        </w:rPr>
      </w:pPr>
      <w:r w:rsidRPr="00831E38">
        <w:rPr>
          <w:sz w:val="24"/>
          <w:szCs w:val="24"/>
        </w:rPr>
        <w:t xml:space="preserve">Page 1, item 7, correct the spelling of NET LOAN. Change "HOLD ON DIVIDEND CREDIT" to "HOLD IN DIVIDEND". </w:t>
      </w:r>
    </w:p>
    <w:p w:rsidR="00831E38" w:rsidRPr="00831E38" w:rsidP="00831E38" w14:paraId="47F9B751" w14:textId="77777777">
      <w:pPr>
        <w:pStyle w:val="BodyText"/>
        <w:numPr>
          <w:ilvl w:val="0"/>
          <w:numId w:val="1"/>
        </w:numPr>
        <w:spacing w:before="0"/>
        <w:rPr>
          <w:sz w:val="24"/>
          <w:szCs w:val="24"/>
        </w:rPr>
      </w:pPr>
      <w:r w:rsidRPr="00831E38">
        <w:rPr>
          <w:sz w:val="24"/>
          <w:szCs w:val="24"/>
        </w:rPr>
        <w:t>Page 1, item 7, in the NET OPTIONS sentence, change (NETLOLI) to (NET LOAN) and add a space after NET in (NET PUA) and (NET CASH).</w:t>
      </w:r>
    </w:p>
    <w:p w:rsidR="00831E38" w:rsidRPr="00831E38" w:rsidP="00831E38" w14:paraId="1234EB3F" w14:textId="77777777">
      <w:pPr>
        <w:pStyle w:val="BodyText"/>
        <w:numPr>
          <w:ilvl w:val="0"/>
          <w:numId w:val="1"/>
        </w:numPr>
        <w:spacing w:before="0"/>
        <w:rPr>
          <w:sz w:val="24"/>
          <w:szCs w:val="24"/>
        </w:rPr>
      </w:pPr>
      <w:r w:rsidRPr="00831E38">
        <w:rPr>
          <w:sz w:val="24"/>
          <w:szCs w:val="24"/>
        </w:rPr>
        <w:t>Page 1, in the sentence before item 8, change the number "4" to "2" because INSURANCE POLICY NUMBER is item 2 not 4.</w:t>
      </w:r>
    </w:p>
    <w:p w:rsidR="00831E38" w:rsidP="00831E38" w14:paraId="5233E180" w14:textId="77777777">
      <w:pPr>
        <w:pStyle w:val="BodyText"/>
        <w:numPr>
          <w:ilvl w:val="0"/>
          <w:numId w:val="1"/>
        </w:numPr>
        <w:spacing w:before="0"/>
        <w:rPr>
          <w:sz w:val="24"/>
          <w:szCs w:val="24"/>
        </w:rPr>
      </w:pPr>
      <w:r w:rsidRPr="00831E38">
        <w:rPr>
          <w:sz w:val="24"/>
          <w:szCs w:val="24"/>
        </w:rPr>
        <w:t>Page 2, item 8, remove "CREDIT/DEPOSIT" from 3rd box.  Add a new box that states "APPLY PART OF EXISTING DIVIDENDS ON ACCOUNT TO REDUCE THE LOAN AMOUNT: $___________"</w:t>
      </w:r>
    </w:p>
    <w:p w:rsidR="00831E38" w:rsidP="00831E38" w14:paraId="70A279AF" w14:textId="77777777">
      <w:pPr>
        <w:pStyle w:val="BodyText"/>
        <w:spacing w:before="0"/>
        <w:ind w:firstLine="0"/>
        <w:rPr>
          <w:sz w:val="24"/>
          <w:szCs w:val="24"/>
        </w:rPr>
      </w:pPr>
    </w:p>
    <w:p w:rsidR="00831E38" w:rsidP="00831E38" w14:paraId="71BB5D02" w14:textId="77777777">
      <w:pPr>
        <w:pStyle w:val="BodyText"/>
        <w:spacing w:before="0"/>
        <w:ind w:firstLine="0"/>
        <w:rPr>
          <w:sz w:val="24"/>
          <w:szCs w:val="24"/>
        </w:rPr>
      </w:pPr>
    </w:p>
    <w:p w:rsidR="00077303" w:rsidRPr="00077303" w:rsidP="00831E38" w14:paraId="383F487F" w14:textId="24231A79">
      <w:pPr>
        <w:pStyle w:val="BodyText"/>
        <w:spacing w:before="0"/>
        <w:ind w:firstLine="0"/>
        <w:rPr>
          <w:sz w:val="24"/>
          <w:szCs w:val="24"/>
        </w:rPr>
      </w:pPr>
      <w:r w:rsidRPr="00077303">
        <w:rPr>
          <w:sz w:val="24"/>
          <w:szCs w:val="24"/>
        </w:rPr>
        <w:t>These modifications will not change any previous calculations.  Therefore, this in a non-substantial change.</w:t>
      </w:r>
    </w:p>
    <w:p w:rsidR="00077303" w:rsidRPr="00077303" w:rsidP="005F6248" w14:paraId="6ECD009C" w14:textId="77777777">
      <w:pPr>
        <w:pStyle w:val="BodyText"/>
        <w:ind w:firstLine="0"/>
        <w:rPr>
          <w:sz w:val="24"/>
          <w:szCs w:val="24"/>
        </w:rPr>
      </w:pPr>
    </w:p>
    <w:p w:rsidR="00077303" w:rsidRPr="00077303" w:rsidP="005F6248" w14:paraId="499D54A9" w14:textId="77777777">
      <w:pPr>
        <w:pStyle w:val="BodyText"/>
        <w:ind w:firstLine="0"/>
        <w:rPr>
          <w:sz w:val="24"/>
          <w:szCs w:val="24"/>
        </w:rPr>
      </w:pPr>
    </w:p>
    <w:p w:rsidR="00077303" w:rsidRPr="00077303" w:rsidP="005F6248" w14:paraId="33C5B821" w14:textId="77777777">
      <w:pPr>
        <w:pStyle w:val="BodyText"/>
        <w:ind w:firstLine="0"/>
        <w:rPr>
          <w:sz w:val="24"/>
          <w:szCs w:val="24"/>
        </w:rPr>
      </w:pPr>
    </w:p>
    <w:p w:rsidR="00077303" w:rsidRPr="00077303" w:rsidP="005F6248" w14:paraId="43359092" w14:textId="77777777">
      <w:pPr>
        <w:pStyle w:val="BodyText"/>
        <w:ind w:firstLine="0"/>
        <w:rPr>
          <w:sz w:val="24"/>
          <w:szCs w:val="24"/>
        </w:rPr>
      </w:pPr>
      <w:r w:rsidRPr="00077303">
        <w:rPr>
          <w:sz w:val="24"/>
          <w:szCs w:val="24"/>
        </w:rPr>
        <w:t xml:space="preserve">Thank </w:t>
      </w:r>
      <w:r w:rsidRPr="00077303">
        <w:rPr>
          <w:sz w:val="24"/>
          <w:szCs w:val="24"/>
        </w:rPr>
        <w:t>you</w:t>
      </w:r>
    </w:p>
    <w:p w:rsidR="00AD3315" w:rsidRPr="00F358EA" w:rsidP="00F358EA" w14:paraId="78F80EEC" w14:textId="77777777">
      <w:pPr>
        <w:pStyle w:val="BodyText"/>
      </w:pPr>
    </w:p>
    <w:sectPr w:rsidSect="00F37651">
      <w:footerReference w:type="even" r:id="rId7"/>
      <w:footerReference w:type="default" r:id="rId8"/>
      <w:footerReference w:type="first" r:id="rId9"/>
      <w:pgSz w:w="12240" w:h="15840" w:code="1"/>
      <w:pgMar w:top="1440" w:right="1800" w:bottom="1440" w:left="180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endnote w:type="separator" w:id="0">
    <w:p w:rsidR="00B07E24" w14:paraId="2072FAB6" w14:textId="77777777">
      <w:r>
        <w:separator/>
      </w:r>
    </w:p>
    <w:p w:rsidR="00B07E24" w14:paraId="7608ED28" w14:textId="77777777"/>
  </w:endnote>
  <w:endnote w:type="continuationSeparator" w:id="1">
    <w:p w:rsidR="00B07E24" w14:paraId="5AACEE62" w14:textId="77777777">
      <w:r>
        <w:continuationSeparator/>
      </w:r>
    </w:p>
    <w:p w:rsidR="00B07E24" w14:paraId="3742102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673B8" w14:paraId="4BE1C737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673B8" w14:paraId="2FA45E07" w14:textId="77777777">
    <w:pPr>
      <w:pStyle w:val="Footer"/>
    </w:pPr>
  </w:p>
  <w:p w:rsidR="005673B8" w14:paraId="4FB7EC3D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673B8" w14:paraId="29992CBA" w14:textId="77777777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673B8" w14:paraId="7455A286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673B8" w14:paraId="4D154504" w14:textId="77777777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B07E24" w14:paraId="5F61646D" w14:textId="77777777">
      <w:r>
        <w:separator/>
      </w:r>
    </w:p>
    <w:p w:rsidR="00B07E24" w14:paraId="36568AA1" w14:textId="77777777"/>
  </w:footnote>
  <w:footnote w:type="continuationSeparator" w:id="1">
    <w:p w:rsidR="00B07E24" w14:paraId="79C32550" w14:textId="77777777">
      <w:r>
        <w:continuationSeparator/>
      </w:r>
    </w:p>
    <w:p w:rsidR="00B07E24" w14:paraId="4E7B6041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664D62F8"/>
    <w:multiLevelType w:val="hybridMultilevel"/>
    <w:tmpl w:val="01BE57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944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NotTrackMove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15"/>
    <w:rsid w:val="00077303"/>
    <w:rsid w:val="000D4049"/>
    <w:rsid w:val="001179F2"/>
    <w:rsid w:val="00137B6C"/>
    <w:rsid w:val="001F004C"/>
    <w:rsid w:val="002E1501"/>
    <w:rsid w:val="00424CAD"/>
    <w:rsid w:val="005206E4"/>
    <w:rsid w:val="005673B8"/>
    <w:rsid w:val="005E65C0"/>
    <w:rsid w:val="005F6248"/>
    <w:rsid w:val="0069357B"/>
    <w:rsid w:val="00721F5A"/>
    <w:rsid w:val="007706C7"/>
    <w:rsid w:val="007F7417"/>
    <w:rsid w:val="00831E38"/>
    <w:rsid w:val="00850B3D"/>
    <w:rsid w:val="00892268"/>
    <w:rsid w:val="008D32B6"/>
    <w:rsid w:val="009A7AD6"/>
    <w:rsid w:val="009F3904"/>
    <w:rsid w:val="00A66734"/>
    <w:rsid w:val="00A736A4"/>
    <w:rsid w:val="00AD3315"/>
    <w:rsid w:val="00B07E24"/>
    <w:rsid w:val="00BE0C68"/>
    <w:rsid w:val="00C974A3"/>
    <w:rsid w:val="00D057FF"/>
    <w:rsid w:val="00F358EA"/>
    <w:rsid w:val="00F37651"/>
    <w:rsid w:val="00FA53A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BF89750"/>
  <w15:chartTrackingRefBased/>
  <w15:docId w15:val="{6FC38577-2C51-4985-9D1A-A525F234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EA"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rsid w:val="00F358EA"/>
    <w:pPr>
      <w:spacing w:after="60"/>
      <w:outlineLvl w:val="0"/>
    </w:pPr>
    <w:rPr>
      <w:b/>
      <w:caps/>
      <w:sz w:val="18"/>
    </w:rPr>
  </w:style>
  <w:style w:type="paragraph" w:styleId="Heading2">
    <w:name w:val="heading 2"/>
    <w:basedOn w:val="Normal"/>
    <w:next w:val="Normal"/>
    <w:unhideWhenUsed/>
    <w:qFormat/>
    <w:rsid w:val="00F358EA"/>
    <w:pPr>
      <w:outlineLvl w:val="1"/>
    </w:pPr>
    <w:rPr>
      <w:caps/>
      <w:sz w:val="18"/>
    </w:rPr>
  </w:style>
  <w:style w:type="paragraph" w:styleId="Heading3">
    <w:name w:val="heading 3"/>
    <w:basedOn w:val="Normal"/>
    <w:next w:val="BodyText"/>
    <w:semiHidden/>
    <w:unhideWhenUsed/>
    <w:rsid w:val="00F37651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F358EA"/>
    <w:pPr>
      <w:spacing w:before="240"/>
      <w:ind w:firstLine="720"/>
    </w:pPr>
  </w:style>
  <w:style w:type="paragraph" w:styleId="Closing">
    <w:name w:val="Closing"/>
    <w:basedOn w:val="Normal"/>
    <w:next w:val="Normal"/>
    <w:semiHidden/>
    <w:rsid w:val="00F37651"/>
    <w:pPr>
      <w:spacing w:line="220" w:lineRule="atLeast"/>
    </w:pPr>
  </w:style>
  <w:style w:type="paragraph" w:styleId="Footer">
    <w:name w:val="footer"/>
    <w:basedOn w:val="Normal"/>
    <w:semiHidden/>
    <w:rsid w:val="005673B8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paragraph" w:styleId="Header">
    <w:name w:val="header"/>
    <w:basedOn w:val="Normal"/>
    <w:semiHidden/>
    <w:rsid w:val="005673B8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caps/>
      <w:kern w:val="18"/>
      <w:sz w:val="18"/>
    </w:rPr>
  </w:style>
  <w:style w:type="paragraph" w:styleId="MessageHeader">
    <w:name w:val="Message Header"/>
    <w:basedOn w:val="BodyText"/>
    <w:semiHidden/>
    <w:rsid w:val="00F37651"/>
    <w:pPr>
      <w:keepLines/>
      <w:spacing w:after="120"/>
      <w:ind w:left="1080" w:hanging="1080"/>
    </w:pPr>
    <w:rPr>
      <w:caps/>
      <w:sz w:val="18"/>
    </w:rPr>
  </w:style>
  <w:style w:type="paragraph" w:styleId="NormalIndent">
    <w:name w:val="Normal Indent"/>
    <w:basedOn w:val="Normal"/>
    <w:semiHidden/>
    <w:rsid w:val="00F37651"/>
    <w:pPr>
      <w:ind w:left="720"/>
    </w:pPr>
  </w:style>
  <w:style w:type="character" w:styleId="PageNumber">
    <w:name w:val="page number"/>
    <w:semiHidden/>
    <w:rsid w:val="00F37651"/>
  </w:style>
  <w:style w:type="paragraph" w:styleId="Signature">
    <w:name w:val="Signature"/>
    <w:basedOn w:val="BodyText"/>
    <w:next w:val="Normal"/>
    <w:semiHidden/>
    <w:rsid w:val="00F37651"/>
    <w:pPr>
      <w:keepNext/>
      <w:keepLines/>
      <w:spacing w:before="660"/>
    </w:pPr>
  </w:style>
  <w:style w:type="character" w:customStyle="1" w:styleId="BodyTextChar">
    <w:name w:val="Body Text Char"/>
    <w:link w:val="BodyText"/>
    <w:rsid w:val="00F358EA"/>
    <w:rPr>
      <w:rFonts w:ascii="Garamond" w:hAnsi="Garamond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40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5673B8"/>
    <w:pPr>
      <w:pBdr>
        <w:top w:val="double" w:sz="6" w:space="8" w:color="404040"/>
        <w:bottom w:val="double" w:sz="6" w:space="8" w:color="404040"/>
      </w:pBdr>
      <w:spacing w:after="200"/>
      <w:jc w:val="center"/>
    </w:pPr>
    <w:rPr>
      <w:b/>
      <w:caps/>
      <w:spacing w:val="20"/>
      <w:sz w:val="18"/>
    </w:rPr>
  </w:style>
  <w:style w:type="character" w:customStyle="1" w:styleId="TitleChar">
    <w:name w:val="Title Char"/>
    <w:link w:val="Title"/>
    <w:uiPriority w:val="10"/>
    <w:rsid w:val="00F358EA"/>
    <w:rPr>
      <w:rFonts w:ascii="Garamond" w:hAnsi="Garamond"/>
      <w:b/>
      <w:caps/>
      <w:spacing w:val="20"/>
      <w:sz w:val="18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5673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footer" Target="foot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issdwagn\AppData\Roaming\Microsoft\Templates\MS_ElegantMemo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6421624-DA34-4587-B1D2-19BD84B16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MS_ElegantMemo</Template>
  <TotalTime>24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(Elegant design)</vt:lpstr>
    </vt:vector>
  </TitlesOfParts>
  <Company>Veteran Affairs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(Elegant design)</dc:title>
  <dc:creator>ISSDWAGN</dc:creator>
  <cp:lastModifiedBy>Ellis, Daniel G., VBAPHILINS</cp:lastModifiedBy>
  <cp:revision>7</cp:revision>
  <dcterms:created xsi:type="dcterms:W3CDTF">2022-06-23T17:25:00Z</dcterms:created>
  <dcterms:modified xsi:type="dcterms:W3CDTF">2023-09-29T19:03:00Z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</Properties>
</file>